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29" w:rsidRPr="00B43A47" w:rsidRDefault="00690A29" w:rsidP="00690A29">
      <w:pP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A837FB" w:rsidRPr="00A837FB" w:rsidRDefault="00A837FB" w:rsidP="00A837FB">
            <w:pPr>
              <w:jc w:val="center"/>
              <w:rPr>
                <w:rFonts w:ascii="Calibri" w:hAnsi="Calibri" w:cs="Calibri"/>
                <w:b/>
                <w:sz w:val="22"/>
                <w:szCs w:val="22"/>
                <w:lang w:eastAsia="en-US"/>
              </w:rPr>
            </w:pPr>
            <w:r w:rsidRPr="00A837FB">
              <w:rPr>
                <w:rFonts w:ascii="Calibri" w:hAnsi="Calibri" w:cs="Calibri"/>
                <w:b/>
                <w:sz w:val="22"/>
                <w:szCs w:val="22"/>
                <w:lang w:eastAsia="en-US"/>
              </w:rPr>
              <w:t>ΠΕΡΙΦΕΡΕΙΑΚΗ ΔΙΕΥΘΥΝΣΗ ΠΡΩΤΟΒΑΘΜΙΑΣ ΚΑΙ ΔΕΥΤΕΡΟΒΑΘΜΙΑΣ ΕΚΠΑΙΔΕΥΣΗΣ</w:t>
            </w:r>
          </w:p>
          <w:p w:rsidR="00A837FB" w:rsidRPr="00A837FB" w:rsidRDefault="00A837FB" w:rsidP="00A837FB">
            <w:pPr>
              <w:jc w:val="center"/>
              <w:rPr>
                <w:rFonts w:ascii="Calibri" w:hAnsi="Calibri" w:cs="Calibri"/>
                <w:b/>
                <w:sz w:val="22"/>
                <w:szCs w:val="22"/>
                <w:lang w:eastAsia="en-US"/>
              </w:rPr>
            </w:pPr>
            <w:r w:rsidRPr="00A837FB">
              <w:rPr>
                <w:rFonts w:ascii="Calibri" w:hAnsi="Calibri" w:cs="Calibri"/>
                <w:b/>
                <w:sz w:val="22"/>
                <w:szCs w:val="22"/>
                <w:lang w:eastAsia="en-US"/>
              </w:rPr>
              <w:t xml:space="preserve"> ………………………………………</w:t>
            </w:r>
          </w:p>
          <w:p w:rsidR="00A837FB" w:rsidRDefault="00A837FB" w:rsidP="00D436B7">
            <w:pPr>
              <w:spacing w:before="40"/>
              <w:rPr>
                <w:rFonts w:asciiTheme="minorHAnsi" w:hAnsiTheme="minorHAnsi"/>
                <w:b/>
                <w:sz w:val="22"/>
                <w:szCs w:val="22"/>
              </w:rPr>
            </w:pPr>
          </w:p>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r w:rsidR="00A837FB">
              <w:rPr>
                <w:rFonts w:asciiTheme="minorHAnsi" w:hAnsiTheme="minorHAnsi"/>
                <w:b/>
                <w:sz w:val="22"/>
                <w:szCs w:val="22"/>
              </w:rPr>
              <w:t xml:space="preserve"> (</w:t>
            </w:r>
            <w:r w:rsidR="00661768">
              <w:rPr>
                <w:rFonts w:asciiTheme="minorHAnsi" w:hAnsiTheme="minorHAnsi"/>
                <w:b/>
                <w:sz w:val="22"/>
                <w:szCs w:val="22"/>
                <w:highlight w:val="yellow"/>
              </w:rPr>
              <w:t>γ</w:t>
            </w:r>
            <w:r w:rsidR="00A837FB" w:rsidRPr="00661768">
              <w:rPr>
                <w:rFonts w:asciiTheme="minorHAnsi" w:hAnsiTheme="minorHAnsi"/>
                <w:b/>
                <w:sz w:val="22"/>
                <w:szCs w:val="22"/>
                <w:highlight w:val="yellow"/>
              </w:rPr>
              <w:t>ια τις ΣΜΕΑΕ</w:t>
            </w:r>
            <w:r w:rsidR="00A837FB">
              <w:rPr>
                <w:rFonts w:asciiTheme="minorHAnsi" w:hAnsiTheme="minorHAnsi"/>
                <w:b/>
                <w:sz w:val="22"/>
                <w:szCs w:val="22"/>
              </w:rPr>
              <w:t>) ………………………………………</w:t>
            </w:r>
            <w:r w:rsidRPr="001E5E24">
              <w:rPr>
                <w:rFonts w:asciiTheme="minorHAnsi" w:hAnsiTheme="minorHAnsi"/>
                <w:b/>
                <w:sz w:val="22"/>
                <w:szCs w:val="22"/>
              </w:rPr>
              <w:t xml:space="preserve"> ……………………………………………………….</w:t>
            </w:r>
          </w:p>
          <w:p w:rsidR="00690A29" w:rsidRPr="00FE33EC" w:rsidRDefault="00A837FB" w:rsidP="00D436B7">
            <w:pPr>
              <w:spacing w:before="40"/>
              <w:rPr>
                <w:rFonts w:asciiTheme="minorHAnsi" w:hAnsiTheme="minorHAnsi"/>
                <w:sz w:val="22"/>
                <w:szCs w:val="22"/>
              </w:rPr>
            </w:pPr>
            <w:r w:rsidRPr="00A837FB">
              <w:rPr>
                <w:rFonts w:asciiTheme="minorHAnsi" w:hAnsiTheme="minorHAnsi"/>
                <w:b/>
                <w:sz w:val="22"/>
                <w:szCs w:val="22"/>
                <w:highlight w:val="yellow"/>
              </w:rPr>
              <w:t>ΚΕΔΔΥ ή ΣΜΕΑΕ</w:t>
            </w:r>
            <w:r w:rsidR="00690A29" w:rsidRPr="001E5E24">
              <w:rPr>
                <w:rFonts w:asciiTheme="minorHAnsi" w:hAnsiTheme="minorHAnsi"/>
                <w:b/>
                <w:sz w:val="22"/>
                <w:szCs w:val="22"/>
              </w:rPr>
              <w:t>……………………………………………………….</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C778C2">
        <w:rPr>
          <w:rFonts w:asciiTheme="minorHAnsi" w:hAnsiTheme="minorHAnsi"/>
          <w:b/>
          <w:sz w:val="22"/>
          <w:szCs w:val="22"/>
        </w:rPr>
        <w:t>ΑΝΑΠΛΗΡΩΤΗ ΕΚΠΑΙΔΕΥΤΙΚΟΥ/</w:t>
      </w:r>
      <w:r w:rsidR="009011A4">
        <w:rPr>
          <w:rFonts w:asciiTheme="minorHAnsi" w:hAnsiTheme="minorHAnsi"/>
          <w:b/>
          <w:sz w:val="22"/>
          <w:szCs w:val="22"/>
        </w:rPr>
        <w:t>ΕΕΠ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A837FB" w:rsidP="00847170">
      <w:pPr>
        <w:jc w:val="both"/>
        <w:rPr>
          <w:rFonts w:asciiTheme="minorHAnsi" w:hAnsiTheme="minorHAnsi"/>
          <w:b/>
          <w:sz w:val="22"/>
          <w:szCs w:val="22"/>
        </w:rPr>
      </w:pPr>
      <w:r w:rsidRPr="00CB4A31">
        <w:rPr>
          <w:rFonts w:ascii="Calibri" w:hAnsi="Calibri" w:cs="Calibri"/>
          <w:b/>
          <w:sz w:val="22"/>
          <w:szCs w:val="22"/>
        </w:rPr>
        <w:t>«Ανάπτυξη υποστηρικτ</w:t>
      </w:r>
      <w:r w:rsidR="00AC6C80">
        <w:rPr>
          <w:rFonts w:ascii="Calibri" w:hAnsi="Calibri" w:cs="Calibri"/>
          <w:b/>
          <w:sz w:val="22"/>
          <w:szCs w:val="22"/>
        </w:rPr>
        <w:t>ικ</w:t>
      </w:r>
      <w:r w:rsidRPr="00CB4A31">
        <w:rPr>
          <w:rFonts w:ascii="Calibri" w:hAnsi="Calibri" w:cs="Calibri"/>
          <w:b/>
          <w:sz w:val="22"/>
          <w:szCs w:val="22"/>
        </w:rPr>
        <w:t>ών δομών για την ένταξη και συμπερίληψη στην εκπαίδευση των μαθητών με αναπηρία ή και ειδικές εκπαιδευτικές ανάγκες, σχολικό έτος 201</w:t>
      </w:r>
      <w:r>
        <w:rPr>
          <w:rFonts w:ascii="Calibri" w:hAnsi="Calibri" w:cs="Calibri"/>
          <w:b/>
          <w:sz w:val="22"/>
          <w:szCs w:val="22"/>
        </w:rPr>
        <w:t>7</w:t>
      </w:r>
      <w:r w:rsidRPr="00CB4A31">
        <w:rPr>
          <w:rFonts w:ascii="Calibri" w:hAnsi="Calibri" w:cs="Calibri"/>
          <w:b/>
          <w:sz w:val="22"/>
          <w:szCs w:val="22"/>
        </w:rPr>
        <w:t>-1</w:t>
      </w:r>
      <w:r>
        <w:rPr>
          <w:rFonts w:ascii="Calibri" w:hAnsi="Calibri" w:cs="Calibri"/>
          <w:b/>
          <w:sz w:val="22"/>
          <w:szCs w:val="22"/>
        </w:rPr>
        <w:t>8</w:t>
      </w:r>
      <w:r w:rsidRPr="00CB4A31">
        <w:rPr>
          <w:rFonts w:ascii="Calibri" w:hAnsi="Calibri" w:cs="Calibri"/>
          <w:b/>
          <w:sz w:val="22"/>
          <w:szCs w:val="22"/>
        </w:rPr>
        <w:t>»</w:t>
      </w:r>
      <w:r>
        <w:rPr>
          <w:rFonts w:ascii="Calibri" w:hAnsi="Calibri" w:cs="Calibri"/>
          <w:b/>
          <w:sz w:val="22"/>
          <w:szCs w:val="22"/>
        </w:rPr>
        <w:t>,</w:t>
      </w:r>
      <w:r w:rsidRPr="00CB4A31">
        <w:rPr>
          <w:rFonts w:ascii="Calibri" w:hAnsi="Calibri" w:cs="Calibri"/>
          <w:b/>
          <w:sz w:val="22"/>
          <w:szCs w:val="22"/>
        </w:rPr>
        <w:t xml:space="preserve"> με Κωδικό ΟΠΣ 500</w:t>
      </w:r>
      <w:r>
        <w:rPr>
          <w:rFonts w:ascii="Calibri" w:hAnsi="Calibri" w:cs="Calibri"/>
          <w:b/>
          <w:sz w:val="22"/>
          <w:szCs w:val="22"/>
        </w:rPr>
        <w:t>9803</w:t>
      </w:r>
      <w:r w:rsidR="009011A4">
        <w:rPr>
          <w:rFonts w:asciiTheme="minorHAnsi" w:hAnsiTheme="minorHAnsi"/>
          <w:b/>
          <w:sz w:val="22"/>
          <w:szCs w:val="22"/>
        </w:rPr>
        <w:t>,</w:t>
      </w:r>
      <w:r w:rsidR="00254935">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003F75B4" w:rsidRPr="003F75B4">
        <w:rPr>
          <w:rFonts w:ascii="Calibri" w:eastAsia="Calibri" w:hAnsi="Calibri" w:cs="Calibri"/>
          <w:b/>
          <w:sz w:val="22"/>
          <w:szCs w:val="22"/>
          <w:lang w:eastAsia="en-US"/>
        </w:rPr>
        <w:t>ΕΣΠΑ 2014-2020</w:t>
      </w:r>
      <w:r w:rsidR="00690A29" w:rsidRPr="003F75B4">
        <w:rPr>
          <w:rFonts w:asciiTheme="minorHAnsi" w:hAnsiTheme="minorHAnsi"/>
          <w:b/>
          <w:sz w:val="22"/>
          <w:szCs w:val="22"/>
        </w:rPr>
        <w:t xml:space="preserve"> </w:t>
      </w:r>
    </w:p>
    <w:p w:rsidR="00690A29" w:rsidRPr="00B43A47" w:rsidRDefault="00690A29" w:rsidP="00847170">
      <w:pPr>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Default="00690A29" w:rsidP="00A837FB">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bookmarkEnd w:id="0"/>
      <w:bookmarkEnd w:id="1"/>
      <w:bookmarkEnd w:id="2"/>
      <w:bookmarkEnd w:id="3"/>
      <w:bookmarkEnd w:id="4"/>
      <w:bookmarkEnd w:id="5"/>
    </w:p>
    <w:sectPr w:rsidR="00690A29" w:rsidSect="001E5E24">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1D" w:rsidRDefault="00B6151D">
      <w:r>
        <w:separator/>
      </w:r>
    </w:p>
  </w:endnote>
  <w:endnote w:type="continuationSeparator" w:id="0">
    <w:p w:rsidR="00B6151D" w:rsidRDefault="00B61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1D" w:rsidRDefault="00B6151D">
      <w:r>
        <w:separator/>
      </w:r>
    </w:p>
  </w:footnote>
  <w:footnote w:type="continuationSeparator" w:id="0">
    <w:p w:rsidR="00B6151D" w:rsidRDefault="00B61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0FF63DE"/>
    <w:multiLevelType w:val="multilevel"/>
    <w:tmpl w:val="2F321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6">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DD74D4"/>
    <w:multiLevelType w:val="hybridMultilevel"/>
    <w:tmpl w:val="00D2C80C"/>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9">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A397752"/>
    <w:multiLevelType w:val="multilevel"/>
    <w:tmpl w:val="CACA33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DA2AEE"/>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7">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8">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9">
    <w:nsid w:val="3540079B"/>
    <w:multiLevelType w:val="multilevel"/>
    <w:tmpl w:val="2F321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0">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3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9">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1">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5802182C"/>
    <w:multiLevelType w:val="hybridMultilevel"/>
    <w:tmpl w:val="F3A82110"/>
    <w:lvl w:ilvl="0" w:tplc="04080001">
      <w:start w:val="1"/>
      <w:numFmt w:val="decimal"/>
      <w:lvlText w:val="%1."/>
      <w:lvlJc w:val="left"/>
      <w:pPr>
        <w:tabs>
          <w:tab w:val="num" w:pos="360"/>
        </w:tabs>
        <w:ind w:left="360" w:hanging="360"/>
      </w:pPr>
      <w:rPr>
        <w:rFonts w:cs="Times New Roman"/>
      </w:rPr>
    </w:lvl>
    <w:lvl w:ilvl="1" w:tplc="04080003">
      <w:start w:val="1"/>
      <w:numFmt w:val="lowerLetter"/>
      <w:lvlText w:val="%2."/>
      <w:lvlJc w:val="left"/>
      <w:pPr>
        <w:tabs>
          <w:tab w:val="num" w:pos="1080"/>
        </w:tabs>
        <w:ind w:left="1080" w:hanging="360"/>
      </w:pPr>
      <w:rPr>
        <w:rFonts w:cs="Times New Roman"/>
      </w:rPr>
    </w:lvl>
    <w:lvl w:ilvl="2" w:tplc="B54A7206">
      <w:start w:val="1"/>
      <w:numFmt w:val="lowerRoman"/>
      <w:lvlText w:val="%3."/>
      <w:lvlJc w:val="right"/>
      <w:pPr>
        <w:tabs>
          <w:tab w:val="num" w:pos="1800"/>
        </w:tabs>
        <w:ind w:left="1800" w:hanging="180"/>
      </w:pPr>
      <w:rPr>
        <w:rFonts w:cs="Times New Roman"/>
      </w:rPr>
    </w:lvl>
    <w:lvl w:ilvl="3" w:tplc="04080001">
      <w:start w:val="1"/>
      <w:numFmt w:val="decimal"/>
      <w:lvlText w:val="%4."/>
      <w:lvlJc w:val="left"/>
      <w:pPr>
        <w:tabs>
          <w:tab w:val="num" w:pos="2520"/>
        </w:tabs>
        <w:ind w:left="2520" w:hanging="360"/>
      </w:pPr>
      <w:rPr>
        <w:rFonts w:cs="Times New Roman"/>
      </w:rPr>
    </w:lvl>
    <w:lvl w:ilvl="4" w:tplc="04080003">
      <w:start w:val="1"/>
      <w:numFmt w:val="lowerLetter"/>
      <w:lvlText w:val="%5."/>
      <w:lvlJc w:val="left"/>
      <w:pPr>
        <w:tabs>
          <w:tab w:val="num" w:pos="3240"/>
        </w:tabs>
        <w:ind w:left="3240" w:hanging="360"/>
      </w:pPr>
      <w:rPr>
        <w:rFonts w:cs="Times New Roman"/>
      </w:rPr>
    </w:lvl>
    <w:lvl w:ilvl="5" w:tplc="04080005">
      <w:start w:val="1"/>
      <w:numFmt w:val="lowerRoman"/>
      <w:lvlText w:val="%6."/>
      <w:lvlJc w:val="right"/>
      <w:pPr>
        <w:tabs>
          <w:tab w:val="num" w:pos="3960"/>
        </w:tabs>
        <w:ind w:left="3960" w:hanging="180"/>
      </w:pPr>
      <w:rPr>
        <w:rFonts w:cs="Times New Roman"/>
      </w:rPr>
    </w:lvl>
    <w:lvl w:ilvl="6" w:tplc="04080001">
      <w:start w:val="1"/>
      <w:numFmt w:val="decimal"/>
      <w:lvlText w:val="%7."/>
      <w:lvlJc w:val="left"/>
      <w:pPr>
        <w:tabs>
          <w:tab w:val="num" w:pos="4680"/>
        </w:tabs>
        <w:ind w:left="4680" w:hanging="360"/>
      </w:pPr>
      <w:rPr>
        <w:rFonts w:cs="Times New Roman"/>
      </w:rPr>
    </w:lvl>
    <w:lvl w:ilvl="7" w:tplc="04080003">
      <w:start w:val="1"/>
      <w:numFmt w:val="lowerLetter"/>
      <w:lvlText w:val="%8."/>
      <w:lvlJc w:val="left"/>
      <w:pPr>
        <w:tabs>
          <w:tab w:val="num" w:pos="5400"/>
        </w:tabs>
        <w:ind w:left="5400" w:hanging="360"/>
      </w:pPr>
      <w:rPr>
        <w:rFonts w:cs="Times New Roman"/>
      </w:rPr>
    </w:lvl>
    <w:lvl w:ilvl="8" w:tplc="04080005">
      <w:start w:val="1"/>
      <w:numFmt w:val="lowerRoman"/>
      <w:lvlText w:val="%9."/>
      <w:lvlJc w:val="right"/>
      <w:pPr>
        <w:tabs>
          <w:tab w:val="num" w:pos="6120"/>
        </w:tabs>
        <w:ind w:left="6120" w:hanging="180"/>
      </w:pPr>
      <w:rPr>
        <w:rFonts w:cs="Times New Roman"/>
      </w:rPr>
    </w:lvl>
  </w:abstractNum>
  <w:abstractNum w:abstractNumId="44">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7">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8">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9">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50">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2">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3">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4">
    <w:nsid w:val="6EEA651D"/>
    <w:multiLevelType w:val="hybridMultilevel"/>
    <w:tmpl w:val="973A127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6">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57">
    <w:nsid w:val="79A56EA3"/>
    <w:multiLevelType w:val="hybridMultilevel"/>
    <w:tmpl w:val="03E0F610"/>
    <w:lvl w:ilvl="0" w:tplc="5C1C2D96">
      <w:start w:val="1"/>
      <w:numFmt w:val="decimal"/>
      <w:lvlText w:val="%1."/>
      <w:lvlJc w:val="left"/>
      <w:pPr>
        <w:ind w:left="153" w:hanging="360"/>
      </w:pPr>
      <w:rPr>
        <w:b w:val="0"/>
      </w:rPr>
    </w:lvl>
    <w:lvl w:ilvl="1" w:tplc="04080001">
      <w:start w:val="1"/>
      <w:numFmt w:val="bullet"/>
      <w:lvlText w:val=""/>
      <w:lvlJc w:val="left"/>
      <w:pPr>
        <w:ind w:left="873" w:hanging="360"/>
      </w:pPr>
      <w:rPr>
        <w:rFonts w:ascii="Symbol" w:hAnsi="Symbol" w:hint="default"/>
        <w:b w:val="0"/>
      </w:r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8">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1">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53"/>
  </w:num>
  <w:num w:numId="3">
    <w:abstractNumId w:val="55"/>
  </w:num>
  <w:num w:numId="4">
    <w:abstractNumId w:val="15"/>
  </w:num>
  <w:num w:numId="5">
    <w:abstractNumId w:val="29"/>
  </w:num>
  <w:num w:numId="6">
    <w:abstractNumId w:val="44"/>
  </w:num>
  <w:num w:numId="7">
    <w:abstractNumId w:val="49"/>
  </w:num>
  <w:num w:numId="8">
    <w:abstractNumId w:val="47"/>
  </w:num>
  <w:num w:numId="9">
    <w:abstractNumId w:val="60"/>
  </w:num>
  <w:num w:numId="10">
    <w:abstractNumId w:val="20"/>
  </w:num>
  <w:num w:numId="11">
    <w:abstractNumId w:val="38"/>
  </w:num>
  <w:num w:numId="12">
    <w:abstractNumId w:val="10"/>
  </w:num>
  <w:num w:numId="13">
    <w:abstractNumId w:val="13"/>
  </w:num>
  <w:num w:numId="14">
    <w:abstractNumId w:val="27"/>
  </w:num>
  <w:num w:numId="15">
    <w:abstractNumId w:val="37"/>
  </w:num>
  <w:num w:numId="16">
    <w:abstractNumId w:val="6"/>
  </w:num>
  <w:num w:numId="17">
    <w:abstractNumId w:val="17"/>
  </w:num>
  <w:num w:numId="18">
    <w:abstractNumId w:val="35"/>
  </w:num>
  <w:num w:numId="19">
    <w:abstractNumId w:val="56"/>
  </w:num>
  <w:num w:numId="20">
    <w:abstractNumId w:val="62"/>
  </w:num>
  <w:num w:numId="21">
    <w:abstractNumId w:val="59"/>
  </w:num>
  <w:num w:numId="22">
    <w:abstractNumId w:val="34"/>
  </w:num>
  <w:num w:numId="23">
    <w:abstractNumId w:val="61"/>
  </w:num>
  <w:num w:numId="24">
    <w:abstractNumId w:val="40"/>
  </w:num>
  <w:num w:numId="25">
    <w:abstractNumId w:val="33"/>
  </w:num>
  <w:num w:numId="26">
    <w:abstractNumId w:val="31"/>
  </w:num>
  <w:num w:numId="27">
    <w:abstractNumId w:val="14"/>
  </w:num>
  <w:num w:numId="28">
    <w:abstractNumId w:val="7"/>
  </w:num>
  <w:num w:numId="29">
    <w:abstractNumId w:val="24"/>
  </w:num>
  <w:num w:numId="30">
    <w:abstractNumId w:val="26"/>
  </w:num>
  <w:num w:numId="31">
    <w:abstractNumId w:val="52"/>
  </w:num>
  <w:num w:numId="32">
    <w:abstractNumId w:val="28"/>
  </w:num>
  <w:num w:numId="33">
    <w:abstractNumId w:val="12"/>
  </w:num>
  <w:num w:numId="34">
    <w:abstractNumId w:val="51"/>
  </w:num>
  <w:num w:numId="35">
    <w:abstractNumId w:val="11"/>
  </w:num>
  <w:num w:numId="36">
    <w:abstractNumId w:val="30"/>
  </w:num>
  <w:num w:numId="37">
    <w:abstractNumId w:val="46"/>
  </w:num>
  <w:num w:numId="38">
    <w:abstractNumId w:val="36"/>
  </w:num>
  <w:num w:numId="39">
    <w:abstractNumId w:val="18"/>
  </w:num>
  <w:num w:numId="40">
    <w:abstractNumId w:val="50"/>
  </w:num>
  <w:num w:numId="41">
    <w:abstractNumId w:val="4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8"/>
  </w:num>
  <w:num w:numId="46">
    <w:abstractNumId w:val="16"/>
  </w:num>
  <w:num w:numId="47">
    <w:abstractNumId w:val="19"/>
  </w:num>
  <w:num w:numId="48">
    <w:abstractNumId w:val="39"/>
  </w:num>
  <w:num w:numId="49">
    <w:abstractNumId w:val="8"/>
  </w:num>
  <w:num w:numId="50">
    <w:abstractNumId w:val="22"/>
  </w:num>
  <w:num w:numId="51">
    <w:abstractNumId w:val="41"/>
  </w:num>
  <w:num w:numId="52">
    <w:abstractNumId w:val="57"/>
  </w:num>
  <w:num w:numId="53">
    <w:abstractNumId w:val="54"/>
  </w:num>
  <w:num w:numId="54">
    <w:abstractNumId w:val="42"/>
  </w:num>
  <w:num w:numId="55">
    <w:abstractNumId w:val="48"/>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11B"/>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0C"/>
    <w:rsid w:val="00031A12"/>
    <w:rsid w:val="00031BE2"/>
    <w:rsid w:val="00031E13"/>
    <w:rsid w:val="000324D6"/>
    <w:rsid w:val="00032B37"/>
    <w:rsid w:val="00032F7D"/>
    <w:rsid w:val="0003358E"/>
    <w:rsid w:val="00033A9F"/>
    <w:rsid w:val="00033AD2"/>
    <w:rsid w:val="00033E97"/>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AC8"/>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86E1C"/>
    <w:rsid w:val="0009033A"/>
    <w:rsid w:val="0009054B"/>
    <w:rsid w:val="000914D3"/>
    <w:rsid w:val="0009159F"/>
    <w:rsid w:val="00091CB7"/>
    <w:rsid w:val="00092325"/>
    <w:rsid w:val="0009291A"/>
    <w:rsid w:val="00093280"/>
    <w:rsid w:val="0009328A"/>
    <w:rsid w:val="0009341B"/>
    <w:rsid w:val="00093C52"/>
    <w:rsid w:val="00095232"/>
    <w:rsid w:val="0009558A"/>
    <w:rsid w:val="00096894"/>
    <w:rsid w:val="00096A50"/>
    <w:rsid w:val="00097013"/>
    <w:rsid w:val="000972C4"/>
    <w:rsid w:val="00097966"/>
    <w:rsid w:val="000A0DA6"/>
    <w:rsid w:val="000A21B0"/>
    <w:rsid w:val="000A2263"/>
    <w:rsid w:val="000A2DAA"/>
    <w:rsid w:val="000A2DB6"/>
    <w:rsid w:val="000A4611"/>
    <w:rsid w:val="000A47CC"/>
    <w:rsid w:val="000A4F3C"/>
    <w:rsid w:val="000A530A"/>
    <w:rsid w:val="000A600B"/>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7FE"/>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B5C"/>
    <w:rsid w:val="000D5CC0"/>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BC1"/>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4DDF"/>
    <w:rsid w:val="0015659D"/>
    <w:rsid w:val="00157542"/>
    <w:rsid w:val="00157DF5"/>
    <w:rsid w:val="00157FD2"/>
    <w:rsid w:val="0016028D"/>
    <w:rsid w:val="00161E56"/>
    <w:rsid w:val="0016315F"/>
    <w:rsid w:val="00163A59"/>
    <w:rsid w:val="00163AE1"/>
    <w:rsid w:val="00163BF2"/>
    <w:rsid w:val="001644CB"/>
    <w:rsid w:val="00164524"/>
    <w:rsid w:val="00164880"/>
    <w:rsid w:val="0016499F"/>
    <w:rsid w:val="00164B29"/>
    <w:rsid w:val="00164EE4"/>
    <w:rsid w:val="00165192"/>
    <w:rsid w:val="0016531C"/>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746"/>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534C"/>
    <w:rsid w:val="001C58A3"/>
    <w:rsid w:val="001C60A1"/>
    <w:rsid w:val="001C78F8"/>
    <w:rsid w:val="001C7909"/>
    <w:rsid w:val="001C7C08"/>
    <w:rsid w:val="001D0ADF"/>
    <w:rsid w:val="001D0DD6"/>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61D"/>
    <w:rsid w:val="001E0804"/>
    <w:rsid w:val="001E107B"/>
    <w:rsid w:val="001E1AD9"/>
    <w:rsid w:val="001E1EC0"/>
    <w:rsid w:val="001E24F5"/>
    <w:rsid w:val="001E2A36"/>
    <w:rsid w:val="001E31F8"/>
    <w:rsid w:val="001E3327"/>
    <w:rsid w:val="001E432F"/>
    <w:rsid w:val="001E4BA9"/>
    <w:rsid w:val="001E5950"/>
    <w:rsid w:val="001E5E24"/>
    <w:rsid w:val="001E647B"/>
    <w:rsid w:val="001E6965"/>
    <w:rsid w:val="001F014F"/>
    <w:rsid w:val="001F0D50"/>
    <w:rsid w:val="001F0D9C"/>
    <w:rsid w:val="001F1D31"/>
    <w:rsid w:val="001F2058"/>
    <w:rsid w:val="001F20C5"/>
    <w:rsid w:val="001F2EB2"/>
    <w:rsid w:val="001F2F21"/>
    <w:rsid w:val="001F35EB"/>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7AB"/>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17E91"/>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1D34"/>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935"/>
    <w:rsid w:val="00255357"/>
    <w:rsid w:val="0025573F"/>
    <w:rsid w:val="00255BF6"/>
    <w:rsid w:val="002576DE"/>
    <w:rsid w:val="00257E3B"/>
    <w:rsid w:val="0026106E"/>
    <w:rsid w:val="002614AD"/>
    <w:rsid w:val="00261B32"/>
    <w:rsid w:val="0026251F"/>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40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091"/>
    <w:rsid w:val="002B39B1"/>
    <w:rsid w:val="002B39CD"/>
    <w:rsid w:val="002B3F10"/>
    <w:rsid w:val="002B43D4"/>
    <w:rsid w:val="002B563C"/>
    <w:rsid w:val="002B5680"/>
    <w:rsid w:val="002B57E1"/>
    <w:rsid w:val="002B5E18"/>
    <w:rsid w:val="002B5F70"/>
    <w:rsid w:val="002B6057"/>
    <w:rsid w:val="002B6797"/>
    <w:rsid w:val="002B740B"/>
    <w:rsid w:val="002B7A5A"/>
    <w:rsid w:val="002C04A0"/>
    <w:rsid w:val="002C07BA"/>
    <w:rsid w:val="002C1212"/>
    <w:rsid w:val="002C1831"/>
    <w:rsid w:val="002C1B1E"/>
    <w:rsid w:val="002C1DBA"/>
    <w:rsid w:val="002C2C24"/>
    <w:rsid w:val="002C2C2B"/>
    <w:rsid w:val="002C33F8"/>
    <w:rsid w:val="002C3BC6"/>
    <w:rsid w:val="002C438F"/>
    <w:rsid w:val="002C457E"/>
    <w:rsid w:val="002C5B2D"/>
    <w:rsid w:val="002C5B36"/>
    <w:rsid w:val="002C5CE8"/>
    <w:rsid w:val="002C5F6B"/>
    <w:rsid w:val="002C6281"/>
    <w:rsid w:val="002C636F"/>
    <w:rsid w:val="002C7109"/>
    <w:rsid w:val="002C74F1"/>
    <w:rsid w:val="002C7B2D"/>
    <w:rsid w:val="002C7E04"/>
    <w:rsid w:val="002D03E8"/>
    <w:rsid w:val="002D0CCE"/>
    <w:rsid w:val="002D1322"/>
    <w:rsid w:val="002D13A3"/>
    <w:rsid w:val="002D1784"/>
    <w:rsid w:val="002D19F6"/>
    <w:rsid w:val="002D1E7C"/>
    <w:rsid w:val="002D1FC0"/>
    <w:rsid w:val="002D2148"/>
    <w:rsid w:val="002D2154"/>
    <w:rsid w:val="002D2189"/>
    <w:rsid w:val="002D22ED"/>
    <w:rsid w:val="002D268C"/>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4A4"/>
    <w:rsid w:val="002E6980"/>
    <w:rsid w:val="002E6AC8"/>
    <w:rsid w:val="002E730F"/>
    <w:rsid w:val="002E7499"/>
    <w:rsid w:val="002E7585"/>
    <w:rsid w:val="002E7ADB"/>
    <w:rsid w:val="002F0105"/>
    <w:rsid w:val="002F0DDD"/>
    <w:rsid w:val="002F138D"/>
    <w:rsid w:val="002F14F5"/>
    <w:rsid w:val="002F162C"/>
    <w:rsid w:val="002F1F34"/>
    <w:rsid w:val="002F36B2"/>
    <w:rsid w:val="002F3A0F"/>
    <w:rsid w:val="002F3CDE"/>
    <w:rsid w:val="002F3D0A"/>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4E7"/>
    <w:rsid w:val="003065E6"/>
    <w:rsid w:val="0030679E"/>
    <w:rsid w:val="00306C39"/>
    <w:rsid w:val="00306D74"/>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0F96"/>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3F3"/>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6FB"/>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591"/>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118"/>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4D5"/>
    <w:rsid w:val="003915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08E1"/>
    <w:rsid w:val="003A167F"/>
    <w:rsid w:val="003A1B93"/>
    <w:rsid w:val="003A2000"/>
    <w:rsid w:val="003A2905"/>
    <w:rsid w:val="003A2D23"/>
    <w:rsid w:val="003A2D8D"/>
    <w:rsid w:val="003A3BC9"/>
    <w:rsid w:val="003A4CEB"/>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150"/>
    <w:rsid w:val="003C3344"/>
    <w:rsid w:val="003C40CB"/>
    <w:rsid w:val="003C4D85"/>
    <w:rsid w:val="003C581E"/>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A1"/>
    <w:rsid w:val="0040059D"/>
    <w:rsid w:val="0040065D"/>
    <w:rsid w:val="00401C36"/>
    <w:rsid w:val="0040212C"/>
    <w:rsid w:val="004023CC"/>
    <w:rsid w:val="004029FC"/>
    <w:rsid w:val="00403A14"/>
    <w:rsid w:val="00403E43"/>
    <w:rsid w:val="004058A6"/>
    <w:rsid w:val="004059FD"/>
    <w:rsid w:val="0040649E"/>
    <w:rsid w:val="004068D0"/>
    <w:rsid w:val="00406A96"/>
    <w:rsid w:val="004076A2"/>
    <w:rsid w:val="00407BB5"/>
    <w:rsid w:val="00407C96"/>
    <w:rsid w:val="004105D2"/>
    <w:rsid w:val="00410A1B"/>
    <w:rsid w:val="0041113B"/>
    <w:rsid w:val="00411DC0"/>
    <w:rsid w:val="00411E19"/>
    <w:rsid w:val="0041234B"/>
    <w:rsid w:val="004127A4"/>
    <w:rsid w:val="004128ED"/>
    <w:rsid w:val="004145AC"/>
    <w:rsid w:val="0041478F"/>
    <w:rsid w:val="004147E4"/>
    <w:rsid w:val="00415318"/>
    <w:rsid w:val="0041605C"/>
    <w:rsid w:val="004163E7"/>
    <w:rsid w:val="0041680C"/>
    <w:rsid w:val="00416D69"/>
    <w:rsid w:val="004179B8"/>
    <w:rsid w:val="00420FA6"/>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08F7"/>
    <w:rsid w:val="0044173B"/>
    <w:rsid w:val="00442C41"/>
    <w:rsid w:val="00442D47"/>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3C8F"/>
    <w:rsid w:val="004540D7"/>
    <w:rsid w:val="00454AE3"/>
    <w:rsid w:val="00454FE0"/>
    <w:rsid w:val="00455745"/>
    <w:rsid w:val="00456639"/>
    <w:rsid w:val="0045694F"/>
    <w:rsid w:val="0045695B"/>
    <w:rsid w:val="00456A4A"/>
    <w:rsid w:val="00456CFE"/>
    <w:rsid w:val="00460A4E"/>
    <w:rsid w:val="00460C89"/>
    <w:rsid w:val="00460D87"/>
    <w:rsid w:val="00462307"/>
    <w:rsid w:val="0046239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5AF2"/>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0460"/>
    <w:rsid w:val="004C1BDC"/>
    <w:rsid w:val="004C2C77"/>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BEA"/>
    <w:rsid w:val="004D43A8"/>
    <w:rsid w:val="004D440B"/>
    <w:rsid w:val="004D5742"/>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F8"/>
    <w:rsid w:val="005136C5"/>
    <w:rsid w:val="00514000"/>
    <w:rsid w:val="0051434F"/>
    <w:rsid w:val="005147AD"/>
    <w:rsid w:val="005149A8"/>
    <w:rsid w:val="00515183"/>
    <w:rsid w:val="00515668"/>
    <w:rsid w:val="00515C98"/>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88B"/>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42A"/>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4F20"/>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332"/>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461"/>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3AC5"/>
    <w:rsid w:val="0060462D"/>
    <w:rsid w:val="006052D8"/>
    <w:rsid w:val="00605964"/>
    <w:rsid w:val="00605991"/>
    <w:rsid w:val="00605EE6"/>
    <w:rsid w:val="00606342"/>
    <w:rsid w:val="00606488"/>
    <w:rsid w:val="00607E2B"/>
    <w:rsid w:val="00607FC7"/>
    <w:rsid w:val="0061054E"/>
    <w:rsid w:val="0061092E"/>
    <w:rsid w:val="00611B48"/>
    <w:rsid w:val="00612330"/>
    <w:rsid w:val="00612821"/>
    <w:rsid w:val="00612C10"/>
    <w:rsid w:val="0061310E"/>
    <w:rsid w:val="00613135"/>
    <w:rsid w:val="006133AE"/>
    <w:rsid w:val="006134AB"/>
    <w:rsid w:val="006154D1"/>
    <w:rsid w:val="006155C0"/>
    <w:rsid w:val="00616053"/>
    <w:rsid w:val="00616151"/>
    <w:rsid w:val="006167AC"/>
    <w:rsid w:val="006167C7"/>
    <w:rsid w:val="00616B80"/>
    <w:rsid w:val="00616C19"/>
    <w:rsid w:val="00617E3A"/>
    <w:rsid w:val="0062093B"/>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6F2A"/>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5C6F"/>
    <w:rsid w:val="006563E8"/>
    <w:rsid w:val="00656C5A"/>
    <w:rsid w:val="00657429"/>
    <w:rsid w:val="00657D63"/>
    <w:rsid w:val="00660588"/>
    <w:rsid w:val="00660890"/>
    <w:rsid w:val="006610DB"/>
    <w:rsid w:val="00661768"/>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1E10"/>
    <w:rsid w:val="006921EC"/>
    <w:rsid w:val="006926BE"/>
    <w:rsid w:val="0069282A"/>
    <w:rsid w:val="00692A1C"/>
    <w:rsid w:val="00692AA9"/>
    <w:rsid w:val="0069349D"/>
    <w:rsid w:val="00693576"/>
    <w:rsid w:val="006935D7"/>
    <w:rsid w:val="0069394D"/>
    <w:rsid w:val="006939B9"/>
    <w:rsid w:val="0069481D"/>
    <w:rsid w:val="00695958"/>
    <w:rsid w:val="00695AFA"/>
    <w:rsid w:val="00696168"/>
    <w:rsid w:val="0069648C"/>
    <w:rsid w:val="00697492"/>
    <w:rsid w:val="0069769F"/>
    <w:rsid w:val="006979D4"/>
    <w:rsid w:val="006A0116"/>
    <w:rsid w:val="006A15BF"/>
    <w:rsid w:val="006A1B34"/>
    <w:rsid w:val="006A20D1"/>
    <w:rsid w:val="006A3802"/>
    <w:rsid w:val="006A3BD0"/>
    <w:rsid w:val="006A446C"/>
    <w:rsid w:val="006A5ABE"/>
    <w:rsid w:val="006A6E49"/>
    <w:rsid w:val="006A70BD"/>
    <w:rsid w:val="006A7623"/>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06A"/>
    <w:rsid w:val="006B62DF"/>
    <w:rsid w:val="006B6BB2"/>
    <w:rsid w:val="006B6E31"/>
    <w:rsid w:val="006B795F"/>
    <w:rsid w:val="006C05D3"/>
    <w:rsid w:val="006C17E7"/>
    <w:rsid w:val="006C1ACD"/>
    <w:rsid w:val="006C21EE"/>
    <w:rsid w:val="006C220D"/>
    <w:rsid w:val="006C26A6"/>
    <w:rsid w:val="006C3931"/>
    <w:rsid w:val="006C459E"/>
    <w:rsid w:val="006C5013"/>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311"/>
    <w:rsid w:val="006E344C"/>
    <w:rsid w:val="006E38F8"/>
    <w:rsid w:val="006E427D"/>
    <w:rsid w:val="006E56EA"/>
    <w:rsid w:val="006E5DC1"/>
    <w:rsid w:val="006E63E3"/>
    <w:rsid w:val="006E6454"/>
    <w:rsid w:val="006E7B8F"/>
    <w:rsid w:val="006E7FD6"/>
    <w:rsid w:val="006F0557"/>
    <w:rsid w:val="006F0A93"/>
    <w:rsid w:val="006F1017"/>
    <w:rsid w:val="006F190F"/>
    <w:rsid w:val="006F1B33"/>
    <w:rsid w:val="006F1DC9"/>
    <w:rsid w:val="006F2239"/>
    <w:rsid w:val="006F2DAA"/>
    <w:rsid w:val="006F3449"/>
    <w:rsid w:val="006F369A"/>
    <w:rsid w:val="006F39CC"/>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3033"/>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9C5"/>
    <w:rsid w:val="00734BAA"/>
    <w:rsid w:val="00735447"/>
    <w:rsid w:val="007356D3"/>
    <w:rsid w:val="007359C1"/>
    <w:rsid w:val="00736697"/>
    <w:rsid w:val="00736CE8"/>
    <w:rsid w:val="00736E2B"/>
    <w:rsid w:val="007373F3"/>
    <w:rsid w:val="00737900"/>
    <w:rsid w:val="00740849"/>
    <w:rsid w:val="00740CE8"/>
    <w:rsid w:val="00741716"/>
    <w:rsid w:val="00741B29"/>
    <w:rsid w:val="00742137"/>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1345"/>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23E2"/>
    <w:rsid w:val="007739BB"/>
    <w:rsid w:val="007743B9"/>
    <w:rsid w:val="00775A99"/>
    <w:rsid w:val="00775BBC"/>
    <w:rsid w:val="00775CDE"/>
    <w:rsid w:val="00775D54"/>
    <w:rsid w:val="00776756"/>
    <w:rsid w:val="00776A3E"/>
    <w:rsid w:val="0077780D"/>
    <w:rsid w:val="00777C39"/>
    <w:rsid w:val="00780CFB"/>
    <w:rsid w:val="00780E2F"/>
    <w:rsid w:val="00780EE0"/>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2EC7"/>
    <w:rsid w:val="0079368B"/>
    <w:rsid w:val="00793D03"/>
    <w:rsid w:val="00793DAC"/>
    <w:rsid w:val="00794B35"/>
    <w:rsid w:val="00794E6D"/>
    <w:rsid w:val="007951A1"/>
    <w:rsid w:val="00795466"/>
    <w:rsid w:val="0079557F"/>
    <w:rsid w:val="00796044"/>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3A5A"/>
    <w:rsid w:val="007B4525"/>
    <w:rsid w:val="007B4F39"/>
    <w:rsid w:val="007B5802"/>
    <w:rsid w:val="007B64C7"/>
    <w:rsid w:val="007B6ECD"/>
    <w:rsid w:val="007B7C06"/>
    <w:rsid w:val="007B7CFE"/>
    <w:rsid w:val="007C0981"/>
    <w:rsid w:val="007C0C05"/>
    <w:rsid w:val="007C1310"/>
    <w:rsid w:val="007C13A0"/>
    <w:rsid w:val="007C1639"/>
    <w:rsid w:val="007C2F64"/>
    <w:rsid w:val="007C2F6C"/>
    <w:rsid w:val="007C34B9"/>
    <w:rsid w:val="007C38A7"/>
    <w:rsid w:val="007C3C5C"/>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0E2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E77FA"/>
    <w:rsid w:val="007F09EC"/>
    <w:rsid w:val="007F0D8F"/>
    <w:rsid w:val="007F1347"/>
    <w:rsid w:val="007F1402"/>
    <w:rsid w:val="007F1589"/>
    <w:rsid w:val="007F2914"/>
    <w:rsid w:val="007F2A26"/>
    <w:rsid w:val="007F2B14"/>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1D7"/>
    <w:rsid w:val="00820764"/>
    <w:rsid w:val="00821C77"/>
    <w:rsid w:val="00821F19"/>
    <w:rsid w:val="008222A4"/>
    <w:rsid w:val="00822DC3"/>
    <w:rsid w:val="00823384"/>
    <w:rsid w:val="00823920"/>
    <w:rsid w:val="008240AB"/>
    <w:rsid w:val="00824280"/>
    <w:rsid w:val="00824393"/>
    <w:rsid w:val="00824638"/>
    <w:rsid w:val="0082502A"/>
    <w:rsid w:val="008250C5"/>
    <w:rsid w:val="008251F7"/>
    <w:rsid w:val="008253F3"/>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170"/>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3B7"/>
    <w:rsid w:val="008A121F"/>
    <w:rsid w:val="008A193F"/>
    <w:rsid w:val="008A1EF2"/>
    <w:rsid w:val="008A1FA8"/>
    <w:rsid w:val="008A218E"/>
    <w:rsid w:val="008A310B"/>
    <w:rsid w:val="008A36F7"/>
    <w:rsid w:val="008A3897"/>
    <w:rsid w:val="008A3B9F"/>
    <w:rsid w:val="008A3F7E"/>
    <w:rsid w:val="008A47B2"/>
    <w:rsid w:val="008A5C95"/>
    <w:rsid w:val="008A6340"/>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2C9"/>
    <w:rsid w:val="008B6663"/>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7D7"/>
    <w:rsid w:val="008E6BA2"/>
    <w:rsid w:val="008E6DAA"/>
    <w:rsid w:val="008E70FC"/>
    <w:rsid w:val="008E7888"/>
    <w:rsid w:val="008E7A50"/>
    <w:rsid w:val="008F065B"/>
    <w:rsid w:val="008F0FFD"/>
    <w:rsid w:val="008F1B35"/>
    <w:rsid w:val="008F2013"/>
    <w:rsid w:val="008F2BBA"/>
    <w:rsid w:val="008F2DA6"/>
    <w:rsid w:val="008F42C0"/>
    <w:rsid w:val="008F440E"/>
    <w:rsid w:val="008F4F89"/>
    <w:rsid w:val="008F5846"/>
    <w:rsid w:val="008F5E43"/>
    <w:rsid w:val="008F5F76"/>
    <w:rsid w:val="008F6012"/>
    <w:rsid w:val="008F7999"/>
    <w:rsid w:val="008F7D65"/>
    <w:rsid w:val="008F7DB1"/>
    <w:rsid w:val="00901170"/>
    <w:rsid w:val="009011A4"/>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76"/>
    <w:rsid w:val="009251F4"/>
    <w:rsid w:val="00925663"/>
    <w:rsid w:val="00927775"/>
    <w:rsid w:val="00927F2B"/>
    <w:rsid w:val="00930285"/>
    <w:rsid w:val="00931761"/>
    <w:rsid w:val="00931C80"/>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E34"/>
    <w:rsid w:val="00960C56"/>
    <w:rsid w:val="00961E4F"/>
    <w:rsid w:val="00962018"/>
    <w:rsid w:val="00962489"/>
    <w:rsid w:val="00962763"/>
    <w:rsid w:val="00962D4C"/>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505E"/>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72E"/>
    <w:rsid w:val="009A2A62"/>
    <w:rsid w:val="009A30DA"/>
    <w:rsid w:val="009A32B8"/>
    <w:rsid w:val="009A341C"/>
    <w:rsid w:val="009A41DF"/>
    <w:rsid w:val="009A4B64"/>
    <w:rsid w:val="009A66E1"/>
    <w:rsid w:val="009A735E"/>
    <w:rsid w:val="009A753A"/>
    <w:rsid w:val="009A7FD1"/>
    <w:rsid w:val="009B02E8"/>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2FD"/>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1E2D"/>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6972"/>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04"/>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63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0D20"/>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7FB"/>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5BE"/>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610"/>
    <w:rsid w:val="00AB1A97"/>
    <w:rsid w:val="00AB1A9B"/>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5A64"/>
    <w:rsid w:val="00AC6993"/>
    <w:rsid w:val="00AC6C80"/>
    <w:rsid w:val="00AC781C"/>
    <w:rsid w:val="00AC7837"/>
    <w:rsid w:val="00AC797C"/>
    <w:rsid w:val="00AC7F4E"/>
    <w:rsid w:val="00AD0373"/>
    <w:rsid w:val="00AD04F7"/>
    <w:rsid w:val="00AD0ADD"/>
    <w:rsid w:val="00AD12AA"/>
    <w:rsid w:val="00AD13A5"/>
    <w:rsid w:val="00AD232F"/>
    <w:rsid w:val="00AD2456"/>
    <w:rsid w:val="00AD32EE"/>
    <w:rsid w:val="00AD39EE"/>
    <w:rsid w:val="00AD411F"/>
    <w:rsid w:val="00AD5050"/>
    <w:rsid w:val="00AD5928"/>
    <w:rsid w:val="00AD655E"/>
    <w:rsid w:val="00AD77A4"/>
    <w:rsid w:val="00AE0D42"/>
    <w:rsid w:val="00AE1B4C"/>
    <w:rsid w:val="00AE36C5"/>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0AD"/>
    <w:rsid w:val="00AF370D"/>
    <w:rsid w:val="00AF39CA"/>
    <w:rsid w:val="00AF439F"/>
    <w:rsid w:val="00AF496C"/>
    <w:rsid w:val="00AF60F7"/>
    <w:rsid w:val="00AF6672"/>
    <w:rsid w:val="00AF794F"/>
    <w:rsid w:val="00AF7B3D"/>
    <w:rsid w:val="00AF7BB8"/>
    <w:rsid w:val="00B0055D"/>
    <w:rsid w:val="00B00604"/>
    <w:rsid w:val="00B0070E"/>
    <w:rsid w:val="00B01539"/>
    <w:rsid w:val="00B01FD6"/>
    <w:rsid w:val="00B02603"/>
    <w:rsid w:val="00B03905"/>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497A"/>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0A8A"/>
    <w:rsid w:val="00B4135B"/>
    <w:rsid w:val="00B41D31"/>
    <w:rsid w:val="00B41FBD"/>
    <w:rsid w:val="00B42587"/>
    <w:rsid w:val="00B42AEA"/>
    <w:rsid w:val="00B4309A"/>
    <w:rsid w:val="00B4391B"/>
    <w:rsid w:val="00B43A47"/>
    <w:rsid w:val="00B43D4D"/>
    <w:rsid w:val="00B44024"/>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1D"/>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6DC8"/>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C91"/>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1C7"/>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BA3"/>
    <w:rsid w:val="00C40C0B"/>
    <w:rsid w:val="00C40F3D"/>
    <w:rsid w:val="00C41AE9"/>
    <w:rsid w:val="00C4277B"/>
    <w:rsid w:val="00C4390B"/>
    <w:rsid w:val="00C43C46"/>
    <w:rsid w:val="00C44082"/>
    <w:rsid w:val="00C44223"/>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8C2"/>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3A9"/>
    <w:rsid w:val="00CB048B"/>
    <w:rsid w:val="00CB08F0"/>
    <w:rsid w:val="00CB0A6F"/>
    <w:rsid w:val="00CB0F3C"/>
    <w:rsid w:val="00CB144A"/>
    <w:rsid w:val="00CB19D7"/>
    <w:rsid w:val="00CB1CB8"/>
    <w:rsid w:val="00CB2D4D"/>
    <w:rsid w:val="00CB3619"/>
    <w:rsid w:val="00CB4197"/>
    <w:rsid w:val="00CB45B9"/>
    <w:rsid w:val="00CB4926"/>
    <w:rsid w:val="00CB4D1A"/>
    <w:rsid w:val="00CB5963"/>
    <w:rsid w:val="00CB5B17"/>
    <w:rsid w:val="00CB629F"/>
    <w:rsid w:val="00CB68B2"/>
    <w:rsid w:val="00CB6A0D"/>
    <w:rsid w:val="00CB7683"/>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84"/>
    <w:rsid w:val="00CD58A8"/>
    <w:rsid w:val="00CD6C95"/>
    <w:rsid w:val="00CD6DE1"/>
    <w:rsid w:val="00CD78AA"/>
    <w:rsid w:val="00CD7E3B"/>
    <w:rsid w:val="00CE1212"/>
    <w:rsid w:val="00CE18FF"/>
    <w:rsid w:val="00CE1C40"/>
    <w:rsid w:val="00CE1F31"/>
    <w:rsid w:val="00CE2161"/>
    <w:rsid w:val="00CE36F7"/>
    <w:rsid w:val="00CE442A"/>
    <w:rsid w:val="00CE44E3"/>
    <w:rsid w:val="00CE4710"/>
    <w:rsid w:val="00CE4BA4"/>
    <w:rsid w:val="00CE5478"/>
    <w:rsid w:val="00CE68CB"/>
    <w:rsid w:val="00CE77C1"/>
    <w:rsid w:val="00CE7B3A"/>
    <w:rsid w:val="00CE7B92"/>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277FF"/>
    <w:rsid w:val="00D3029C"/>
    <w:rsid w:val="00D30743"/>
    <w:rsid w:val="00D308E2"/>
    <w:rsid w:val="00D32560"/>
    <w:rsid w:val="00D325EB"/>
    <w:rsid w:val="00D33B67"/>
    <w:rsid w:val="00D33DDD"/>
    <w:rsid w:val="00D34863"/>
    <w:rsid w:val="00D34A89"/>
    <w:rsid w:val="00D355D1"/>
    <w:rsid w:val="00D35CD4"/>
    <w:rsid w:val="00D35CF6"/>
    <w:rsid w:val="00D362C0"/>
    <w:rsid w:val="00D364AD"/>
    <w:rsid w:val="00D368F8"/>
    <w:rsid w:val="00D37D00"/>
    <w:rsid w:val="00D41245"/>
    <w:rsid w:val="00D41497"/>
    <w:rsid w:val="00D41978"/>
    <w:rsid w:val="00D41A60"/>
    <w:rsid w:val="00D41B7C"/>
    <w:rsid w:val="00D4287E"/>
    <w:rsid w:val="00D42FC4"/>
    <w:rsid w:val="00D436B7"/>
    <w:rsid w:val="00D43A6E"/>
    <w:rsid w:val="00D43B02"/>
    <w:rsid w:val="00D43D40"/>
    <w:rsid w:val="00D43E16"/>
    <w:rsid w:val="00D44450"/>
    <w:rsid w:val="00D44A7B"/>
    <w:rsid w:val="00D44FAD"/>
    <w:rsid w:val="00D458A7"/>
    <w:rsid w:val="00D45CAF"/>
    <w:rsid w:val="00D45E98"/>
    <w:rsid w:val="00D461A5"/>
    <w:rsid w:val="00D466D8"/>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271"/>
    <w:rsid w:val="00DE2924"/>
    <w:rsid w:val="00DE2D48"/>
    <w:rsid w:val="00DE394C"/>
    <w:rsid w:val="00DE3C03"/>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06CB1"/>
    <w:rsid w:val="00E103AE"/>
    <w:rsid w:val="00E12189"/>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983"/>
    <w:rsid w:val="00E45D5B"/>
    <w:rsid w:val="00E469A2"/>
    <w:rsid w:val="00E46DEC"/>
    <w:rsid w:val="00E471DC"/>
    <w:rsid w:val="00E47BF2"/>
    <w:rsid w:val="00E51112"/>
    <w:rsid w:val="00E514D5"/>
    <w:rsid w:val="00E5297A"/>
    <w:rsid w:val="00E52B0D"/>
    <w:rsid w:val="00E53103"/>
    <w:rsid w:val="00E53605"/>
    <w:rsid w:val="00E5367F"/>
    <w:rsid w:val="00E53A3B"/>
    <w:rsid w:val="00E53A40"/>
    <w:rsid w:val="00E53FD6"/>
    <w:rsid w:val="00E55142"/>
    <w:rsid w:val="00E55162"/>
    <w:rsid w:val="00E551A8"/>
    <w:rsid w:val="00E553EE"/>
    <w:rsid w:val="00E55639"/>
    <w:rsid w:val="00E563F6"/>
    <w:rsid w:val="00E567FC"/>
    <w:rsid w:val="00E569C1"/>
    <w:rsid w:val="00E56F14"/>
    <w:rsid w:val="00E56F50"/>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4AD"/>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5015"/>
    <w:rsid w:val="00EA5256"/>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6C12"/>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2A7"/>
    <w:rsid w:val="00ED7520"/>
    <w:rsid w:val="00ED7874"/>
    <w:rsid w:val="00ED7AAA"/>
    <w:rsid w:val="00EE033E"/>
    <w:rsid w:val="00EE0891"/>
    <w:rsid w:val="00EE1A79"/>
    <w:rsid w:val="00EE1EE6"/>
    <w:rsid w:val="00EE3031"/>
    <w:rsid w:val="00EE32E7"/>
    <w:rsid w:val="00EE386D"/>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20"/>
    <w:rsid w:val="00F11385"/>
    <w:rsid w:val="00F113DC"/>
    <w:rsid w:val="00F1237D"/>
    <w:rsid w:val="00F12418"/>
    <w:rsid w:val="00F124E2"/>
    <w:rsid w:val="00F12713"/>
    <w:rsid w:val="00F128CF"/>
    <w:rsid w:val="00F128F0"/>
    <w:rsid w:val="00F13123"/>
    <w:rsid w:val="00F13359"/>
    <w:rsid w:val="00F1512A"/>
    <w:rsid w:val="00F168BB"/>
    <w:rsid w:val="00F16FF8"/>
    <w:rsid w:val="00F1732A"/>
    <w:rsid w:val="00F17869"/>
    <w:rsid w:val="00F20498"/>
    <w:rsid w:val="00F204DF"/>
    <w:rsid w:val="00F21156"/>
    <w:rsid w:val="00F211B5"/>
    <w:rsid w:val="00F2157D"/>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1AEB"/>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A9D"/>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41D"/>
    <w:rsid w:val="00F94822"/>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6FE1"/>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866"/>
    <w:rsid w:val="00FE5A38"/>
    <w:rsid w:val="00FE5FE8"/>
    <w:rsid w:val="00FE6D29"/>
    <w:rsid w:val="00FE74B6"/>
    <w:rsid w:val="00FF014F"/>
    <w:rsid w:val="00FF0442"/>
    <w:rsid w:val="00FF0E44"/>
    <w:rsid w:val="00FF1880"/>
    <w:rsid w:val="00FF1992"/>
    <w:rsid w:val="00FF1A44"/>
    <w:rsid w:val="00FF2E3A"/>
    <w:rsid w:val="00FF2FFE"/>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uiPriority w:val="99"/>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uiPriority w:val="99"/>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587146-C978-42AA-8CA9-AFC15527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916</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1083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2017-09-01T07:01:00Z</cp:lastPrinted>
  <dcterms:created xsi:type="dcterms:W3CDTF">2017-09-05T10:16:00Z</dcterms:created>
  <dcterms:modified xsi:type="dcterms:W3CDTF">2017-09-05T10:17:00Z</dcterms:modified>
</cp:coreProperties>
</file>