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29" w:rsidRPr="00B43A47" w:rsidRDefault="00690A29" w:rsidP="00690A29">
      <w:pP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690A29" w:rsidRPr="001E5E24" w:rsidRDefault="00690A29" w:rsidP="00D436B7">
            <w:pPr>
              <w:jc w:val="center"/>
              <w:rPr>
                <w:rFonts w:asciiTheme="minorHAnsi" w:hAnsiTheme="minorHAnsi"/>
                <w:sz w:val="22"/>
                <w:szCs w:val="22"/>
              </w:rPr>
            </w:pP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r w:rsidR="008B6929">
              <w:rPr>
                <w:rFonts w:asciiTheme="minorHAnsi" w:hAnsiTheme="minorHAnsi"/>
                <w:b/>
                <w:sz w:val="22"/>
                <w:szCs w:val="22"/>
              </w:rPr>
              <w:t>ΚΑΒΑΛΑΣ</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92E33">
        <w:rPr>
          <w:rFonts w:asciiTheme="minorHAnsi" w:hAnsiTheme="minorHAnsi"/>
          <w:b/>
          <w:sz w:val="22"/>
          <w:szCs w:val="22"/>
        </w:rPr>
        <w:t xml:space="preserve">ΑΤΟΜΙΚΑ ΣΤΟΙΧΕΙΑ </w:t>
      </w:r>
      <w:r w:rsidR="00B92E33" w:rsidRPr="00B92E33">
        <w:rPr>
          <w:rFonts w:asciiTheme="minorHAnsi" w:hAnsiTheme="minorHAnsi"/>
          <w:b/>
          <w:sz w:val="22"/>
          <w:szCs w:val="22"/>
        </w:rPr>
        <w:t xml:space="preserve">ΑΝΑΠΛΗΡΩΤΗ </w:t>
      </w:r>
      <w:r w:rsidR="00CA2445" w:rsidRPr="00B92E33">
        <w:rPr>
          <w:rFonts w:asciiTheme="minorHAnsi" w:hAnsiTheme="minorHAnsi"/>
          <w:b/>
          <w:sz w:val="22"/>
          <w:szCs w:val="22"/>
        </w:rPr>
        <w:t>ΕΚΠΑΙΔΕΥΤΙΚΟΥ/ΕΕΠ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3F75B4" w:rsidRDefault="000730F2" w:rsidP="00690A29">
      <w:pPr>
        <w:jc w:val="center"/>
        <w:rPr>
          <w:rFonts w:asciiTheme="minorHAnsi" w:hAnsiTheme="minorHAnsi"/>
          <w:b/>
          <w:sz w:val="22"/>
          <w:szCs w:val="22"/>
        </w:rPr>
      </w:pPr>
      <w:r w:rsidRPr="008331D1">
        <w:rPr>
          <w:rFonts w:ascii="Calibri" w:hAnsi="Calibri" w:cs="Calibri"/>
          <w:b/>
          <w:color w:val="000000"/>
          <w:sz w:val="22"/>
          <w:szCs w:val="22"/>
        </w:rPr>
        <w:t>«</w:t>
      </w:r>
      <w:r w:rsidRPr="008331D1">
        <w:rPr>
          <w:rFonts w:ascii="Calibri" w:eastAsia="Calibri" w:hAnsi="Calibri" w:cs="Tahoma"/>
          <w:b/>
          <w:sz w:val="22"/>
          <w:szCs w:val="22"/>
          <w:lang w:eastAsia="en-US"/>
        </w:rPr>
        <w:t>Ένταξη ευάλωτων κοινωνικών ομάδων (ΕΚΟ) στα σχολεία-Τάξεις Υποδοχής, σχολικό έτος 2017-2018» με Κωδικό ΟΠΣ 5009805</w:t>
      </w:r>
      <w:r w:rsidR="003F75B4" w:rsidRPr="003F75B4">
        <w:rPr>
          <w:rFonts w:ascii="Calibri" w:hAnsi="Calibri" w:cs="Calibri"/>
          <w:b/>
          <w:sz w:val="22"/>
          <w:szCs w:val="22"/>
        </w:rPr>
        <w:t xml:space="preserve">, </w:t>
      </w:r>
      <w:r w:rsidR="003F75B4" w:rsidRPr="003F75B4">
        <w:rPr>
          <w:rFonts w:ascii="Calibri" w:eastAsia="Calibri" w:hAnsi="Calibri" w:cs="Calibri"/>
          <w:b/>
          <w:sz w:val="22"/>
          <w:szCs w:val="22"/>
          <w:lang w:eastAsia="en-US"/>
        </w:rPr>
        <w:t>του Ε.Π. «Ανάπτυξη Ανθρώπινου Δυναμικού, Εκπαίδευση και Δια Βίου Μάθηση 2014-2020», ΕΣΠΑ 2014-2020</w:t>
      </w:r>
      <w:r w:rsidR="00690A29" w:rsidRPr="003F75B4">
        <w:rPr>
          <w:rFonts w:asciiTheme="minorHAnsi" w:hAnsiTheme="minorHAnsi"/>
          <w:b/>
          <w:sz w:val="22"/>
          <w:szCs w:val="22"/>
        </w:rPr>
        <w:t xml:space="preserve"> </w:t>
      </w:r>
    </w:p>
    <w:p w:rsidR="00690A29" w:rsidRPr="00B43A47"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690A29" w:rsidRDefault="00690A29" w:rsidP="00690A29">
      <w:pPr>
        <w:tabs>
          <w:tab w:val="center" w:pos="5940"/>
        </w:tabs>
        <w:rPr>
          <w:rFonts w:asciiTheme="minorHAnsi" w:hAnsiTheme="minorHAnsi"/>
        </w:rPr>
      </w:pPr>
    </w:p>
    <w:bookmarkEnd w:id="0"/>
    <w:bookmarkEnd w:id="1"/>
    <w:bookmarkEnd w:id="2"/>
    <w:bookmarkEnd w:id="3"/>
    <w:bookmarkEnd w:id="4"/>
    <w:bookmarkEnd w:id="5"/>
    <w:p w:rsidR="00690A29" w:rsidRDefault="00690A29">
      <w:pPr>
        <w:rPr>
          <w:rFonts w:asciiTheme="minorHAnsi" w:hAnsiTheme="minorHAnsi"/>
        </w:rPr>
      </w:pPr>
    </w:p>
    <w:sectPr w:rsidR="00690A29" w:rsidSect="001E5E24">
      <w:footerReference w:type="even" r:id="rId10"/>
      <w:pgSz w:w="11906" w:h="16838" w:code="9"/>
      <w:pgMar w:top="1134" w:right="1134" w:bottom="1418"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47" w:rsidRDefault="00070547">
      <w:r>
        <w:separator/>
      </w:r>
    </w:p>
  </w:endnote>
  <w:endnote w:type="continuationSeparator" w:id="0">
    <w:p w:rsidR="00070547" w:rsidRDefault="00070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DB" w:rsidRDefault="007D3974" w:rsidP="007342F8">
    <w:pPr>
      <w:pStyle w:val="a5"/>
      <w:framePr w:wrap="around" w:vAnchor="text" w:hAnchor="margin" w:xAlign="right" w:y="1"/>
      <w:rPr>
        <w:rStyle w:val="a8"/>
      </w:rPr>
    </w:pPr>
    <w:r>
      <w:rPr>
        <w:rStyle w:val="a8"/>
      </w:rPr>
      <w:fldChar w:fldCharType="begin"/>
    </w:r>
    <w:r w:rsidR="00E562DB">
      <w:rPr>
        <w:rStyle w:val="a8"/>
      </w:rPr>
      <w:instrText xml:space="preserve">PAGE  </w:instrText>
    </w:r>
    <w:r>
      <w:rPr>
        <w:rStyle w:val="a8"/>
      </w:rPr>
      <w:fldChar w:fldCharType="end"/>
    </w:r>
  </w:p>
  <w:p w:rsidR="00E562DB" w:rsidRDefault="00E562DB"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47" w:rsidRDefault="00070547">
      <w:r>
        <w:separator/>
      </w:r>
    </w:p>
  </w:footnote>
  <w:footnote w:type="continuationSeparator" w:id="0">
    <w:p w:rsidR="00070547" w:rsidRDefault="00070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12D94D4B"/>
    <w:multiLevelType w:val="hybridMultilevel"/>
    <w:tmpl w:val="D7CC3AEE"/>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9">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9B96203"/>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C294A05"/>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7">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8">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9">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0">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31">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9">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1">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4">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5">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6">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8">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49">
    <w:nsid w:val="624A698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0">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51">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52">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3">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4">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5">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56">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58">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53"/>
  </w:num>
  <w:num w:numId="3">
    <w:abstractNumId w:val="54"/>
  </w:num>
  <w:num w:numId="4">
    <w:abstractNumId w:val="15"/>
  </w:num>
  <w:num w:numId="5">
    <w:abstractNumId w:val="29"/>
  </w:num>
  <w:num w:numId="6">
    <w:abstractNumId w:val="43"/>
  </w:num>
  <w:num w:numId="7">
    <w:abstractNumId w:val="48"/>
  </w:num>
  <w:num w:numId="8">
    <w:abstractNumId w:val="46"/>
  </w:num>
  <w:num w:numId="9">
    <w:abstractNumId w:val="58"/>
  </w:num>
  <w:num w:numId="10">
    <w:abstractNumId w:val="20"/>
  </w:num>
  <w:num w:numId="11">
    <w:abstractNumId w:val="38"/>
  </w:num>
  <w:num w:numId="12">
    <w:abstractNumId w:val="9"/>
  </w:num>
  <w:num w:numId="13">
    <w:abstractNumId w:val="13"/>
  </w:num>
  <w:num w:numId="14">
    <w:abstractNumId w:val="27"/>
  </w:num>
  <w:num w:numId="15">
    <w:abstractNumId w:val="37"/>
  </w:num>
  <w:num w:numId="16">
    <w:abstractNumId w:val="5"/>
  </w:num>
  <w:num w:numId="17">
    <w:abstractNumId w:val="17"/>
  </w:num>
  <w:num w:numId="18">
    <w:abstractNumId w:val="35"/>
  </w:num>
  <w:num w:numId="19">
    <w:abstractNumId w:val="55"/>
  </w:num>
  <w:num w:numId="20">
    <w:abstractNumId w:val="60"/>
  </w:num>
  <w:num w:numId="21">
    <w:abstractNumId w:val="57"/>
  </w:num>
  <w:num w:numId="22">
    <w:abstractNumId w:val="34"/>
  </w:num>
  <w:num w:numId="23">
    <w:abstractNumId w:val="59"/>
  </w:num>
  <w:num w:numId="24">
    <w:abstractNumId w:val="40"/>
  </w:num>
  <w:num w:numId="25">
    <w:abstractNumId w:val="33"/>
  </w:num>
  <w:num w:numId="26">
    <w:abstractNumId w:val="31"/>
  </w:num>
  <w:num w:numId="27">
    <w:abstractNumId w:val="14"/>
  </w:num>
  <w:num w:numId="28">
    <w:abstractNumId w:val="6"/>
  </w:num>
  <w:num w:numId="29">
    <w:abstractNumId w:val="24"/>
  </w:num>
  <w:num w:numId="30">
    <w:abstractNumId w:val="26"/>
  </w:num>
  <w:num w:numId="31">
    <w:abstractNumId w:val="52"/>
  </w:num>
  <w:num w:numId="32">
    <w:abstractNumId w:val="28"/>
  </w:num>
  <w:num w:numId="33">
    <w:abstractNumId w:val="12"/>
  </w:num>
  <w:num w:numId="34">
    <w:abstractNumId w:val="50"/>
  </w:num>
  <w:num w:numId="35">
    <w:abstractNumId w:val="10"/>
  </w:num>
  <w:num w:numId="36">
    <w:abstractNumId w:val="30"/>
  </w:num>
  <w:num w:numId="37">
    <w:abstractNumId w:val="45"/>
  </w:num>
  <w:num w:numId="38">
    <w:abstractNumId w:val="36"/>
  </w:num>
  <w:num w:numId="39">
    <w:abstractNumId w:val="18"/>
  </w:num>
  <w:num w:numId="40">
    <w:abstractNumId w:val="49"/>
  </w:num>
  <w:num w:numId="41">
    <w:abstractNumId w:val="4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56"/>
  </w:num>
  <w:num w:numId="46">
    <w:abstractNumId w:val="16"/>
  </w:num>
  <w:num w:numId="47">
    <w:abstractNumId w:val="19"/>
  </w:num>
  <w:num w:numId="48">
    <w:abstractNumId w:val="39"/>
  </w:num>
  <w:num w:numId="49">
    <w:abstractNumId w:val="7"/>
  </w:num>
  <w:num w:numId="50">
    <w:abstractNumId w:val="51"/>
  </w:num>
  <w:num w:numId="51">
    <w:abstractNumId w:val="47"/>
  </w:num>
  <w:num w:numId="52">
    <w:abstractNumId w:val="41"/>
  </w:num>
  <w:num w:numId="53">
    <w:abstractNumId w:val="23"/>
  </w:num>
  <w:num w:numId="54">
    <w:abstractNumId w:val="42"/>
  </w:num>
  <w:num w:numId="55">
    <w:abstractNumId w:val="11"/>
  </w:num>
  <w:num w:numId="56">
    <w:abstractNumId w:val="2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59F4"/>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70547"/>
    <w:rsid w:val="00070641"/>
    <w:rsid w:val="0007072B"/>
    <w:rsid w:val="00071ABC"/>
    <w:rsid w:val="00071BA8"/>
    <w:rsid w:val="000726A5"/>
    <w:rsid w:val="000730F2"/>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A60"/>
    <w:rsid w:val="00082C4F"/>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9AF"/>
    <w:rsid w:val="000A4F3C"/>
    <w:rsid w:val="000A530A"/>
    <w:rsid w:val="000A68B1"/>
    <w:rsid w:val="000A6A84"/>
    <w:rsid w:val="000A701F"/>
    <w:rsid w:val="000A77A1"/>
    <w:rsid w:val="000A7833"/>
    <w:rsid w:val="000A7850"/>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1E72"/>
    <w:rsid w:val="0013223B"/>
    <w:rsid w:val="0013241B"/>
    <w:rsid w:val="001333B8"/>
    <w:rsid w:val="00134504"/>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534C"/>
    <w:rsid w:val="001C58A3"/>
    <w:rsid w:val="001C60A1"/>
    <w:rsid w:val="001C69EB"/>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2C0"/>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4B3C"/>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529"/>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52C"/>
    <w:rsid w:val="003635A2"/>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06F"/>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A1"/>
    <w:rsid w:val="0040059D"/>
    <w:rsid w:val="0040065D"/>
    <w:rsid w:val="0040212C"/>
    <w:rsid w:val="004023CC"/>
    <w:rsid w:val="004029FC"/>
    <w:rsid w:val="0040317A"/>
    <w:rsid w:val="00403A14"/>
    <w:rsid w:val="00403E43"/>
    <w:rsid w:val="004058A6"/>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37B24"/>
    <w:rsid w:val="004400B3"/>
    <w:rsid w:val="0044173B"/>
    <w:rsid w:val="00442C41"/>
    <w:rsid w:val="00442F5D"/>
    <w:rsid w:val="00444419"/>
    <w:rsid w:val="0044493B"/>
    <w:rsid w:val="0044506B"/>
    <w:rsid w:val="004450D5"/>
    <w:rsid w:val="004460EF"/>
    <w:rsid w:val="004464A8"/>
    <w:rsid w:val="00446789"/>
    <w:rsid w:val="00446D1E"/>
    <w:rsid w:val="0044768E"/>
    <w:rsid w:val="00447964"/>
    <w:rsid w:val="00447C6B"/>
    <w:rsid w:val="00447CB1"/>
    <w:rsid w:val="00447E98"/>
    <w:rsid w:val="00447FDD"/>
    <w:rsid w:val="00451923"/>
    <w:rsid w:val="004526B7"/>
    <w:rsid w:val="00452963"/>
    <w:rsid w:val="004533E8"/>
    <w:rsid w:val="00453935"/>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76"/>
    <w:rsid w:val="0047739C"/>
    <w:rsid w:val="0047742D"/>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3FF"/>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A7DEF"/>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1CE8"/>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5B86"/>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126D"/>
    <w:rsid w:val="0058333A"/>
    <w:rsid w:val="00583BFA"/>
    <w:rsid w:val="005840F3"/>
    <w:rsid w:val="0058451C"/>
    <w:rsid w:val="005845E2"/>
    <w:rsid w:val="005847A7"/>
    <w:rsid w:val="00584902"/>
    <w:rsid w:val="00584AF0"/>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56E5"/>
    <w:rsid w:val="005C6002"/>
    <w:rsid w:val="005C60E6"/>
    <w:rsid w:val="005C67FD"/>
    <w:rsid w:val="005C6EAB"/>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2DFA"/>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1B48"/>
    <w:rsid w:val="00612330"/>
    <w:rsid w:val="00612821"/>
    <w:rsid w:val="00612C10"/>
    <w:rsid w:val="00613135"/>
    <w:rsid w:val="006133AE"/>
    <w:rsid w:val="006134AB"/>
    <w:rsid w:val="006154D1"/>
    <w:rsid w:val="006155C0"/>
    <w:rsid w:val="00616053"/>
    <w:rsid w:val="00616151"/>
    <w:rsid w:val="006167AC"/>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3B"/>
    <w:rsid w:val="006563E8"/>
    <w:rsid w:val="00656C5A"/>
    <w:rsid w:val="00657429"/>
    <w:rsid w:val="00657D63"/>
    <w:rsid w:val="00660588"/>
    <w:rsid w:val="00660890"/>
    <w:rsid w:val="00662130"/>
    <w:rsid w:val="00662BF8"/>
    <w:rsid w:val="006638B6"/>
    <w:rsid w:val="00663908"/>
    <w:rsid w:val="00663A99"/>
    <w:rsid w:val="006648DE"/>
    <w:rsid w:val="00664E3F"/>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67EA"/>
    <w:rsid w:val="006C796E"/>
    <w:rsid w:val="006D0B60"/>
    <w:rsid w:val="006D151C"/>
    <w:rsid w:val="006D1887"/>
    <w:rsid w:val="006D2FC2"/>
    <w:rsid w:val="006D357C"/>
    <w:rsid w:val="006D367A"/>
    <w:rsid w:val="006D3C47"/>
    <w:rsid w:val="006D3C58"/>
    <w:rsid w:val="006D3C90"/>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230C"/>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412"/>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840"/>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28B"/>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71D9"/>
    <w:rsid w:val="007C7822"/>
    <w:rsid w:val="007C7CB0"/>
    <w:rsid w:val="007D04B5"/>
    <w:rsid w:val="007D05EE"/>
    <w:rsid w:val="007D122B"/>
    <w:rsid w:val="007D146D"/>
    <w:rsid w:val="007D1A73"/>
    <w:rsid w:val="007D1C62"/>
    <w:rsid w:val="007D1C75"/>
    <w:rsid w:val="007D1F89"/>
    <w:rsid w:val="007D34FD"/>
    <w:rsid w:val="007D3974"/>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1F8B"/>
    <w:rsid w:val="008121AE"/>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278B2"/>
    <w:rsid w:val="00827ACC"/>
    <w:rsid w:val="008301E8"/>
    <w:rsid w:val="0083078A"/>
    <w:rsid w:val="00831575"/>
    <w:rsid w:val="0083157F"/>
    <w:rsid w:val="0083158F"/>
    <w:rsid w:val="00831840"/>
    <w:rsid w:val="00831D9E"/>
    <w:rsid w:val="00831F4F"/>
    <w:rsid w:val="0083266B"/>
    <w:rsid w:val="00832840"/>
    <w:rsid w:val="008331D1"/>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A63"/>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98"/>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6929"/>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56BC"/>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B02"/>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79E"/>
    <w:rsid w:val="00967E8A"/>
    <w:rsid w:val="0097007E"/>
    <w:rsid w:val="0097049C"/>
    <w:rsid w:val="00970A28"/>
    <w:rsid w:val="00970BED"/>
    <w:rsid w:val="00970F8B"/>
    <w:rsid w:val="009712A8"/>
    <w:rsid w:val="009713FB"/>
    <w:rsid w:val="0097150C"/>
    <w:rsid w:val="0097275B"/>
    <w:rsid w:val="00972CCF"/>
    <w:rsid w:val="00973C8A"/>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87746"/>
    <w:rsid w:val="00990236"/>
    <w:rsid w:val="00990693"/>
    <w:rsid w:val="00990B89"/>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E38"/>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A85"/>
    <w:rsid w:val="00A34260"/>
    <w:rsid w:val="00A346D4"/>
    <w:rsid w:val="00A34C36"/>
    <w:rsid w:val="00A36091"/>
    <w:rsid w:val="00A36293"/>
    <w:rsid w:val="00A36749"/>
    <w:rsid w:val="00A36D50"/>
    <w:rsid w:val="00A37503"/>
    <w:rsid w:val="00A37673"/>
    <w:rsid w:val="00A37AC7"/>
    <w:rsid w:val="00A400BF"/>
    <w:rsid w:val="00A40ECF"/>
    <w:rsid w:val="00A41EAF"/>
    <w:rsid w:val="00A42375"/>
    <w:rsid w:val="00A425AA"/>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0FB3"/>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0E9D"/>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4C6"/>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2AA"/>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45C"/>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4E2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75F"/>
    <w:rsid w:val="00B607EB"/>
    <w:rsid w:val="00B60915"/>
    <w:rsid w:val="00B612C5"/>
    <w:rsid w:val="00B615D8"/>
    <w:rsid w:val="00B615FF"/>
    <w:rsid w:val="00B61725"/>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2E33"/>
    <w:rsid w:val="00B9394D"/>
    <w:rsid w:val="00B93A95"/>
    <w:rsid w:val="00B93BA9"/>
    <w:rsid w:val="00B9413C"/>
    <w:rsid w:val="00B94261"/>
    <w:rsid w:val="00B9590E"/>
    <w:rsid w:val="00B96A46"/>
    <w:rsid w:val="00B96DDD"/>
    <w:rsid w:val="00B979D7"/>
    <w:rsid w:val="00B97C6C"/>
    <w:rsid w:val="00B97E08"/>
    <w:rsid w:val="00BA10C2"/>
    <w:rsid w:val="00BA14A2"/>
    <w:rsid w:val="00BA2C5A"/>
    <w:rsid w:val="00BA3376"/>
    <w:rsid w:val="00BA375F"/>
    <w:rsid w:val="00BA3993"/>
    <w:rsid w:val="00BA3B7E"/>
    <w:rsid w:val="00BA4208"/>
    <w:rsid w:val="00BA4854"/>
    <w:rsid w:val="00BA4C56"/>
    <w:rsid w:val="00BA7980"/>
    <w:rsid w:val="00BA7C45"/>
    <w:rsid w:val="00BB0DCC"/>
    <w:rsid w:val="00BB1743"/>
    <w:rsid w:val="00BB1746"/>
    <w:rsid w:val="00BB283F"/>
    <w:rsid w:val="00BB29E9"/>
    <w:rsid w:val="00BB2C14"/>
    <w:rsid w:val="00BB36D3"/>
    <w:rsid w:val="00BB4265"/>
    <w:rsid w:val="00BB4EFD"/>
    <w:rsid w:val="00BB519B"/>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4612"/>
    <w:rsid w:val="00BC4E44"/>
    <w:rsid w:val="00BC4F2F"/>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59E4"/>
    <w:rsid w:val="00BF6728"/>
    <w:rsid w:val="00BF6D87"/>
    <w:rsid w:val="00BF6EAB"/>
    <w:rsid w:val="00C0005E"/>
    <w:rsid w:val="00C003A8"/>
    <w:rsid w:val="00C003E0"/>
    <w:rsid w:val="00C0082B"/>
    <w:rsid w:val="00C01805"/>
    <w:rsid w:val="00C019FD"/>
    <w:rsid w:val="00C01BC5"/>
    <w:rsid w:val="00C0259E"/>
    <w:rsid w:val="00C03086"/>
    <w:rsid w:val="00C031BD"/>
    <w:rsid w:val="00C038BB"/>
    <w:rsid w:val="00C0416A"/>
    <w:rsid w:val="00C041D4"/>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60EE3"/>
    <w:rsid w:val="00C61F26"/>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C95"/>
    <w:rsid w:val="00CD6DE1"/>
    <w:rsid w:val="00CD78AA"/>
    <w:rsid w:val="00CD7E3B"/>
    <w:rsid w:val="00CE1212"/>
    <w:rsid w:val="00CE18FF"/>
    <w:rsid w:val="00CE1F31"/>
    <w:rsid w:val="00CE2161"/>
    <w:rsid w:val="00CE276E"/>
    <w:rsid w:val="00CE36F7"/>
    <w:rsid w:val="00CE4386"/>
    <w:rsid w:val="00CE442A"/>
    <w:rsid w:val="00CE44E3"/>
    <w:rsid w:val="00CE4710"/>
    <w:rsid w:val="00CE4BA4"/>
    <w:rsid w:val="00CE5478"/>
    <w:rsid w:val="00CE68CB"/>
    <w:rsid w:val="00CE757C"/>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5BAA"/>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33B"/>
    <w:rsid w:val="00D755B4"/>
    <w:rsid w:val="00D75771"/>
    <w:rsid w:val="00D7648B"/>
    <w:rsid w:val="00D770BC"/>
    <w:rsid w:val="00D77720"/>
    <w:rsid w:val="00D779D2"/>
    <w:rsid w:val="00D80B44"/>
    <w:rsid w:val="00D81048"/>
    <w:rsid w:val="00D816E3"/>
    <w:rsid w:val="00D81973"/>
    <w:rsid w:val="00D82486"/>
    <w:rsid w:val="00D82DA9"/>
    <w:rsid w:val="00D82FC3"/>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061AE"/>
    <w:rsid w:val="00E103AE"/>
    <w:rsid w:val="00E12507"/>
    <w:rsid w:val="00E13562"/>
    <w:rsid w:val="00E1405E"/>
    <w:rsid w:val="00E14231"/>
    <w:rsid w:val="00E143EB"/>
    <w:rsid w:val="00E1457E"/>
    <w:rsid w:val="00E15783"/>
    <w:rsid w:val="00E1593B"/>
    <w:rsid w:val="00E162AF"/>
    <w:rsid w:val="00E2097B"/>
    <w:rsid w:val="00E21AA8"/>
    <w:rsid w:val="00E22009"/>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2DB"/>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4D38"/>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904"/>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6FF9"/>
    <w:rsid w:val="00ED72A7"/>
    <w:rsid w:val="00ED7874"/>
    <w:rsid w:val="00ED7AAA"/>
    <w:rsid w:val="00EE1A79"/>
    <w:rsid w:val="00EE1EE6"/>
    <w:rsid w:val="00EE3031"/>
    <w:rsid w:val="00EE32E7"/>
    <w:rsid w:val="00EE4D21"/>
    <w:rsid w:val="00EE4D7C"/>
    <w:rsid w:val="00EE526A"/>
    <w:rsid w:val="00EE5C13"/>
    <w:rsid w:val="00EE630C"/>
    <w:rsid w:val="00EE6B9C"/>
    <w:rsid w:val="00EE6D2C"/>
    <w:rsid w:val="00EE73F0"/>
    <w:rsid w:val="00EF03DD"/>
    <w:rsid w:val="00EF178B"/>
    <w:rsid w:val="00EF1F2D"/>
    <w:rsid w:val="00EF2605"/>
    <w:rsid w:val="00EF2942"/>
    <w:rsid w:val="00EF2E5D"/>
    <w:rsid w:val="00EF39F6"/>
    <w:rsid w:val="00EF3D40"/>
    <w:rsid w:val="00EF4826"/>
    <w:rsid w:val="00EF4A78"/>
    <w:rsid w:val="00EF5711"/>
    <w:rsid w:val="00EF633A"/>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68BB"/>
    <w:rsid w:val="00F16FF8"/>
    <w:rsid w:val="00F1732A"/>
    <w:rsid w:val="00F17869"/>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4FD4"/>
    <w:rsid w:val="00F951F3"/>
    <w:rsid w:val="00F957F7"/>
    <w:rsid w:val="00F95A6B"/>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0D6"/>
    <w:rsid w:val="00FE554A"/>
    <w:rsid w:val="00FE5A38"/>
    <w:rsid w:val="00FE5FE8"/>
    <w:rsid w:val="00FE6D29"/>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afb"/>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91"/>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af9"/>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styleId="2Char">
    <w:name w:val="Hyperlink"/>
    <w:uiPriority w:val="99"/>
    <w:rsid w:val="00332711"/>
    <w:rPr>
      <w:color w:val="0000FF"/>
      <w:u w:val="single"/>
    </w:rPr>
  </w:style>
  <w:style w:type="paragraph" w:styleId="4Char">
    <w:name w:val="Title"/>
    <w:basedOn w:val="a"/>
    <w:link w:val="8Char"/>
    <w:qFormat/>
    <w:rsid w:val="00332711"/>
    <w:pPr>
      <w:jc w:val="center"/>
    </w:pPr>
    <w:rPr>
      <w:b/>
      <w:bCs/>
      <w:sz w:val="24"/>
      <w:lang w:eastAsia="en-US"/>
    </w:rPr>
  </w:style>
  <w:style w:type="character" w:customStyle="1" w:styleId="8Char">
    <w:name w:val="Τίτλος Char"/>
    <w:link w:val="4Char"/>
    <w:rsid w:val="00821F19"/>
    <w:rPr>
      <w:b/>
      <w:bCs/>
      <w:sz w:val="24"/>
      <w:lang w:eastAsia="en-US"/>
    </w:rPr>
  </w:style>
  <w:style w:type="paragraph" w:styleId="-">
    <w:name w:val="Balloon Text"/>
    <w:basedOn w:val="a"/>
    <w:semiHidden/>
    <w:rsid w:val="00332711"/>
    <w:rPr>
      <w:rFonts w:ascii="Tahoma" w:hAnsi="Tahoma" w:cs="Tahoma"/>
      <w:sz w:val="16"/>
      <w:szCs w:val="16"/>
    </w:rPr>
  </w:style>
  <w:style w:type="paragraph" w:styleId="a3">
    <w:name w:val="footer"/>
    <w:aliases w:val="ft"/>
    <w:basedOn w:val="a"/>
    <w:link w:val="Char"/>
    <w:uiPriority w:val="99"/>
    <w:rsid w:val="00885331"/>
    <w:pPr>
      <w:tabs>
        <w:tab w:val="center" w:pos="4153"/>
        <w:tab w:val="right" w:pos="8306"/>
      </w:tabs>
    </w:pPr>
  </w:style>
  <w:style w:type="character" w:customStyle="1" w:styleId="Char">
    <w:name w:val="Υποσέλιδο Char"/>
    <w:aliases w:val="ft Char"/>
    <w:link w:val="a3"/>
    <w:uiPriority w:val="99"/>
    <w:rsid w:val="00F85D91"/>
    <w:rPr>
      <w:lang w:val="el-GR" w:eastAsia="el-GR" w:bidi="ar-SA"/>
    </w:rPr>
  </w:style>
  <w:style w:type="paragraph" w:styleId="a4">
    <w:name w:val="Body Text Indent 2"/>
    <w:basedOn w:val="a"/>
    <w:rsid w:val="00885331"/>
    <w:pPr>
      <w:spacing w:line="360" w:lineRule="auto"/>
      <w:ind w:firstLine="360"/>
      <w:jc w:val="both"/>
    </w:pPr>
    <w:rPr>
      <w:sz w:val="24"/>
    </w:rPr>
  </w:style>
  <w:style w:type="paragraph" w:styleId="a5">
    <w:name w:val="Body Text 3"/>
    <w:basedOn w:val="a"/>
    <w:rsid w:val="00097013"/>
    <w:pPr>
      <w:spacing w:after="120"/>
    </w:pPr>
    <w:rPr>
      <w:sz w:val="16"/>
      <w:szCs w:val="16"/>
    </w:rPr>
  </w:style>
  <w:style w:type="paragraph" w:customStyle="1" w:styleId="Char0">
    <w:name w:val="Aaoeeu"/>
    <w:rsid w:val="00D55149"/>
    <w:pPr>
      <w:widowControl w:val="0"/>
    </w:pPr>
    <w:rPr>
      <w:lang w:eastAsia="en-US"/>
    </w:rPr>
  </w:style>
  <w:style w:type="paragraph" w:styleId="20">
    <w:name w:val="Body Text"/>
    <w:basedOn w:val="a"/>
    <w:link w:val="CharCharCharChar1"/>
    <w:rsid w:val="00D55149"/>
    <w:pPr>
      <w:spacing w:after="120"/>
    </w:pPr>
  </w:style>
  <w:style w:type="paragraph" w:customStyle="1" w:styleId="30">
    <w:name w:val="Body Text 21"/>
    <w:basedOn w:val="a"/>
    <w:rsid w:val="00FF5E67"/>
    <w:pPr>
      <w:spacing w:line="360" w:lineRule="auto"/>
      <w:jc w:val="both"/>
    </w:pPr>
    <w:rPr>
      <w:sz w:val="24"/>
    </w:rPr>
  </w:style>
  <w:style w:type="table" w:styleId="Aaoeeu">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2"/>
    <w:basedOn w:val="a"/>
    <w:link w:val="Char7"/>
    <w:rsid w:val="00D57FAC"/>
    <w:pPr>
      <w:spacing w:after="120" w:line="480" w:lineRule="auto"/>
    </w:pPr>
  </w:style>
  <w:style w:type="character" w:styleId="Char1">
    <w:name w:val="page number"/>
    <w:basedOn w:val="a0"/>
    <w:rsid w:val="007342F8"/>
  </w:style>
  <w:style w:type="paragraph" w:customStyle="1" w:styleId="BodyText21">
    <w:name w:val="Default"/>
    <w:rsid w:val="00DF7C00"/>
    <w:pPr>
      <w:autoSpaceDE w:val="0"/>
      <w:autoSpaceDN w:val="0"/>
      <w:adjustRightInd w:val="0"/>
    </w:pPr>
    <w:rPr>
      <w:rFonts w:ascii="Verdana" w:hAnsi="Verdana" w:cs="Verdana"/>
      <w:color w:val="000000"/>
      <w:sz w:val="24"/>
      <w:szCs w:val="24"/>
    </w:rPr>
  </w:style>
  <w:style w:type="paragraph" w:customStyle="1" w:styleId="a7">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21">
    <w:name w:val="Char Char Char Char Char Char Char Char Char Char Char Char Char Char Char"/>
    <w:basedOn w:val="a"/>
    <w:semiHidden/>
    <w:rsid w:val="00687950"/>
    <w:pPr>
      <w:spacing w:after="160" w:line="240" w:lineRule="exact"/>
    </w:pPr>
    <w:rPr>
      <w:lang w:eastAsia="en-US"/>
    </w:rPr>
  </w:style>
  <w:style w:type="paragraph" w:customStyle="1" w:styleId="2Char0">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a8">
    <w:name w:val="Char Char Char"/>
    <w:basedOn w:val="a"/>
    <w:rsid w:val="00E244A0"/>
    <w:pPr>
      <w:spacing w:after="160" w:line="240" w:lineRule="exact"/>
    </w:pPr>
    <w:rPr>
      <w:rFonts w:ascii="Verdana" w:hAnsi="Verdana"/>
      <w:lang w:val="en-US" w:eastAsia="en-US"/>
    </w:rPr>
  </w:style>
  <w:style w:type="paragraph" w:customStyle="1" w:styleId="Default">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
    <w:name w:val="ISO Heading"/>
    <w:basedOn w:val="a"/>
    <w:rsid w:val="00DD26A4"/>
    <w:pPr>
      <w:numPr>
        <w:numId w:val="2"/>
      </w:numPr>
      <w:spacing w:line="300" w:lineRule="auto"/>
      <w:jc w:val="both"/>
    </w:pPr>
    <w:rPr>
      <w:rFonts w:ascii="Tahoma" w:hAnsi="Tahoma" w:cs="Tahoma"/>
      <w:b/>
      <w:sz w:val="22"/>
      <w:lang w:eastAsia="en-US"/>
    </w:rPr>
  </w:style>
  <w:style w:type="paragraph" w:styleId="CharCharCharCharCharCharCharCharCharCharCharCharCharCharChar">
    <w:name w:val="HTML Preformatted"/>
    <w:basedOn w:val="a"/>
    <w:link w:val="CharCharCharCharCharCharCharCharCharCharCharCharCharCharChar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CharCharCharCharCharCharCharCharCharCharCharCharCharCharCharChar">
    <w:name w:val="Προ-διαμορφωμένο HTML Char"/>
    <w:link w:val="CharCharCharCharCharCharCharCharCharCharCharCharCharCharChar"/>
    <w:rsid w:val="00DD26A4"/>
    <w:rPr>
      <w:rFonts w:ascii="Verdana" w:eastAsia="Arial Unicode MS" w:hAnsi="Verdana" w:cs="Arial Unicode MS"/>
      <w:color w:val="000000"/>
      <w:sz w:val="13"/>
      <w:szCs w:val="13"/>
      <w:lang w:val="en-GB" w:eastAsia="en-US"/>
    </w:rPr>
  </w:style>
  <w:style w:type="paragraph" w:styleId="CharCharChar">
    <w:name w:val="header"/>
    <w:aliases w:val="hd"/>
    <w:basedOn w:val="a"/>
    <w:link w:val="ListParagraph2"/>
    <w:uiPriority w:val="99"/>
    <w:rsid w:val="007F4ABF"/>
    <w:pPr>
      <w:tabs>
        <w:tab w:val="center" w:pos="4153"/>
        <w:tab w:val="right" w:pos="8306"/>
      </w:tabs>
    </w:pPr>
  </w:style>
  <w:style w:type="character" w:styleId="CharCharCharCharCharCharCharCharCharCharCharCharCharCharChar1CharCharCharCharCharCharCharCharCharCharCharCharChar1CharCharCharCharCharCharCharCharCharCharCharCharCharCharChar">
    <w:name w:val="annotation reference"/>
    <w:semiHidden/>
    <w:rsid w:val="0060332E"/>
    <w:rPr>
      <w:sz w:val="16"/>
      <w:szCs w:val="16"/>
    </w:rPr>
  </w:style>
  <w:style w:type="paragraph" w:styleId="ISOHeading">
    <w:name w:val="annotation text"/>
    <w:basedOn w:val="a"/>
    <w:semiHidden/>
    <w:rsid w:val="0060332E"/>
  </w:style>
  <w:style w:type="paragraph" w:styleId="-HTML">
    <w:name w:val="annotation subject"/>
    <w:basedOn w:val="ISOHeading"/>
    <w:next w:val="ISOHeading"/>
    <w:semiHidden/>
    <w:rsid w:val="0060332E"/>
    <w:rPr>
      <w:b/>
      <w:bCs/>
    </w:rPr>
  </w:style>
  <w:style w:type="character" w:styleId="-HTMLChar">
    <w:name w:val="Strong"/>
    <w:qFormat/>
    <w:rsid w:val="00392D70"/>
    <w:rPr>
      <w:b/>
      <w:bCs/>
    </w:rPr>
  </w:style>
  <w:style w:type="paragraph" w:customStyle="1" w:styleId="a9">
    <w:name w:val="Char Char Char Char Char Char"/>
    <w:basedOn w:val="a"/>
    <w:rsid w:val="0027318F"/>
    <w:pPr>
      <w:spacing w:after="160" w:line="240" w:lineRule="exact"/>
    </w:pPr>
    <w:rPr>
      <w:rFonts w:ascii="Verdana" w:hAnsi="Verdana"/>
      <w:lang w:val="en-US" w:eastAsia="en-US"/>
    </w:rPr>
  </w:style>
  <w:style w:type="paragraph" w:customStyle="1" w:styleId="Char2">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aa">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ab">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ac">
    <w:name w:val="Char Char1 Char Char3 Char Char"/>
    <w:basedOn w:val="a"/>
    <w:rsid w:val="00F85D91"/>
    <w:pPr>
      <w:spacing w:after="160" w:line="240" w:lineRule="exact"/>
    </w:pPr>
    <w:rPr>
      <w:rFonts w:ascii="Verdana" w:hAnsi="Verdana"/>
      <w:lang w:val="en-US" w:eastAsia="en-US"/>
    </w:rPr>
  </w:style>
  <w:style w:type="paragraph" w:customStyle="1" w:styleId="ad">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CharCharCharCharCharChar">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CharCharCharCharCharCharCharCharCharCharCharCharCharCharChar1CharCharCharCharCharCharCharCharCharCharCharCharChar1CharCharCharCharCharCharCharChar">
    <w:name w:val="toc 2"/>
    <w:basedOn w:val="a"/>
    <w:next w:val="a"/>
    <w:autoRedefine/>
    <w:uiPriority w:val="39"/>
    <w:qFormat/>
    <w:rsid w:val="00F85D91"/>
    <w:pPr>
      <w:spacing w:before="240"/>
    </w:pPr>
    <w:rPr>
      <w:rFonts w:ascii="Calibri" w:hAnsi="Calibri"/>
      <w:b/>
      <w:bCs/>
    </w:rPr>
  </w:style>
  <w:style w:type="paragraph" w:customStyle="1" w:styleId="CharCharCharCharCharCharCharCharCharCharCharCharCharCharChar1CharCharCharCharCharCharCharCharCharCharCharCharChar1CharCharCharCharChar">
    <w:name w:val="MyStyle"/>
    <w:basedOn w:val="a"/>
    <w:rsid w:val="00F85D91"/>
    <w:pPr>
      <w:numPr>
        <w:numId w:val="4"/>
      </w:numPr>
    </w:pPr>
  </w:style>
  <w:style w:type="paragraph" w:customStyle="1" w:styleId="CharChar2">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3CharChar">
    <w:name w:val="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10">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22">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MyStyle">
    <w:name w:val="Κεφάλαιο"/>
    <w:basedOn w:val="2"/>
    <w:next w:val="CharCharCharCharCharCharCharCharCharCharCharCharChar"/>
    <w:rsid w:val="00F85D91"/>
    <w:pPr>
      <w:tabs>
        <w:tab w:val="num" w:pos="454"/>
      </w:tabs>
      <w:ind w:left="454" w:hanging="454"/>
      <w:outlineLvl w:val="0"/>
    </w:pPr>
    <w:rPr>
      <w:rFonts w:ascii="Times New Roman" w:hAnsi="Times New Roman" w:cs="Times New Roman"/>
      <w:i w:val="0"/>
    </w:rPr>
  </w:style>
  <w:style w:type="paragraph" w:styleId="CharCharCharCharCharCharCharCharCharCharCharCharChar">
    <w:name w:val="Plain Text"/>
    <w:basedOn w:val="a"/>
    <w:rsid w:val="00F85D91"/>
    <w:rPr>
      <w:rFonts w:ascii="Courier New" w:hAnsi="Courier New" w:cs="Courier New"/>
    </w:rPr>
  </w:style>
  <w:style w:type="paragraph" w:customStyle="1" w:styleId="Char3">
    <w:name w:val="Υποκεφάλαιο"/>
    <w:basedOn w:val="1"/>
    <w:rsid w:val="00F85D91"/>
    <w:pPr>
      <w:jc w:val="left"/>
      <w:outlineLvl w:val="1"/>
    </w:pPr>
    <w:rPr>
      <w:rFonts w:ascii="Times New Roman" w:hAnsi="Times New Roman"/>
      <w:sz w:val="24"/>
    </w:rPr>
  </w:style>
  <w:style w:type="paragraph" w:customStyle="1" w:styleId="CharChar1CharCharCharCharCharCharCharCharCharCharCharCharCharChar">
    <w:name w:val="Char Char Char1 Char"/>
    <w:basedOn w:val="a"/>
    <w:rsid w:val="00F85D91"/>
    <w:pPr>
      <w:spacing w:after="160" w:line="240" w:lineRule="exact"/>
    </w:pPr>
    <w:rPr>
      <w:rFonts w:ascii="Verdana" w:hAnsi="Verdana"/>
      <w:lang w:val="en-US" w:eastAsia="en-US"/>
    </w:rPr>
  </w:style>
  <w:style w:type="paragraph" w:styleId="CharCharCharCharCharCharCharCharCharCharCharCharCharCharChar1CharCharCharCharCharCharCharCharCharCharCharCharCharCharCharCharCharCharCharCharCharCharCharCharCharCharCharChar">
    <w:name w:val="Body Text Indent"/>
    <w:basedOn w:val="a"/>
    <w:link w:val="CharChar1Char0"/>
    <w:rsid w:val="00F85D91"/>
    <w:pPr>
      <w:spacing w:after="120"/>
      <w:ind w:left="283"/>
    </w:pPr>
  </w:style>
  <w:style w:type="paragraph" w:customStyle="1" w:styleId="CharCharCharCharChar1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ae">
    <w:name w:val="Char Char Char"/>
    <w:basedOn w:val="a"/>
    <w:rsid w:val="00F85D91"/>
    <w:pPr>
      <w:spacing w:after="160" w:line="240" w:lineRule="exact"/>
    </w:pPr>
    <w:rPr>
      <w:rFonts w:ascii="Verdana" w:hAnsi="Verdana"/>
      <w:lang w:val="en-US" w:eastAsia="en-US"/>
    </w:rPr>
  </w:style>
  <w:style w:type="paragraph" w:customStyle="1" w:styleId="af">
    <w:name w:val="List Bullet Simple"/>
    <w:basedOn w:val="a"/>
    <w:rsid w:val="00F85D91"/>
    <w:pPr>
      <w:tabs>
        <w:tab w:val="num" w:pos="1930"/>
      </w:tabs>
      <w:ind w:left="1930" w:hanging="360"/>
    </w:pPr>
  </w:style>
  <w:style w:type="paragraph" w:customStyle="1" w:styleId="af0">
    <w:name w:val="Body Text 22"/>
    <w:basedOn w:val="a"/>
    <w:rsid w:val="00F85D91"/>
    <w:pPr>
      <w:keepNext/>
      <w:spacing w:line="360" w:lineRule="auto"/>
      <w:ind w:firstLine="720"/>
      <w:jc w:val="both"/>
    </w:pPr>
    <w:rPr>
      <w:sz w:val="24"/>
    </w:rPr>
  </w:style>
  <w:style w:type="paragraph" w:styleId="CharCharChar1Char">
    <w:name w:val="Normal (Web)"/>
    <w:basedOn w:val="a"/>
    <w:rsid w:val="00F85D91"/>
    <w:pPr>
      <w:spacing w:before="100" w:beforeAutospacing="1" w:after="100" w:afterAutospacing="1"/>
    </w:pPr>
    <w:rPr>
      <w:sz w:val="24"/>
      <w:szCs w:val="24"/>
    </w:rPr>
  </w:style>
  <w:style w:type="paragraph" w:styleId="af1">
    <w:name w:val="Block Text"/>
    <w:basedOn w:val="a"/>
    <w:rsid w:val="00F85D91"/>
    <w:pPr>
      <w:ind w:left="-900" w:right="-874" w:firstLine="900"/>
      <w:jc w:val="both"/>
    </w:pPr>
    <w:rPr>
      <w:rFonts w:ascii="Arial" w:hAnsi="Arial"/>
      <w:sz w:val="24"/>
      <w:szCs w:val="24"/>
    </w:rPr>
  </w:style>
  <w:style w:type="paragraph" w:customStyle="1" w:styleId="Char4">
    <w:name w:val="Char Char1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
    <w:name w:val="Char Char1 Char Char1"/>
    <w:basedOn w:val="a"/>
    <w:rsid w:val="00F85D91"/>
    <w:pPr>
      <w:spacing w:after="160" w:line="240" w:lineRule="exact"/>
    </w:pPr>
    <w:rPr>
      <w:rFonts w:ascii="Verdana" w:hAnsi="Verdana"/>
      <w:lang w:val="en-US" w:eastAsia="en-US"/>
    </w:rPr>
  </w:style>
  <w:style w:type="paragraph" w:customStyle="1" w:styleId="CharCharChar0">
    <w:name w:val="Char Char1 Char Char2"/>
    <w:basedOn w:val="a"/>
    <w:rsid w:val="00F85D91"/>
    <w:pPr>
      <w:spacing w:after="160" w:line="240" w:lineRule="exact"/>
    </w:pPr>
    <w:rPr>
      <w:rFonts w:ascii="Verdana" w:hAnsi="Verdana"/>
      <w:lang w:val="en-US" w:eastAsia="en-US"/>
    </w:rPr>
  </w:style>
  <w:style w:type="paragraph" w:styleId="ListBulletSimple">
    <w:name w:val="List"/>
    <w:basedOn w:val="a"/>
    <w:rsid w:val="00F85D91"/>
    <w:pPr>
      <w:ind w:left="283" w:hanging="283"/>
    </w:pPr>
    <w:rPr>
      <w:rFonts w:ascii="Arial" w:hAnsi="Arial"/>
      <w:sz w:val="24"/>
    </w:rPr>
  </w:style>
  <w:style w:type="paragraph" w:customStyle="1" w:styleId="BodyText22">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Web">
    <w:name w:val="Char Char Char Char Char"/>
    <w:basedOn w:val="a"/>
    <w:rsid w:val="00F85D91"/>
    <w:pPr>
      <w:spacing w:after="160" w:line="240" w:lineRule="exact"/>
    </w:pPr>
    <w:rPr>
      <w:rFonts w:ascii="Verdana" w:hAnsi="Verdana"/>
      <w:lang w:val="en-US" w:eastAsia="en-US"/>
    </w:rPr>
  </w:style>
  <w:style w:type="paragraph" w:customStyle="1" w:styleId="af2">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1CharChar1">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Char2">
    <w:name w:val="Char Char Char Char Char Char Char Char"/>
    <w:basedOn w:val="a"/>
    <w:rsid w:val="00F85D91"/>
    <w:pPr>
      <w:spacing w:after="160" w:line="240" w:lineRule="exact"/>
    </w:pPr>
    <w:rPr>
      <w:rFonts w:ascii="Verdana" w:hAnsi="Verdana"/>
      <w:lang w:val="en-US" w:eastAsia="en-US"/>
    </w:rPr>
  </w:style>
  <w:style w:type="paragraph" w:customStyle="1" w:styleId="af3">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CharCharCharCharCharCharCharCharCharCharCharCharCharCharCharCharCharChar">
    <w:name w:val="Style Arial 12 pt"/>
    <w:rsid w:val="00F85D91"/>
    <w:rPr>
      <w:rFonts w:ascii="Arial" w:hAnsi="Arial"/>
      <w:sz w:val="22"/>
      <w:szCs w:val="22"/>
    </w:rPr>
  </w:style>
  <w:style w:type="paragraph" w:customStyle="1" w:styleId="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CharCharCharCharCharCharCharChar1CharCharChar1">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StyleArial12pt">
    <w:name w:val="FollowedHyperlink"/>
    <w:rsid w:val="00F85D91"/>
    <w:rPr>
      <w:color w:val="800080"/>
      <w:u w:val="single"/>
    </w:rPr>
  </w:style>
  <w:style w:type="paragraph" w:customStyle="1" w:styleId="CharCharCharCharCharCharCharCharCharCharCharCharCharCharChar1CharCharCharCharCharCharCharCharCharCharCharChar">
    <w:name w:val="List Paragraph1"/>
    <w:basedOn w:val="a"/>
    <w:qFormat/>
    <w:rsid w:val="00F85D91"/>
    <w:pPr>
      <w:ind w:left="720"/>
      <w:contextualSpacing/>
    </w:pPr>
  </w:style>
  <w:style w:type="paragraph" w:customStyle="1" w:styleId="CharCharCharCharCharCharCharCharCharCharCharCharCharCharCharCharCharChar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symbalomenoi"/>
    <w:basedOn w:val="a"/>
    <w:rsid w:val="00F85D91"/>
    <w:pPr>
      <w:keepNext/>
      <w:spacing w:before="240" w:after="840"/>
      <w:jc w:val="center"/>
    </w:pPr>
    <w:rPr>
      <w:rFonts w:ascii="HellasTimes" w:hAnsi="HellasTimes"/>
      <w:b/>
      <w:sz w:val="24"/>
      <w:lang w:eastAsia="en-US"/>
    </w:rPr>
  </w:style>
  <w:style w:type="character" w:customStyle="1" w:styleId="CharCharCharCharCharCharCharCharCharCharCharCharCharCharChar1CharCharCharChar">
    <w:name w:val="spelle"/>
    <w:basedOn w:val="a0"/>
    <w:rsid w:val="00F85D91"/>
  </w:style>
  <w:style w:type="paragraph" w:customStyle="1" w:styleId="CharCharCharCharCharCharCharCharCharCharCharCharCharCharCharCharCharChar2Char">
    <w:name w:val="Char Char Char Char Char1 Char Char Char Char Char"/>
    <w:basedOn w:val="a"/>
    <w:rsid w:val="00F85D91"/>
    <w:pPr>
      <w:spacing w:after="160" w:line="240" w:lineRule="exact"/>
    </w:pPr>
    <w:rPr>
      <w:rFonts w:ascii="Verdana" w:hAnsi="Verdana"/>
      <w:lang w:val="en-US" w:eastAsia="en-US"/>
    </w:rPr>
  </w:style>
  <w:style w:type="paragraph" w:styleId="ParaCharCharCharCharCharCharCharCharCharChar">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0">
    <w:name w:val="footnote text"/>
    <w:basedOn w:val="a"/>
    <w:semiHidden/>
    <w:rsid w:val="00261B32"/>
  </w:style>
  <w:style w:type="character" w:styleId="ListParagraph1">
    <w:name w:val="footnote reference"/>
    <w:semiHidden/>
    <w:rsid w:val="00261B32"/>
    <w:rPr>
      <w:vertAlign w:val="superscript"/>
    </w:rPr>
  </w:style>
  <w:style w:type="paragraph" w:customStyle="1" w:styleId="CharChar1CharCharCharCharCharCharCharCharCharCharCharChar">
    <w:name w:val="Revision1"/>
    <w:hidden/>
    <w:uiPriority w:val="99"/>
    <w:semiHidden/>
    <w:rsid w:val="00C163ED"/>
  </w:style>
  <w:style w:type="paragraph" w:styleId="symbalomenoi">
    <w:name w:val="toc 3"/>
    <w:basedOn w:val="a"/>
    <w:next w:val="a"/>
    <w:autoRedefine/>
    <w:uiPriority w:val="39"/>
    <w:qFormat/>
    <w:rsid w:val="00352635"/>
    <w:pPr>
      <w:ind w:left="200"/>
    </w:pPr>
    <w:rPr>
      <w:rFonts w:ascii="Calibri" w:hAnsi="Calibri"/>
    </w:rPr>
  </w:style>
  <w:style w:type="paragraph" w:customStyle="1" w:styleId="spelle">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CharCharCharCharChar1CharCharCharCharChar">
    <w:name w:val="toc 4"/>
    <w:basedOn w:val="a"/>
    <w:next w:val="a"/>
    <w:autoRedefine/>
    <w:uiPriority w:val="39"/>
    <w:rsid w:val="00005B46"/>
    <w:pPr>
      <w:ind w:left="400"/>
    </w:pPr>
    <w:rPr>
      <w:rFonts w:ascii="Calibri" w:hAnsi="Calibri"/>
    </w:rPr>
  </w:style>
  <w:style w:type="paragraph" w:styleId="af4">
    <w:name w:val="index 1"/>
    <w:basedOn w:val="a"/>
    <w:next w:val="a"/>
    <w:autoRedefine/>
    <w:rsid w:val="00831575"/>
    <w:pPr>
      <w:ind w:left="200" w:hanging="200"/>
    </w:pPr>
    <w:rPr>
      <w:rFonts w:ascii="Calibri" w:hAnsi="Calibri"/>
      <w:sz w:val="18"/>
      <w:szCs w:val="18"/>
    </w:rPr>
  </w:style>
  <w:style w:type="paragraph" w:styleId="af5">
    <w:name w:val="toc 5"/>
    <w:basedOn w:val="a"/>
    <w:next w:val="a"/>
    <w:autoRedefine/>
    <w:uiPriority w:val="39"/>
    <w:rsid w:val="00005B46"/>
    <w:pPr>
      <w:ind w:left="600"/>
    </w:pPr>
    <w:rPr>
      <w:rFonts w:ascii="Calibri" w:hAnsi="Calibri"/>
    </w:rPr>
  </w:style>
  <w:style w:type="paragraph" w:styleId="af6">
    <w:name w:val="toc 6"/>
    <w:basedOn w:val="a"/>
    <w:next w:val="a"/>
    <w:autoRedefine/>
    <w:uiPriority w:val="39"/>
    <w:rsid w:val="00005B46"/>
    <w:pPr>
      <w:ind w:left="800"/>
    </w:pPr>
    <w:rPr>
      <w:rFonts w:ascii="Calibri" w:hAnsi="Calibri"/>
    </w:rPr>
  </w:style>
  <w:style w:type="paragraph" w:styleId="Revision1">
    <w:name w:val="toc 7"/>
    <w:basedOn w:val="a"/>
    <w:next w:val="a"/>
    <w:autoRedefine/>
    <w:uiPriority w:val="39"/>
    <w:rsid w:val="00005B46"/>
    <w:pPr>
      <w:ind w:left="1000"/>
    </w:pPr>
    <w:rPr>
      <w:rFonts w:ascii="Calibri" w:hAnsi="Calibri"/>
    </w:rPr>
  </w:style>
  <w:style w:type="paragraph" w:styleId="31">
    <w:name w:val="toc 8"/>
    <w:basedOn w:val="a"/>
    <w:next w:val="a"/>
    <w:autoRedefine/>
    <w:uiPriority w:val="39"/>
    <w:rsid w:val="00005B46"/>
    <w:pPr>
      <w:ind w:left="1200"/>
    </w:pPr>
    <w:rPr>
      <w:rFonts w:ascii="Calibri" w:hAnsi="Calibri"/>
    </w:rPr>
  </w:style>
  <w:style w:type="paragraph" w:styleId="TOCHeading1">
    <w:name w:val="toc 9"/>
    <w:basedOn w:val="a"/>
    <w:next w:val="a"/>
    <w:autoRedefine/>
    <w:uiPriority w:val="39"/>
    <w:rsid w:val="00005B46"/>
    <w:pPr>
      <w:ind w:left="1400"/>
    </w:pPr>
    <w:rPr>
      <w:rFonts w:ascii="Calibri" w:hAnsi="Calibri"/>
    </w:rPr>
  </w:style>
  <w:style w:type="paragraph" w:styleId="40">
    <w:name w:val="index 2"/>
    <w:basedOn w:val="a"/>
    <w:next w:val="a"/>
    <w:autoRedefine/>
    <w:rsid w:val="00005B46"/>
    <w:pPr>
      <w:ind w:left="400" w:hanging="200"/>
    </w:pPr>
    <w:rPr>
      <w:rFonts w:ascii="Calibri" w:hAnsi="Calibri"/>
      <w:sz w:val="18"/>
      <w:szCs w:val="18"/>
    </w:rPr>
  </w:style>
  <w:style w:type="paragraph" w:styleId="11">
    <w:name w:val="index 3"/>
    <w:basedOn w:val="a"/>
    <w:next w:val="a"/>
    <w:autoRedefine/>
    <w:rsid w:val="00005B46"/>
    <w:pPr>
      <w:ind w:left="600" w:hanging="200"/>
    </w:pPr>
    <w:rPr>
      <w:rFonts w:ascii="Calibri" w:hAnsi="Calibri"/>
      <w:sz w:val="18"/>
      <w:szCs w:val="18"/>
    </w:rPr>
  </w:style>
  <w:style w:type="paragraph" w:styleId="50">
    <w:name w:val="index 4"/>
    <w:basedOn w:val="a"/>
    <w:next w:val="a"/>
    <w:autoRedefine/>
    <w:rsid w:val="00005B46"/>
    <w:pPr>
      <w:ind w:left="800" w:hanging="200"/>
    </w:pPr>
    <w:rPr>
      <w:rFonts w:ascii="Calibri" w:hAnsi="Calibri"/>
      <w:sz w:val="18"/>
      <w:szCs w:val="18"/>
    </w:rPr>
  </w:style>
  <w:style w:type="paragraph" w:styleId="60">
    <w:name w:val="index 5"/>
    <w:basedOn w:val="a"/>
    <w:next w:val="a"/>
    <w:autoRedefine/>
    <w:rsid w:val="00005B46"/>
    <w:pPr>
      <w:ind w:left="1000" w:hanging="200"/>
    </w:pPr>
    <w:rPr>
      <w:rFonts w:ascii="Calibri" w:hAnsi="Calibri"/>
      <w:sz w:val="18"/>
      <w:szCs w:val="18"/>
    </w:rPr>
  </w:style>
  <w:style w:type="paragraph" w:styleId="70">
    <w:name w:val="index 6"/>
    <w:basedOn w:val="a"/>
    <w:next w:val="a"/>
    <w:autoRedefine/>
    <w:rsid w:val="00005B46"/>
    <w:pPr>
      <w:ind w:left="1200" w:hanging="200"/>
    </w:pPr>
    <w:rPr>
      <w:rFonts w:ascii="Calibri" w:hAnsi="Calibri"/>
      <w:sz w:val="18"/>
      <w:szCs w:val="18"/>
    </w:rPr>
  </w:style>
  <w:style w:type="paragraph" w:styleId="80">
    <w:name w:val="index 7"/>
    <w:basedOn w:val="a"/>
    <w:next w:val="a"/>
    <w:autoRedefine/>
    <w:rsid w:val="00005B46"/>
    <w:pPr>
      <w:ind w:left="1400" w:hanging="200"/>
    </w:pPr>
    <w:rPr>
      <w:rFonts w:ascii="Calibri" w:hAnsi="Calibri"/>
      <w:sz w:val="18"/>
      <w:szCs w:val="18"/>
    </w:rPr>
  </w:style>
  <w:style w:type="paragraph" w:styleId="90">
    <w:name w:val="index 8"/>
    <w:basedOn w:val="a"/>
    <w:next w:val="a"/>
    <w:autoRedefine/>
    <w:rsid w:val="00005B46"/>
    <w:pPr>
      <w:ind w:left="1600" w:hanging="200"/>
    </w:pPr>
    <w:rPr>
      <w:rFonts w:ascii="Calibri" w:hAnsi="Calibri"/>
      <w:sz w:val="18"/>
      <w:szCs w:val="18"/>
    </w:rPr>
  </w:style>
  <w:style w:type="paragraph" w:styleId="23">
    <w:name w:val="index 9"/>
    <w:basedOn w:val="a"/>
    <w:next w:val="a"/>
    <w:autoRedefine/>
    <w:rsid w:val="00005B46"/>
    <w:pPr>
      <w:ind w:left="1800" w:hanging="200"/>
    </w:pPr>
    <w:rPr>
      <w:rFonts w:ascii="Calibri" w:hAnsi="Calibri"/>
      <w:sz w:val="18"/>
      <w:szCs w:val="18"/>
    </w:rPr>
  </w:style>
  <w:style w:type="paragraph" w:styleId="32">
    <w:name w:val="index heading"/>
    <w:basedOn w:val="a"/>
    <w:next w:val="af4"/>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41">
    <w:name w:val="endnote text"/>
    <w:basedOn w:val="a"/>
    <w:link w:val="51"/>
    <w:rsid w:val="00920163"/>
  </w:style>
  <w:style w:type="character" w:customStyle="1" w:styleId="51">
    <w:name w:val="Κείμενο σημείωσης τέλους Char"/>
    <w:basedOn w:val="a0"/>
    <w:link w:val="41"/>
    <w:rsid w:val="00920163"/>
  </w:style>
  <w:style w:type="character" w:styleId="61">
    <w:name w:val="endnote reference"/>
    <w:rsid w:val="00920163"/>
    <w:rPr>
      <w:vertAlign w:val="superscript"/>
    </w:rPr>
  </w:style>
  <w:style w:type="paragraph" w:customStyle="1" w:styleId="71">
    <w:name w:val="List Paragraph2"/>
    <w:basedOn w:val="a"/>
    <w:uiPriority w:val="34"/>
    <w:qFormat/>
    <w:rsid w:val="001B41B9"/>
    <w:pPr>
      <w:ind w:left="720"/>
      <w:contextualSpacing/>
    </w:pPr>
  </w:style>
  <w:style w:type="paragraph" w:customStyle="1" w:styleId="81">
    <w:name w:val="Char Char Char Char1"/>
    <w:basedOn w:val="a"/>
    <w:rsid w:val="00E36162"/>
    <w:pPr>
      <w:spacing w:after="160" w:line="240" w:lineRule="exact"/>
    </w:pPr>
    <w:rPr>
      <w:rFonts w:ascii="Verdana" w:hAnsi="Verdana"/>
      <w:lang w:val="en-US" w:eastAsia="en-US"/>
    </w:rPr>
  </w:style>
  <w:style w:type="character" w:customStyle="1" w:styleId="91">
    <w:name w:val="Επικεφαλίδα 4 Char"/>
    <w:link w:val="4"/>
    <w:rsid w:val="0014597F"/>
    <w:rPr>
      <w:rFonts w:ascii="Arial" w:hAnsi="Arial" w:cs="Arial"/>
      <w:sz w:val="24"/>
      <w:szCs w:val="24"/>
    </w:rPr>
  </w:style>
  <w:style w:type="paragraph" w:customStyle="1" w:styleId="af7">
    <w:name w:val="Char"/>
    <w:basedOn w:val="a"/>
    <w:rsid w:val="00AC3873"/>
    <w:pPr>
      <w:tabs>
        <w:tab w:val="num" w:pos="576"/>
      </w:tabs>
      <w:spacing w:after="160" w:line="240" w:lineRule="exact"/>
    </w:pPr>
    <w:rPr>
      <w:rFonts w:ascii="Verdana" w:hAnsi="Verdana"/>
      <w:lang w:val="en-US" w:eastAsia="en-US"/>
    </w:rPr>
  </w:style>
  <w:style w:type="paragraph" w:customStyle="1" w:styleId="af8">
    <w:name w:val="Char Char1 Char"/>
    <w:basedOn w:val="a"/>
    <w:rsid w:val="00AC3873"/>
    <w:pPr>
      <w:tabs>
        <w:tab w:val="num" w:pos="720"/>
      </w:tabs>
      <w:spacing w:after="160" w:line="240" w:lineRule="exact"/>
    </w:pPr>
    <w:rPr>
      <w:rFonts w:ascii="Verdana" w:hAnsi="Verdana"/>
      <w:lang w:val="en-US" w:eastAsia="en-US"/>
    </w:rPr>
  </w:style>
  <w:style w:type="paragraph" w:customStyle="1" w:styleId="Char6">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character" w:customStyle="1" w:styleId="af9">
    <w:name w:val="Επικεφαλίδα 8 Char"/>
    <w:link w:val="8"/>
    <w:uiPriority w:val="9"/>
    <w:rsid w:val="00C64B73"/>
    <w:rPr>
      <w:i/>
      <w:iCs/>
      <w:sz w:val="24"/>
      <w:szCs w:val="24"/>
    </w:rPr>
  </w:style>
  <w:style w:type="character" w:customStyle="1" w:styleId="ListParagraph2">
    <w:name w:val="Κεφαλίδα Char"/>
    <w:aliases w:val="hd Char"/>
    <w:basedOn w:val="a0"/>
    <w:link w:val="CharCharChar"/>
    <w:uiPriority w:val="99"/>
    <w:rsid w:val="0039600C"/>
  </w:style>
  <w:style w:type="character" w:customStyle="1" w:styleId="CharCharCharChar1">
    <w:name w:val="Σώμα κειμένου Char"/>
    <w:basedOn w:val="a0"/>
    <w:link w:val="20"/>
    <w:rsid w:val="0039600C"/>
  </w:style>
  <w:style w:type="character" w:customStyle="1" w:styleId="Char7">
    <w:name w:val="Σώμα κείμενου 2 Char"/>
    <w:basedOn w:val="a0"/>
    <w:link w:val="a6"/>
    <w:rsid w:val="0039600C"/>
  </w:style>
  <w:style w:type="character" w:customStyle="1" w:styleId="CharChar1Char0">
    <w:name w:val="Σώμα κείμενου με εσοχή Char"/>
    <w:basedOn w:val="a0"/>
    <w:link w:val="CharCharCharCharCharCharCharCharCharCharCharCharCharCharChar1CharCharCharCharCharCharCharCharCharCharCharCharCharCharCharCharCharCharCharCharCharCharCharCharCharCharCharChar"/>
    <w:rsid w:val="0039600C"/>
  </w:style>
  <w:style w:type="paragraph" w:styleId="Heading1a">
    <w:name w:val="Revision"/>
    <w:hidden/>
    <w:uiPriority w:val="99"/>
    <w:semiHidden/>
    <w:rsid w:val="00DE58E1"/>
  </w:style>
  <w:style w:type="character" w:customStyle="1" w:styleId="afa">
    <w:name w:val="Τίτλος Char1"/>
    <w:rsid w:val="0000126B"/>
    <w:rPr>
      <w:b/>
      <w:bCs/>
      <w:sz w:val="24"/>
      <w:lang w:eastAsia="ar-SA"/>
    </w:rPr>
  </w:style>
  <w:style w:type="paragraph" w:styleId="Char10">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afb">
    <w:name w:val="Επικεφαλίδα 2 Char"/>
    <w:link w:val="2"/>
    <w:rsid w:val="00294D5E"/>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980202-3A5F-4DBB-B799-42E0113D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729</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862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3</cp:revision>
  <cp:lastPrinted>2017-08-25T09:03:00Z</cp:lastPrinted>
  <dcterms:created xsi:type="dcterms:W3CDTF">2017-09-05T10:12:00Z</dcterms:created>
  <dcterms:modified xsi:type="dcterms:W3CDTF">2017-09-05T10:13:00Z</dcterms:modified>
</cp:coreProperties>
</file>