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29" w:rsidRPr="00B43A47" w:rsidRDefault="00690A29" w:rsidP="00690A29">
      <w:pPr>
        <w:rPr>
          <w:rFonts w:asciiTheme="minorHAnsi" w:hAnsiTheme="minorHAnsi"/>
          <w:sz w:val="22"/>
          <w:szCs w:val="22"/>
        </w:rPr>
      </w:pPr>
      <w:bookmarkStart w:id="0" w:name="_Toc172445051"/>
      <w:bookmarkStart w:id="1" w:name="_Toc306107650"/>
      <w:bookmarkStart w:id="2" w:name="_Toc307221372"/>
      <w:bookmarkStart w:id="3" w:name="_Toc409441305"/>
      <w:bookmarkStart w:id="4" w:name="_Toc409517688"/>
      <w:bookmarkStart w:id="5" w:name="_Toc429551417"/>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FE33EC" w:rsidTr="00D436B7">
        <w:tc>
          <w:tcPr>
            <w:tcW w:w="3004"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690A29" w:rsidRPr="00FE33EC" w:rsidRDefault="00690A29" w:rsidP="00D436B7">
            <w:pPr>
              <w:jc w:val="center"/>
              <w:rPr>
                <w:rFonts w:asciiTheme="minorHAnsi" w:hAnsiTheme="minorHAnsi"/>
                <w:sz w:val="22"/>
                <w:szCs w:val="22"/>
              </w:rPr>
            </w:pPr>
            <w:r w:rsidRPr="00FE33EC">
              <w:rPr>
                <w:rFonts w:asciiTheme="minorHAnsi" w:hAnsiTheme="minorHAnsi"/>
                <w:b/>
                <w:sz w:val="22"/>
                <w:szCs w:val="22"/>
              </w:rPr>
              <w:t>ΕΡΕΥΝΑΣ ΚΑΙ ΘΡΗΣΚΕΥΜΑΤΩΝ</w:t>
            </w:r>
          </w:p>
          <w:p w:rsidR="00690A29" w:rsidRPr="001E5E24" w:rsidRDefault="00690A29" w:rsidP="00D436B7">
            <w:pPr>
              <w:jc w:val="center"/>
              <w:rPr>
                <w:rFonts w:asciiTheme="minorHAnsi" w:hAnsiTheme="minorHAnsi"/>
                <w:sz w:val="22"/>
                <w:szCs w:val="22"/>
              </w:rPr>
            </w:pPr>
          </w:p>
          <w:p w:rsidR="00690A29" w:rsidRPr="001E5E24" w:rsidRDefault="00690A29" w:rsidP="00D436B7">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690A29" w:rsidRPr="00FE33EC" w:rsidRDefault="00690A29" w:rsidP="00D436B7">
            <w:pPr>
              <w:rPr>
                <w:rFonts w:asciiTheme="minorHAnsi" w:hAnsiTheme="minorHAnsi"/>
                <w:b/>
                <w:sz w:val="22"/>
                <w:szCs w:val="22"/>
              </w:rPr>
            </w:pPr>
          </w:p>
        </w:tc>
      </w:tr>
      <w:tr w:rsidR="00690A29" w:rsidRPr="00FE33EC" w:rsidTr="00D436B7">
        <w:tc>
          <w:tcPr>
            <w:tcW w:w="3004" w:type="pct"/>
          </w:tcPr>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Δ/ΝΣΗ ΕΚΠ/ΣΗΣ </w:t>
            </w:r>
            <w:r w:rsidR="006202C9">
              <w:rPr>
                <w:rFonts w:asciiTheme="minorHAnsi" w:hAnsiTheme="minorHAnsi"/>
                <w:b/>
                <w:sz w:val="22"/>
                <w:szCs w:val="22"/>
              </w:rPr>
              <w:t>ΚΑΒΑΛΑΣ</w:t>
            </w:r>
          </w:p>
          <w:p w:rsidR="00690A29" w:rsidRPr="00FE33EC" w:rsidRDefault="00690A29" w:rsidP="00D436B7">
            <w:pPr>
              <w:spacing w:before="40"/>
              <w:rPr>
                <w:rFonts w:asciiTheme="minorHAnsi" w:hAnsiTheme="minorHAnsi"/>
                <w:sz w:val="22"/>
                <w:szCs w:val="22"/>
              </w:rPr>
            </w:pPr>
            <w:r w:rsidRPr="001E5E24">
              <w:rPr>
                <w:rFonts w:asciiTheme="minorHAnsi" w:hAnsiTheme="minorHAnsi"/>
                <w:b/>
                <w:sz w:val="22"/>
                <w:szCs w:val="22"/>
              </w:rPr>
              <w:t>ΣΧΟΛΕΙΟ……………………………………………………….</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690A29" w:rsidRPr="00B43A47" w:rsidRDefault="00690A29" w:rsidP="00690A29">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sidR="007C6F21">
        <w:rPr>
          <w:rFonts w:asciiTheme="minorHAnsi" w:hAnsiTheme="minorHAnsi"/>
          <w:b/>
          <w:sz w:val="22"/>
          <w:szCs w:val="22"/>
        </w:rPr>
        <w:t xml:space="preserve">ΑΝΑΠΛΗΡΩΤΗ </w:t>
      </w:r>
      <w:r w:rsidR="00132940">
        <w:rPr>
          <w:rFonts w:asciiTheme="minorHAnsi" w:hAnsiTheme="minorHAnsi"/>
          <w:b/>
          <w:sz w:val="22"/>
          <w:szCs w:val="22"/>
        </w:rPr>
        <w:t>ΕΚΠΑΙΔΕΥΤΙΚΟΥ/</w:t>
      </w:r>
      <w:r w:rsidRPr="00B43A47">
        <w:rPr>
          <w:rFonts w:asciiTheme="minorHAnsi" w:hAnsiTheme="minorHAnsi"/>
          <w:b/>
          <w:sz w:val="22"/>
          <w:szCs w:val="22"/>
        </w:rPr>
        <w:t>ΕΕΠ/ΕΒΠ</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Pr="003F75B4" w:rsidRDefault="003F75B4" w:rsidP="00690A29">
      <w:pPr>
        <w:jc w:val="center"/>
        <w:rPr>
          <w:rFonts w:asciiTheme="minorHAnsi" w:hAnsiTheme="minorHAnsi"/>
          <w:b/>
          <w:sz w:val="22"/>
          <w:szCs w:val="22"/>
        </w:rPr>
      </w:pPr>
      <w:r w:rsidRPr="003F75B4">
        <w:rPr>
          <w:rFonts w:ascii="Calibri" w:hAnsi="Calibri" w:cs="Calibri"/>
          <w:b/>
          <w:sz w:val="22"/>
          <w:szCs w:val="22"/>
        </w:rPr>
        <w:t xml:space="preserve">«Πρόγραμμα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 </w:t>
      </w:r>
      <w:r w:rsidRPr="003F75B4">
        <w:rPr>
          <w:rFonts w:ascii="Calibri" w:eastAsia="Calibri" w:hAnsi="Calibri" w:cs="Calibri"/>
          <w:b/>
          <w:sz w:val="22"/>
          <w:szCs w:val="22"/>
          <w:lang w:eastAsia="en-US"/>
        </w:rPr>
        <w:t>του Ε.Π. «Ανάπτυξη Ανθρώπινου Δυναμικού, Εκπαίδευση και Δια Βίου Μάθηση 2014-2020», ΕΣΠΑ 2014-2020</w:t>
      </w:r>
      <w:r w:rsidR="00690A29" w:rsidRPr="003F75B4">
        <w:rPr>
          <w:rFonts w:asciiTheme="minorHAnsi" w:hAnsiTheme="minorHAnsi"/>
          <w:b/>
          <w:sz w:val="22"/>
          <w:szCs w:val="22"/>
        </w:rPr>
        <w:t xml:space="preserve"> </w:t>
      </w:r>
    </w:p>
    <w:p w:rsidR="00690A29" w:rsidRPr="00B43A47"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690A29" w:rsidRDefault="00690A29" w:rsidP="00690A29">
      <w:pPr>
        <w:tabs>
          <w:tab w:val="center" w:pos="5940"/>
        </w:tabs>
        <w:rPr>
          <w:rFonts w:asciiTheme="minorHAnsi" w:hAnsiTheme="minorHAnsi"/>
        </w:rPr>
      </w:pPr>
    </w:p>
    <w:bookmarkEnd w:id="0"/>
    <w:bookmarkEnd w:id="1"/>
    <w:bookmarkEnd w:id="2"/>
    <w:bookmarkEnd w:id="3"/>
    <w:bookmarkEnd w:id="4"/>
    <w:bookmarkEnd w:id="5"/>
    <w:p w:rsidR="00690A29" w:rsidRDefault="00690A29">
      <w:pPr>
        <w:rPr>
          <w:rFonts w:asciiTheme="minorHAnsi" w:hAnsiTheme="minorHAnsi"/>
        </w:rPr>
      </w:pPr>
    </w:p>
    <w:sectPr w:rsidR="00690A29" w:rsidSect="001E5E24">
      <w:footerReference w:type="even" r:id="rId10"/>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53" w:rsidRDefault="00F33553">
      <w:r>
        <w:separator/>
      </w:r>
    </w:p>
  </w:endnote>
  <w:endnote w:type="continuationSeparator" w:id="0">
    <w:p w:rsidR="00F33553" w:rsidRDefault="00F33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0" w:rsidRDefault="008C5418" w:rsidP="007342F8">
    <w:pPr>
      <w:pStyle w:val="a5"/>
      <w:framePr w:wrap="around" w:vAnchor="text" w:hAnchor="margin" w:xAlign="right" w:y="1"/>
      <w:rPr>
        <w:rStyle w:val="a8"/>
      </w:rPr>
    </w:pPr>
    <w:r>
      <w:rPr>
        <w:rStyle w:val="a8"/>
      </w:rPr>
      <w:fldChar w:fldCharType="begin"/>
    </w:r>
    <w:r w:rsidR="00203380">
      <w:rPr>
        <w:rStyle w:val="a8"/>
      </w:rPr>
      <w:instrText xml:space="preserve">PAGE  </w:instrText>
    </w:r>
    <w:r>
      <w:rPr>
        <w:rStyle w:val="a8"/>
      </w:rPr>
      <w:fldChar w:fldCharType="end"/>
    </w:r>
  </w:p>
  <w:p w:rsidR="00203380" w:rsidRDefault="00203380"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53" w:rsidRDefault="00F33553">
      <w:r>
        <w:separator/>
      </w:r>
    </w:p>
  </w:footnote>
  <w:footnote w:type="continuationSeparator" w:id="0">
    <w:p w:rsidR="00F33553" w:rsidRDefault="00F33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8">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5">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6">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7">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6">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7">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3">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45">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47">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0">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52">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54">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48"/>
  </w:num>
  <w:num w:numId="3">
    <w:abstractNumId w:val="49"/>
  </w:num>
  <w:num w:numId="4">
    <w:abstractNumId w:val="14"/>
  </w:num>
  <w:num w:numId="5">
    <w:abstractNumId w:val="26"/>
  </w:num>
  <w:num w:numId="6">
    <w:abstractNumId w:val="40"/>
  </w:num>
  <w:num w:numId="7">
    <w:abstractNumId w:val="44"/>
  </w:num>
  <w:num w:numId="8">
    <w:abstractNumId w:val="43"/>
  </w:num>
  <w:num w:numId="9">
    <w:abstractNumId w:val="54"/>
  </w:num>
  <w:num w:numId="10">
    <w:abstractNumId w:val="19"/>
  </w:num>
  <w:num w:numId="11">
    <w:abstractNumId w:val="36"/>
  </w:num>
  <w:num w:numId="12">
    <w:abstractNumId w:val="9"/>
  </w:num>
  <w:num w:numId="13">
    <w:abstractNumId w:val="12"/>
  </w:num>
  <w:num w:numId="14">
    <w:abstractNumId w:val="24"/>
  </w:num>
  <w:num w:numId="15">
    <w:abstractNumId w:val="35"/>
  </w:num>
  <w:num w:numId="16">
    <w:abstractNumId w:val="5"/>
  </w:num>
  <w:num w:numId="17">
    <w:abstractNumId w:val="16"/>
  </w:num>
  <w:num w:numId="18">
    <w:abstractNumId w:val="33"/>
  </w:num>
  <w:num w:numId="19">
    <w:abstractNumId w:val="51"/>
  </w:num>
  <w:num w:numId="20">
    <w:abstractNumId w:val="56"/>
  </w:num>
  <w:num w:numId="21">
    <w:abstractNumId w:val="53"/>
  </w:num>
  <w:num w:numId="22">
    <w:abstractNumId w:val="32"/>
  </w:num>
  <w:num w:numId="23">
    <w:abstractNumId w:val="55"/>
  </w:num>
  <w:num w:numId="24">
    <w:abstractNumId w:val="38"/>
  </w:num>
  <w:num w:numId="25">
    <w:abstractNumId w:val="30"/>
  </w:num>
  <w:num w:numId="26">
    <w:abstractNumId w:val="28"/>
  </w:num>
  <w:num w:numId="27">
    <w:abstractNumId w:val="13"/>
  </w:num>
  <w:num w:numId="28">
    <w:abstractNumId w:val="6"/>
  </w:num>
  <w:num w:numId="29">
    <w:abstractNumId w:val="21"/>
  </w:num>
  <w:num w:numId="30">
    <w:abstractNumId w:val="23"/>
  </w:num>
  <w:num w:numId="31">
    <w:abstractNumId w:val="47"/>
  </w:num>
  <w:num w:numId="32">
    <w:abstractNumId w:val="25"/>
  </w:num>
  <w:num w:numId="33">
    <w:abstractNumId w:val="11"/>
  </w:num>
  <w:num w:numId="34">
    <w:abstractNumId w:val="46"/>
  </w:num>
  <w:num w:numId="35">
    <w:abstractNumId w:val="10"/>
  </w:num>
  <w:num w:numId="36">
    <w:abstractNumId w:val="27"/>
  </w:num>
  <w:num w:numId="37">
    <w:abstractNumId w:val="42"/>
  </w:num>
  <w:num w:numId="38">
    <w:abstractNumId w:val="34"/>
  </w:num>
  <w:num w:numId="39">
    <w:abstractNumId w:val="17"/>
  </w:num>
  <w:num w:numId="40">
    <w:abstractNumId w:val="45"/>
  </w:num>
  <w:num w:numId="41">
    <w:abstractNumId w:val="4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52"/>
  </w:num>
  <w:num w:numId="46">
    <w:abstractNumId w:val="15"/>
  </w:num>
  <w:num w:numId="47">
    <w:abstractNumId w:val="18"/>
  </w:num>
  <w:num w:numId="48">
    <w:abstractNumId w:val="37"/>
  </w:num>
  <w:num w:numId="49">
    <w:abstractNumId w:val="7"/>
  </w:num>
  <w:num w:numId="50">
    <w:abstractNumId w:val="39"/>
  </w:num>
  <w:num w:numId="51">
    <w:abstractNumId w:val="50"/>
  </w:num>
  <w:num w:numId="52">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3104"/>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25E"/>
    <w:rsid w:val="001006F5"/>
    <w:rsid w:val="00101F6D"/>
    <w:rsid w:val="001032B9"/>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2940"/>
    <w:rsid w:val="00133282"/>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AB4"/>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1F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580"/>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1AC1"/>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09"/>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3380"/>
    <w:rsid w:val="00204491"/>
    <w:rsid w:val="00205C53"/>
    <w:rsid w:val="00206082"/>
    <w:rsid w:val="002063CA"/>
    <w:rsid w:val="00207764"/>
    <w:rsid w:val="00207C1C"/>
    <w:rsid w:val="002104B4"/>
    <w:rsid w:val="00210762"/>
    <w:rsid w:val="00211022"/>
    <w:rsid w:val="0021180C"/>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0FE7"/>
    <w:rsid w:val="002319DF"/>
    <w:rsid w:val="00231ABA"/>
    <w:rsid w:val="00231BE3"/>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5A7"/>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60"/>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8AB"/>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825"/>
    <w:rsid w:val="00340B3B"/>
    <w:rsid w:val="0034153F"/>
    <w:rsid w:val="0034172E"/>
    <w:rsid w:val="003425A0"/>
    <w:rsid w:val="0034295B"/>
    <w:rsid w:val="0034299B"/>
    <w:rsid w:val="00342E26"/>
    <w:rsid w:val="00343A50"/>
    <w:rsid w:val="00343A58"/>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375"/>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0CB"/>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47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5B4"/>
    <w:rsid w:val="003F7AA1"/>
    <w:rsid w:val="0040059D"/>
    <w:rsid w:val="0040065D"/>
    <w:rsid w:val="0040212C"/>
    <w:rsid w:val="004023CC"/>
    <w:rsid w:val="004029FC"/>
    <w:rsid w:val="00403A14"/>
    <w:rsid w:val="00403E43"/>
    <w:rsid w:val="004058A6"/>
    <w:rsid w:val="004059FD"/>
    <w:rsid w:val="0040649E"/>
    <w:rsid w:val="004068D0"/>
    <w:rsid w:val="00406A96"/>
    <w:rsid w:val="004076A2"/>
    <w:rsid w:val="00407B03"/>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173B"/>
    <w:rsid w:val="00442C41"/>
    <w:rsid w:val="00442F5D"/>
    <w:rsid w:val="00444419"/>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7"/>
    <w:rsid w:val="00507C0F"/>
    <w:rsid w:val="00507CD2"/>
    <w:rsid w:val="005101E7"/>
    <w:rsid w:val="00511A20"/>
    <w:rsid w:val="0051278A"/>
    <w:rsid w:val="00512957"/>
    <w:rsid w:val="00512D68"/>
    <w:rsid w:val="00512FD8"/>
    <w:rsid w:val="005135F8"/>
    <w:rsid w:val="005136C5"/>
    <w:rsid w:val="0051434F"/>
    <w:rsid w:val="005147AD"/>
    <w:rsid w:val="005149A8"/>
    <w:rsid w:val="00515183"/>
    <w:rsid w:val="00515668"/>
    <w:rsid w:val="00515C98"/>
    <w:rsid w:val="005168FE"/>
    <w:rsid w:val="00516FFB"/>
    <w:rsid w:val="005172FA"/>
    <w:rsid w:val="00517419"/>
    <w:rsid w:val="00520407"/>
    <w:rsid w:val="00520FAD"/>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3959"/>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17"/>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138D"/>
    <w:rsid w:val="00611B48"/>
    <w:rsid w:val="00612330"/>
    <w:rsid w:val="00612821"/>
    <w:rsid w:val="00612C10"/>
    <w:rsid w:val="00613135"/>
    <w:rsid w:val="006133AE"/>
    <w:rsid w:val="006134AB"/>
    <w:rsid w:val="006154D1"/>
    <w:rsid w:val="006155C0"/>
    <w:rsid w:val="00616053"/>
    <w:rsid w:val="00616151"/>
    <w:rsid w:val="006167AC"/>
    <w:rsid w:val="006167C7"/>
    <w:rsid w:val="00616B80"/>
    <w:rsid w:val="00616C19"/>
    <w:rsid w:val="00617E3A"/>
    <w:rsid w:val="006202C9"/>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18E3"/>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5B75"/>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6F21"/>
    <w:rsid w:val="007C71D9"/>
    <w:rsid w:val="007C7822"/>
    <w:rsid w:val="007C7CB0"/>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5F10"/>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1CC"/>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18"/>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E34"/>
    <w:rsid w:val="0096060B"/>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B35"/>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6493"/>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091"/>
    <w:rsid w:val="00A310C4"/>
    <w:rsid w:val="00A31141"/>
    <w:rsid w:val="00A313A5"/>
    <w:rsid w:val="00A318B5"/>
    <w:rsid w:val="00A31A9C"/>
    <w:rsid w:val="00A325D2"/>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2AA"/>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4E2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B78"/>
    <w:rsid w:val="00B97C6C"/>
    <w:rsid w:val="00B97E08"/>
    <w:rsid w:val="00BA10C2"/>
    <w:rsid w:val="00BA14A2"/>
    <w:rsid w:val="00BA15C1"/>
    <w:rsid w:val="00BA2C5A"/>
    <w:rsid w:val="00BA3376"/>
    <w:rsid w:val="00BA375F"/>
    <w:rsid w:val="00BA3993"/>
    <w:rsid w:val="00BA3B7E"/>
    <w:rsid w:val="00BA4208"/>
    <w:rsid w:val="00BA4854"/>
    <w:rsid w:val="00BA4C56"/>
    <w:rsid w:val="00BA4E3A"/>
    <w:rsid w:val="00BA7980"/>
    <w:rsid w:val="00BB0DCC"/>
    <w:rsid w:val="00BB1743"/>
    <w:rsid w:val="00BB1746"/>
    <w:rsid w:val="00BB283F"/>
    <w:rsid w:val="00BB29E9"/>
    <w:rsid w:val="00BB2C14"/>
    <w:rsid w:val="00BB36D3"/>
    <w:rsid w:val="00BB4265"/>
    <w:rsid w:val="00BB4EFD"/>
    <w:rsid w:val="00BB5BBB"/>
    <w:rsid w:val="00BB5E3F"/>
    <w:rsid w:val="00BB6050"/>
    <w:rsid w:val="00BB6D86"/>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35B"/>
    <w:rsid w:val="00BD7210"/>
    <w:rsid w:val="00BE011B"/>
    <w:rsid w:val="00BE1330"/>
    <w:rsid w:val="00BE2C90"/>
    <w:rsid w:val="00BE2DAC"/>
    <w:rsid w:val="00BE3016"/>
    <w:rsid w:val="00BE30A3"/>
    <w:rsid w:val="00BE33FB"/>
    <w:rsid w:val="00BE357C"/>
    <w:rsid w:val="00BE390E"/>
    <w:rsid w:val="00BE3D63"/>
    <w:rsid w:val="00BE3E98"/>
    <w:rsid w:val="00BE4076"/>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277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5476"/>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AC1"/>
    <w:rsid w:val="00CA1E73"/>
    <w:rsid w:val="00CA2819"/>
    <w:rsid w:val="00CA3ADE"/>
    <w:rsid w:val="00CA44E0"/>
    <w:rsid w:val="00CA48C4"/>
    <w:rsid w:val="00CA4CFB"/>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963"/>
    <w:rsid w:val="00CB5B17"/>
    <w:rsid w:val="00CB629F"/>
    <w:rsid w:val="00CB68B2"/>
    <w:rsid w:val="00CB6A0D"/>
    <w:rsid w:val="00CB73F4"/>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312"/>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58"/>
    <w:rsid w:val="00DA06AB"/>
    <w:rsid w:val="00DA0FBE"/>
    <w:rsid w:val="00DA1605"/>
    <w:rsid w:val="00DA2759"/>
    <w:rsid w:val="00DA2967"/>
    <w:rsid w:val="00DA2B34"/>
    <w:rsid w:val="00DA3F43"/>
    <w:rsid w:val="00DA4E3A"/>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E7DE7"/>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28C"/>
    <w:rsid w:val="00E36822"/>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41D0"/>
    <w:rsid w:val="00E74605"/>
    <w:rsid w:val="00E749E6"/>
    <w:rsid w:val="00E74A53"/>
    <w:rsid w:val="00E74AE2"/>
    <w:rsid w:val="00E762AF"/>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B93"/>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E95"/>
    <w:rsid w:val="00ED1291"/>
    <w:rsid w:val="00ED1583"/>
    <w:rsid w:val="00ED1894"/>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47F"/>
    <w:rsid w:val="00F0285C"/>
    <w:rsid w:val="00F028D1"/>
    <w:rsid w:val="00F02A16"/>
    <w:rsid w:val="00F030A2"/>
    <w:rsid w:val="00F047E3"/>
    <w:rsid w:val="00F04879"/>
    <w:rsid w:val="00F04AC4"/>
    <w:rsid w:val="00F057A6"/>
    <w:rsid w:val="00F05903"/>
    <w:rsid w:val="00F05EB5"/>
    <w:rsid w:val="00F0636C"/>
    <w:rsid w:val="00F07693"/>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5AAE"/>
    <w:rsid w:val="00F168BB"/>
    <w:rsid w:val="00F16FF8"/>
    <w:rsid w:val="00F1732A"/>
    <w:rsid w:val="00F17869"/>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553"/>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47B5"/>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4F4B"/>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A7FB0"/>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2EF1"/>
    <w:rsid w:val="00FC3979"/>
    <w:rsid w:val="00FC41D5"/>
    <w:rsid w:val="00FC45EA"/>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14F"/>
    <w:rsid w:val="00FF0442"/>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afb"/>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91"/>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af9"/>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styleId="2Char">
    <w:name w:val="Hyperlink"/>
    <w:uiPriority w:val="99"/>
    <w:rsid w:val="00332711"/>
    <w:rPr>
      <w:color w:val="0000FF"/>
      <w:u w:val="single"/>
    </w:rPr>
  </w:style>
  <w:style w:type="paragraph" w:styleId="4Char">
    <w:name w:val="Title"/>
    <w:basedOn w:val="a"/>
    <w:link w:val="8Char"/>
    <w:qFormat/>
    <w:rsid w:val="00332711"/>
    <w:pPr>
      <w:jc w:val="center"/>
    </w:pPr>
    <w:rPr>
      <w:b/>
      <w:bCs/>
      <w:sz w:val="24"/>
      <w:lang w:eastAsia="en-US"/>
    </w:rPr>
  </w:style>
  <w:style w:type="character" w:customStyle="1" w:styleId="8Char">
    <w:name w:val="Τίτλος Char"/>
    <w:link w:val="4Char"/>
    <w:rsid w:val="00821F19"/>
    <w:rPr>
      <w:b/>
      <w:bCs/>
      <w:sz w:val="24"/>
      <w:lang w:eastAsia="en-US"/>
    </w:rPr>
  </w:style>
  <w:style w:type="paragraph" w:styleId="-">
    <w:name w:val="Balloon Text"/>
    <w:basedOn w:val="a"/>
    <w:semiHidden/>
    <w:rsid w:val="00332711"/>
    <w:rPr>
      <w:rFonts w:ascii="Tahoma" w:hAnsi="Tahoma" w:cs="Tahoma"/>
      <w:sz w:val="16"/>
      <w:szCs w:val="16"/>
    </w:rPr>
  </w:style>
  <w:style w:type="paragraph" w:styleId="a3">
    <w:name w:val="footer"/>
    <w:aliases w:val="ft"/>
    <w:basedOn w:val="a"/>
    <w:link w:val="Char"/>
    <w:uiPriority w:val="99"/>
    <w:rsid w:val="00885331"/>
    <w:pPr>
      <w:tabs>
        <w:tab w:val="center" w:pos="4153"/>
        <w:tab w:val="right" w:pos="8306"/>
      </w:tabs>
    </w:pPr>
  </w:style>
  <w:style w:type="character" w:customStyle="1" w:styleId="Char">
    <w:name w:val="Υποσέλιδο Char"/>
    <w:aliases w:val="ft Char"/>
    <w:link w:val="a3"/>
    <w:uiPriority w:val="99"/>
    <w:rsid w:val="00F85D91"/>
    <w:rPr>
      <w:lang w:val="el-GR" w:eastAsia="el-GR" w:bidi="ar-SA"/>
    </w:rPr>
  </w:style>
  <w:style w:type="paragraph" w:styleId="a4">
    <w:name w:val="Body Text Indent 2"/>
    <w:basedOn w:val="a"/>
    <w:rsid w:val="00885331"/>
    <w:pPr>
      <w:spacing w:line="360" w:lineRule="auto"/>
      <w:ind w:firstLine="360"/>
      <w:jc w:val="both"/>
    </w:pPr>
    <w:rPr>
      <w:sz w:val="24"/>
    </w:rPr>
  </w:style>
  <w:style w:type="paragraph" w:styleId="a5">
    <w:name w:val="Body Text 3"/>
    <w:basedOn w:val="a"/>
    <w:rsid w:val="00097013"/>
    <w:pPr>
      <w:spacing w:after="120"/>
    </w:pPr>
    <w:rPr>
      <w:sz w:val="16"/>
      <w:szCs w:val="16"/>
    </w:rPr>
  </w:style>
  <w:style w:type="paragraph" w:customStyle="1" w:styleId="Char0">
    <w:name w:val="Aaoeeu"/>
    <w:rsid w:val="00D55149"/>
    <w:pPr>
      <w:widowControl w:val="0"/>
    </w:pPr>
    <w:rPr>
      <w:lang w:eastAsia="en-US"/>
    </w:rPr>
  </w:style>
  <w:style w:type="paragraph" w:styleId="20">
    <w:name w:val="Body Text"/>
    <w:basedOn w:val="a"/>
    <w:link w:val="CharCharCharChar1"/>
    <w:rsid w:val="00D55149"/>
    <w:pPr>
      <w:spacing w:after="120"/>
    </w:pPr>
  </w:style>
  <w:style w:type="paragraph" w:customStyle="1" w:styleId="30">
    <w:name w:val="Body Text 21"/>
    <w:basedOn w:val="a"/>
    <w:rsid w:val="00FF5E67"/>
    <w:pPr>
      <w:spacing w:line="360" w:lineRule="auto"/>
      <w:jc w:val="both"/>
    </w:pPr>
    <w:rPr>
      <w:sz w:val="24"/>
    </w:rPr>
  </w:style>
  <w:style w:type="table" w:styleId="Aaoeeu">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2"/>
    <w:basedOn w:val="a"/>
    <w:link w:val="Char7"/>
    <w:rsid w:val="00D57FAC"/>
    <w:pPr>
      <w:spacing w:after="120" w:line="480" w:lineRule="auto"/>
    </w:pPr>
  </w:style>
  <w:style w:type="character" w:styleId="Char1">
    <w:name w:val="page number"/>
    <w:basedOn w:val="a0"/>
    <w:rsid w:val="007342F8"/>
  </w:style>
  <w:style w:type="paragraph" w:customStyle="1" w:styleId="BodyText21">
    <w:name w:val="Default"/>
    <w:rsid w:val="00DF7C00"/>
    <w:pPr>
      <w:autoSpaceDE w:val="0"/>
      <w:autoSpaceDN w:val="0"/>
      <w:adjustRightInd w:val="0"/>
    </w:pPr>
    <w:rPr>
      <w:rFonts w:ascii="Verdana" w:hAnsi="Verdana" w:cs="Verdana"/>
      <w:color w:val="000000"/>
      <w:sz w:val="24"/>
      <w:szCs w:val="24"/>
    </w:rPr>
  </w:style>
  <w:style w:type="paragraph" w:customStyle="1" w:styleId="a7">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21">
    <w:name w:val="Char Char Char Char Char Char Char Char Char Char Char Char Char Char Char"/>
    <w:basedOn w:val="a"/>
    <w:semiHidden/>
    <w:rsid w:val="00687950"/>
    <w:pPr>
      <w:spacing w:after="160" w:line="240" w:lineRule="exact"/>
    </w:pPr>
    <w:rPr>
      <w:lang w:eastAsia="en-US"/>
    </w:rPr>
  </w:style>
  <w:style w:type="paragraph" w:customStyle="1" w:styleId="2Char0">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a8">
    <w:name w:val="Char Char Char"/>
    <w:basedOn w:val="a"/>
    <w:rsid w:val="00E244A0"/>
    <w:pPr>
      <w:spacing w:after="160" w:line="240" w:lineRule="exact"/>
    </w:pPr>
    <w:rPr>
      <w:rFonts w:ascii="Verdana" w:hAnsi="Verdana"/>
      <w:lang w:val="en-US" w:eastAsia="en-US"/>
    </w:rPr>
  </w:style>
  <w:style w:type="paragraph" w:customStyle="1" w:styleId="Default">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
    <w:name w:val="ISO Heading"/>
    <w:basedOn w:val="a"/>
    <w:rsid w:val="00DD26A4"/>
    <w:pPr>
      <w:numPr>
        <w:numId w:val="2"/>
      </w:numPr>
      <w:spacing w:line="300" w:lineRule="auto"/>
      <w:jc w:val="both"/>
    </w:pPr>
    <w:rPr>
      <w:rFonts w:ascii="Tahoma" w:hAnsi="Tahoma" w:cs="Tahoma"/>
      <w:b/>
      <w:sz w:val="22"/>
      <w:lang w:eastAsia="en-US"/>
    </w:rPr>
  </w:style>
  <w:style w:type="paragraph" w:styleId="CharCharCharCharCharCharCharCharCharCharCharCharCharCharChar">
    <w:name w:val="HTML Preformatted"/>
    <w:basedOn w:val="a"/>
    <w:link w:val="CharCharCharCharCharCharCharCharCharCharCharCharCharCharChar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CharCharCharCharCharCharCharCharCharCharCharCharCharCharCharChar">
    <w:name w:val="Προ-διαμορφωμένο HTML Char"/>
    <w:link w:val="CharCharCharCharCharCharCharCharCharCharCharCharCharCharChar"/>
    <w:rsid w:val="00DD26A4"/>
    <w:rPr>
      <w:rFonts w:ascii="Verdana" w:eastAsia="Arial Unicode MS" w:hAnsi="Verdana" w:cs="Arial Unicode MS"/>
      <w:color w:val="000000"/>
      <w:sz w:val="13"/>
      <w:szCs w:val="13"/>
      <w:lang w:val="en-GB" w:eastAsia="en-US"/>
    </w:rPr>
  </w:style>
  <w:style w:type="paragraph" w:styleId="CharCharChar">
    <w:name w:val="header"/>
    <w:aliases w:val="hd"/>
    <w:basedOn w:val="a"/>
    <w:link w:val="ListParagraph2"/>
    <w:uiPriority w:val="99"/>
    <w:rsid w:val="007F4ABF"/>
    <w:pPr>
      <w:tabs>
        <w:tab w:val="center" w:pos="4153"/>
        <w:tab w:val="right" w:pos="8306"/>
      </w:tabs>
    </w:pPr>
  </w:style>
  <w:style w:type="character" w:styleId="CharCharCharCharCharCharCharCharCharCharCharCharCharCharChar1CharCharCharCharCharCharCharCharCharCharCharCharChar1CharCharCharCharCharCharCharCharCharCharCharCharCharCharChar">
    <w:name w:val="annotation reference"/>
    <w:semiHidden/>
    <w:rsid w:val="0060332E"/>
    <w:rPr>
      <w:sz w:val="16"/>
      <w:szCs w:val="16"/>
    </w:rPr>
  </w:style>
  <w:style w:type="paragraph" w:styleId="ISOHeading">
    <w:name w:val="annotation text"/>
    <w:basedOn w:val="a"/>
    <w:semiHidden/>
    <w:rsid w:val="0060332E"/>
  </w:style>
  <w:style w:type="paragraph" w:styleId="-HTML">
    <w:name w:val="annotation subject"/>
    <w:basedOn w:val="ISOHeading"/>
    <w:next w:val="ISOHeading"/>
    <w:semiHidden/>
    <w:rsid w:val="0060332E"/>
    <w:rPr>
      <w:b/>
      <w:bCs/>
    </w:rPr>
  </w:style>
  <w:style w:type="character" w:styleId="-HTMLChar">
    <w:name w:val="Strong"/>
    <w:qFormat/>
    <w:rsid w:val="00392D70"/>
    <w:rPr>
      <w:b/>
      <w:bCs/>
    </w:rPr>
  </w:style>
  <w:style w:type="paragraph" w:customStyle="1" w:styleId="a9">
    <w:name w:val="Char Char Char Char Char Char"/>
    <w:basedOn w:val="a"/>
    <w:rsid w:val="0027318F"/>
    <w:pPr>
      <w:spacing w:after="160" w:line="240" w:lineRule="exact"/>
    </w:pPr>
    <w:rPr>
      <w:rFonts w:ascii="Verdana" w:hAnsi="Verdana"/>
      <w:lang w:val="en-US" w:eastAsia="en-US"/>
    </w:rPr>
  </w:style>
  <w:style w:type="paragraph" w:customStyle="1" w:styleId="Char2">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aa">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ab">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ac">
    <w:name w:val="Char Char1 Char Char3 Char Char"/>
    <w:basedOn w:val="a"/>
    <w:rsid w:val="00F85D91"/>
    <w:pPr>
      <w:spacing w:after="160" w:line="240" w:lineRule="exact"/>
    </w:pPr>
    <w:rPr>
      <w:rFonts w:ascii="Verdana" w:hAnsi="Verdana"/>
      <w:lang w:val="en-US" w:eastAsia="en-US"/>
    </w:rPr>
  </w:style>
  <w:style w:type="paragraph" w:customStyle="1" w:styleId="ad">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CharCharCharCharCharChar">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CharCharCharCharCharCharCharCharCharCharCharCharCharCharChar1CharCharCharCharCharCharCharCharCharCharCharCharChar1CharCharCharCharCharCharCharChar">
    <w:name w:val="toc 2"/>
    <w:basedOn w:val="a"/>
    <w:next w:val="a"/>
    <w:autoRedefine/>
    <w:uiPriority w:val="39"/>
    <w:qFormat/>
    <w:rsid w:val="00F85D91"/>
    <w:pPr>
      <w:spacing w:before="240"/>
    </w:pPr>
    <w:rPr>
      <w:rFonts w:ascii="Calibri" w:hAnsi="Calibri"/>
      <w:b/>
      <w:bCs/>
    </w:rPr>
  </w:style>
  <w:style w:type="paragraph" w:customStyle="1" w:styleId="CharCharCharCharCharCharCharCharCharCharCharCharCharCharChar1CharCharCharCharCharCharCharCharCharCharCharCharChar1CharCharCharCharChar">
    <w:name w:val="MyStyle"/>
    <w:basedOn w:val="a"/>
    <w:rsid w:val="00F85D91"/>
    <w:pPr>
      <w:numPr>
        <w:numId w:val="4"/>
      </w:numPr>
    </w:pPr>
  </w:style>
  <w:style w:type="paragraph" w:customStyle="1" w:styleId="CharChar2">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3CharChar">
    <w:name w:val="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10">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22">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MyStyle">
    <w:name w:val="Κεφάλαιο"/>
    <w:basedOn w:val="2"/>
    <w:next w:val="CharCharCharCharCharCharCharCharCharCharCharCharChar"/>
    <w:rsid w:val="00F85D91"/>
    <w:pPr>
      <w:tabs>
        <w:tab w:val="num" w:pos="454"/>
      </w:tabs>
      <w:ind w:left="454" w:hanging="454"/>
      <w:outlineLvl w:val="0"/>
    </w:pPr>
    <w:rPr>
      <w:rFonts w:ascii="Times New Roman" w:hAnsi="Times New Roman" w:cs="Times New Roman"/>
      <w:i w:val="0"/>
    </w:rPr>
  </w:style>
  <w:style w:type="paragraph" w:styleId="CharCharCharCharCharCharCharCharCharCharCharCharChar">
    <w:name w:val="Plain Text"/>
    <w:basedOn w:val="a"/>
    <w:rsid w:val="00F85D91"/>
    <w:rPr>
      <w:rFonts w:ascii="Courier New" w:hAnsi="Courier New" w:cs="Courier New"/>
    </w:rPr>
  </w:style>
  <w:style w:type="paragraph" w:customStyle="1" w:styleId="Char3">
    <w:name w:val="Υποκεφάλαιο"/>
    <w:basedOn w:val="1"/>
    <w:rsid w:val="00F85D91"/>
    <w:pPr>
      <w:jc w:val="left"/>
      <w:outlineLvl w:val="1"/>
    </w:pPr>
    <w:rPr>
      <w:rFonts w:ascii="Times New Roman" w:hAnsi="Times New Roman"/>
      <w:sz w:val="24"/>
    </w:rPr>
  </w:style>
  <w:style w:type="paragraph" w:customStyle="1" w:styleId="CharChar1CharCharCharCharCharCharCharCharCharCharCharCharCharChar">
    <w:name w:val="Char Char Char1 Char"/>
    <w:basedOn w:val="a"/>
    <w:rsid w:val="00F85D91"/>
    <w:pPr>
      <w:spacing w:after="160" w:line="240" w:lineRule="exact"/>
    </w:pPr>
    <w:rPr>
      <w:rFonts w:ascii="Verdana" w:hAnsi="Verdana"/>
      <w:lang w:val="en-US" w:eastAsia="en-US"/>
    </w:rPr>
  </w:style>
  <w:style w:type="paragraph" w:styleId="CharCharCharCharCharCharCharCharCharCharCharCharCharCharChar1CharCharCharCharCharCharCharCharCharCharCharCharCharCharCharCharCharCharCharCharCharCharCharCharCharCharCharChar">
    <w:name w:val="Body Text Indent"/>
    <w:basedOn w:val="a"/>
    <w:link w:val="CharChar1Char0"/>
    <w:rsid w:val="00F85D91"/>
    <w:pPr>
      <w:spacing w:after="120"/>
      <w:ind w:left="283"/>
    </w:pPr>
  </w:style>
  <w:style w:type="paragraph" w:customStyle="1" w:styleId="CharCharCharCharChar1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ae">
    <w:name w:val="Char Char Char"/>
    <w:basedOn w:val="a"/>
    <w:rsid w:val="00F85D91"/>
    <w:pPr>
      <w:spacing w:after="160" w:line="240" w:lineRule="exact"/>
    </w:pPr>
    <w:rPr>
      <w:rFonts w:ascii="Verdana" w:hAnsi="Verdana"/>
      <w:lang w:val="en-US" w:eastAsia="en-US"/>
    </w:rPr>
  </w:style>
  <w:style w:type="paragraph" w:customStyle="1" w:styleId="af">
    <w:name w:val="List Bullet Simple"/>
    <w:basedOn w:val="a"/>
    <w:rsid w:val="00F85D91"/>
    <w:pPr>
      <w:tabs>
        <w:tab w:val="num" w:pos="1930"/>
      </w:tabs>
      <w:ind w:left="1930" w:hanging="360"/>
    </w:pPr>
  </w:style>
  <w:style w:type="paragraph" w:customStyle="1" w:styleId="af0">
    <w:name w:val="Body Text 22"/>
    <w:basedOn w:val="a"/>
    <w:rsid w:val="00F85D91"/>
    <w:pPr>
      <w:keepNext/>
      <w:spacing w:line="360" w:lineRule="auto"/>
      <w:ind w:firstLine="720"/>
      <w:jc w:val="both"/>
    </w:pPr>
    <w:rPr>
      <w:sz w:val="24"/>
    </w:rPr>
  </w:style>
  <w:style w:type="paragraph" w:styleId="CharCharChar1Char">
    <w:name w:val="Normal (Web)"/>
    <w:basedOn w:val="a"/>
    <w:rsid w:val="00F85D91"/>
    <w:pPr>
      <w:spacing w:before="100" w:beforeAutospacing="1" w:after="100" w:afterAutospacing="1"/>
    </w:pPr>
    <w:rPr>
      <w:sz w:val="24"/>
      <w:szCs w:val="24"/>
    </w:rPr>
  </w:style>
  <w:style w:type="paragraph" w:styleId="af1">
    <w:name w:val="Block Text"/>
    <w:basedOn w:val="a"/>
    <w:rsid w:val="00F85D91"/>
    <w:pPr>
      <w:ind w:left="-900" w:right="-874" w:firstLine="900"/>
      <w:jc w:val="both"/>
    </w:pPr>
    <w:rPr>
      <w:rFonts w:ascii="Arial" w:hAnsi="Arial"/>
      <w:sz w:val="24"/>
      <w:szCs w:val="24"/>
    </w:rPr>
  </w:style>
  <w:style w:type="paragraph" w:customStyle="1" w:styleId="Char4">
    <w:name w:val="Char Char1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
    <w:name w:val="Char Char1 Char Char1"/>
    <w:basedOn w:val="a"/>
    <w:rsid w:val="00F85D91"/>
    <w:pPr>
      <w:spacing w:after="160" w:line="240" w:lineRule="exact"/>
    </w:pPr>
    <w:rPr>
      <w:rFonts w:ascii="Verdana" w:hAnsi="Verdana"/>
      <w:lang w:val="en-US" w:eastAsia="en-US"/>
    </w:rPr>
  </w:style>
  <w:style w:type="paragraph" w:customStyle="1" w:styleId="CharCharChar0">
    <w:name w:val="Char Char1 Char Char2"/>
    <w:basedOn w:val="a"/>
    <w:rsid w:val="00F85D91"/>
    <w:pPr>
      <w:spacing w:after="160" w:line="240" w:lineRule="exact"/>
    </w:pPr>
    <w:rPr>
      <w:rFonts w:ascii="Verdana" w:hAnsi="Verdana"/>
      <w:lang w:val="en-US" w:eastAsia="en-US"/>
    </w:rPr>
  </w:style>
  <w:style w:type="paragraph" w:styleId="ListBulletSimple">
    <w:name w:val="List"/>
    <w:basedOn w:val="a"/>
    <w:rsid w:val="00F85D91"/>
    <w:pPr>
      <w:ind w:left="283" w:hanging="283"/>
    </w:pPr>
    <w:rPr>
      <w:rFonts w:ascii="Arial" w:hAnsi="Arial"/>
      <w:sz w:val="24"/>
    </w:rPr>
  </w:style>
  <w:style w:type="paragraph" w:customStyle="1" w:styleId="BodyText22">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Web">
    <w:name w:val="Char Char Char Char Char"/>
    <w:basedOn w:val="a"/>
    <w:rsid w:val="00F85D91"/>
    <w:pPr>
      <w:spacing w:after="160" w:line="240" w:lineRule="exact"/>
    </w:pPr>
    <w:rPr>
      <w:rFonts w:ascii="Verdana" w:hAnsi="Verdana"/>
      <w:lang w:val="en-US" w:eastAsia="en-US"/>
    </w:rPr>
  </w:style>
  <w:style w:type="paragraph" w:customStyle="1" w:styleId="af2">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1CharChar1">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2">
    <w:name w:val="Char Char Char Char Char Char Char Char"/>
    <w:basedOn w:val="a"/>
    <w:rsid w:val="00F85D91"/>
    <w:pPr>
      <w:spacing w:after="160" w:line="240" w:lineRule="exact"/>
    </w:pPr>
    <w:rPr>
      <w:rFonts w:ascii="Verdana" w:hAnsi="Verdana"/>
      <w:lang w:val="en-US" w:eastAsia="en-US"/>
    </w:rPr>
  </w:style>
  <w:style w:type="paragraph" w:customStyle="1" w:styleId="af3">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CharCharCharCharCharCharCharCharCharCharCharCharCharCharCharCharCharChar">
    <w:name w:val="Style Arial 12 pt"/>
    <w:rsid w:val="00F85D91"/>
    <w:rPr>
      <w:rFonts w:ascii="Arial" w:hAnsi="Arial"/>
      <w:sz w:val="22"/>
      <w:szCs w:val="22"/>
    </w:rPr>
  </w:style>
  <w:style w:type="paragraph" w:customStyle="1" w:styleId="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CharCharCharCharCharCharCharChar1CharCharChar1">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StyleArial12pt">
    <w:name w:val="FollowedHyperlink"/>
    <w:rsid w:val="00F85D91"/>
    <w:rPr>
      <w:color w:val="800080"/>
      <w:u w:val="single"/>
    </w:rPr>
  </w:style>
  <w:style w:type="paragraph" w:customStyle="1" w:styleId="CharCharCharCharCharCharCharCharCharCharCharCharCharCharChar1CharCharCharCharCharCharCharCharCharCharCharChar">
    <w:name w:val="List Paragraph1"/>
    <w:basedOn w:val="a"/>
    <w:qFormat/>
    <w:rsid w:val="00F85D91"/>
    <w:pPr>
      <w:ind w:left="720"/>
      <w:contextualSpacing/>
    </w:pPr>
  </w:style>
  <w:style w:type="paragraph" w:customStyle="1" w:styleId="CharCharCharCharCharCharCharCharCharCharCharCharCharCharCharCharCharChar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symbalomenoi"/>
    <w:basedOn w:val="a"/>
    <w:rsid w:val="00F85D91"/>
    <w:pPr>
      <w:keepNext/>
      <w:spacing w:before="240" w:after="840"/>
      <w:jc w:val="center"/>
    </w:pPr>
    <w:rPr>
      <w:rFonts w:ascii="HellasTimes" w:hAnsi="HellasTimes"/>
      <w:b/>
      <w:sz w:val="24"/>
      <w:lang w:eastAsia="en-US"/>
    </w:rPr>
  </w:style>
  <w:style w:type="character" w:customStyle="1" w:styleId="CharCharCharCharCharCharCharCharCharCharCharCharCharCharChar1CharCharCharChar">
    <w:name w:val="spelle"/>
    <w:basedOn w:val="a0"/>
    <w:rsid w:val="00F85D91"/>
  </w:style>
  <w:style w:type="paragraph" w:customStyle="1" w:styleId="CharCharCharCharCharCharCharCharCharCharCharCharCharCharCharCharCharChar2Char">
    <w:name w:val="Char Char Char Char Char1 Char Char Char Char Char"/>
    <w:basedOn w:val="a"/>
    <w:rsid w:val="00F85D91"/>
    <w:pPr>
      <w:spacing w:after="160" w:line="240" w:lineRule="exact"/>
    </w:pPr>
    <w:rPr>
      <w:rFonts w:ascii="Verdana" w:hAnsi="Verdana"/>
      <w:lang w:val="en-US" w:eastAsia="en-US"/>
    </w:rPr>
  </w:style>
  <w:style w:type="paragraph" w:styleId="ParaCharCharCharCharCharCharCharCharCharChar">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0">
    <w:name w:val="footnote text"/>
    <w:basedOn w:val="a"/>
    <w:semiHidden/>
    <w:rsid w:val="00261B32"/>
  </w:style>
  <w:style w:type="character" w:styleId="ListParagraph1">
    <w:name w:val="footnote reference"/>
    <w:semiHidden/>
    <w:rsid w:val="00261B32"/>
    <w:rPr>
      <w:vertAlign w:val="superscript"/>
    </w:rPr>
  </w:style>
  <w:style w:type="paragraph" w:customStyle="1" w:styleId="CharChar1CharCharCharCharCharCharCharCharCharCharCharChar">
    <w:name w:val="Revision1"/>
    <w:hidden/>
    <w:uiPriority w:val="99"/>
    <w:semiHidden/>
    <w:rsid w:val="00C163ED"/>
  </w:style>
  <w:style w:type="paragraph" w:styleId="symbalomenoi">
    <w:name w:val="toc 3"/>
    <w:basedOn w:val="a"/>
    <w:next w:val="a"/>
    <w:autoRedefine/>
    <w:uiPriority w:val="39"/>
    <w:qFormat/>
    <w:rsid w:val="00352635"/>
    <w:pPr>
      <w:ind w:left="200"/>
    </w:pPr>
    <w:rPr>
      <w:rFonts w:ascii="Calibri" w:hAnsi="Calibri"/>
    </w:rPr>
  </w:style>
  <w:style w:type="paragraph" w:customStyle="1" w:styleId="spelle">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CharCharCharCharChar1CharCharCharCharChar">
    <w:name w:val="toc 4"/>
    <w:basedOn w:val="a"/>
    <w:next w:val="a"/>
    <w:autoRedefine/>
    <w:uiPriority w:val="39"/>
    <w:rsid w:val="00005B46"/>
    <w:pPr>
      <w:ind w:left="400"/>
    </w:pPr>
    <w:rPr>
      <w:rFonts w:ascii="Calibri" w:hAnsi="Calibri"/>
    </w:rPr>
  </w:style>
  <w:style w:type="paragraph" w:styleId="af4">
    <w:name w:val="index 1"/>
    <w:basedOn w:val="a"/>
    <w:next w:val="a"/>
    <w:autoRedefine/>
    <w:rsid w:val="00831575"/>
    <w:pPr>
      <w:ind w:left="200" w:hanging="200"/>
    </w:pPr>
    <w:rPr>
      <w:rFonts w:ascii="Calibri" w:hAnsi="Calibri"/>
      <w:sz w:val="18"/>
      <w:szCs w:val="18"/>
    </w:rPr>
  </w:style>
  <w:style w:type="paragraph" w:styleId="af5">
    <w:name w:val="toc 5"/>
    <w:basedOn w:val="a"/>
    <w:next w:val="a"/>
    <w:autoRedefine/>
    <w:uiPriority w:val="39"/>
    <w:rsid w:val="00005B46"/>
    <w:pPr>
      <w:ind w:left="600"/>
    </w:pPr>
    <w:rPr>
      <w:rFonts w:ascii="Calibri" w:hAnsi="Calibri"/>
    </w:rPr>
  </w:style>
  <w:style w:type="paragraph" w:styleId="af6">
    <w:name w:val="toc 6"/>
    <w:basedOn w:val="a"/>
    <w:next w:val="a"/>
    <w:autoRedefine/>
    <w:uiPriority w:val="39"/>
    <w:rsid w:val="00005B46"/>
    <w:pPr>
      <w:ind w:left="800"/>
    </w:pPr>
    <w:rPr>
      <w:rFonts w:ascii="Calibri" w:hAnsi="Calibri"/>
    </w:rPr>
  </w:style>
  <w:style w:type="paragraph" w:styleId="Revision1">
    <w:name w:val="toc 7"/>
    <w:basedOn w:val="a"/>
    <w:next w:val="a"/>
    <w:autoRedefine/>
    <w:uiPriority w:val="39"/>
    <w:rsid w:val="00005B46"/>
    <w:pPr>
      <w:ind w:left="1000"/>
    </w:pPr>
    <w:rPr>
      <w:rFonts w:ascii="Calibri" w:hAnsi="Calibri"/>
    </w:rPr>
  </w:style>
  <w:style w:type="paragraph" w:styleId="31">
    <w:name w:val="toc 8"/>
    <w:basedOn w:val="a"/>
    <w:next w:val="a"/>
    <w:autoRedefine/>
    <w:uiPriority w:val="39"/>
    <w:rsid w:val="00005B46"/>
    <w:pPr>
      <w:ind w:left="1200"/>
    </w:pPr>
    <w:rPr>
      <w:rFonts w:ascii="Calibri" w:hAnsi="Calibri"/>
    </w:rPr>
  </w:style>
  <w:style w:type="paragraph" w:styleId="TOCHeading1">
    <w:name w:val="toc 9"/>
    <w:basedOn w:val="a"/>
    <w:next w:val="a"/>
    <w:autoRedefine/>
    <w:uiPriority w:val="39"/>
    <w:rsid w:val="00005B46"/>
    <w:pPr>
      <w:ind w:left="1400"/>
    </w:pPr>
    <w:rPr>
      <w:rFonts w:ascii="Calibri" w:hAnsi="Calibri"/>
    </w:rPr>
  </w:style>
  <w:style w:type="paragraph" w:styleId="40">
    <w:name w:val="index 2"/>
    <w:basedOn w:val="a"/>
    <w:next w:val="a"/>
    <w:autoRedefine/>
    <w:rsid w:val="00005B46"/>
    <w:pPr>
      <w:ind w:left="400" w:hanging="200"/>
    </w:pPr>
    <w:rPr>
      <w:rFonts w:ascii="Calibri" w:hAnsi="Calibri"/>
      <w:sz w:val="18"/>
      <w:szCs w:val="18"/>
    </w:rPr>
  </w:style>
  <w:style w:type="paragraph" w:styleId="11">
    <w:name w:val="index 3"/>
    <w:basedOn w:val="a"/>
    <w:next w:val="a"/>
    <w:autoRedefine/>
    <w:rsid w:val="00005B46"/>
    <w:pPr>
      <w:ind w:left="600" w:hanging="200"/>
    </w:pPr>
    <w:rPr>
      <w:rFonts w:ascii="Calibri" w:hAnsi="Calibri"/>
      <w:sz w:val="18"/>
      <w:szCs w:val="18"/>
    </w:rPr>
  </w:style>
  <w:style w:type="paragraph" w:styleId="50">
    <w:name w:val="index 4"/>
    <w:basedOn w:val="a"/>
    <w:next w:val="a"/>
    <w:autoRedefine/>
    <w:rsid w:val="00005B46"/>
    <w:pPr>
      <w:ind w:left="800" w:hanging="200"/>
    </w:pPr>
    <w:rPr>
      <w:rFonts w:ascii="Calibri" w:hAnsi="Calibri"/>
      <w:sz w:val="18"/>
      <w:szCs w:val="18"/>
    </w:rPr>
  </w:style>
  <w:style w:type="paragraph" w:styleId="60">
    <w:name w:val="index 5"/>
    <w:basedOn w:val="a"/>
    <w:next w:val="a"/>
    <w:autoRedefine/>
    <w:rsid w:val="00005B46"/>
    <w:pPr>
      <w:ind w:left="1000" w:hanging="200"/>
    </w:pPr>
    <w:rPr>
      <w:rFonts w:ascii="Calibri" w:hAnsi="Calibri"/>
      <w:sz w:val="18"/>
      <w:szCs w:val="18"/>
    </w:rPr>
  </w:style>
  <w:style w:type="paragraph" w:styleId="70">
    <w:name w:val="index 6"/>
    <w:basedOn w:val="a"/>
    <w:next w:val="a"/>
    <w:autoRedefine/>
    <w:rsid w:val="00005B46"/>
    <w:pPr>
      <w:ind w:left="1200" w:hanging="200"/>
    </w:pPr>
    <w:rPr>
      <w:rFonts w:ascii="Calibri" w:hAnsi="Calibri"/>
      <w:sz w:val="18"/>
      <w:szCs w:val="18"/>
    </w:rPr>
  </w:style>
  <w:style w:type="paragraph" w:styleId="80">
    <w:name w:val="index 7"/>
    <w:basedOn w:val="a"/>
    <w:next w:val="a"/>
    <w:autoRedefine/>
    <w:rsid w:val="00005B46"/>
    <w:pPr>
      <w:ind w:left="1400" w:hanging="200"/>
    </w:pPr>
    <w:rPr>
      <w:rFonts w:ascii="Calibri" w:hAnsi="Calibri"/>
      <w:sz w:val="18"/>
      <w:szCs w:val="18"/>
    </w:rPr>
  </w:style>
  <w:style w:type="paragraph" w:styleId="90">
    <w:name w:val="index 8"/>
    <w:basedOn w:val="a"/>
    <w:next w:val="a"/>
    <w:autoRedefine/>
    <w:rsid w:val="00005B46"/>
    <w:pPr>
      <w:ind w:left="1600" w:hanging="200"/>
    </w:pPr>
    <w:rPr>
      <w:rFonts w:ascii="Calibri" w:hAnsi="Calibri"/>
      <w:sz w:val="18"/>
      <w:szCs w:val="18"/>
    </w:rPr>
  </w:style>
  <w:style w:type="paragraph" w:styleId="23">
    <w:name w:val="index 9"/>
    <w:basedOn w:val="a"/>
    <w:next w:val="a"/>
    <w:autoRedefine/>
    <w:rsid w:val="00005B46"/>
    <w:pPr>
      <w:ind w:left="1800" w:hanging="200"/>
    </w:pPr>
    <w:rPr>
      <w:rFonts w:ascii="Calibri" w:hAnsi="Calibri"/>
      <w:sz w:val="18"/>
      <w:szCs w:val="18"/>
    </w:rPr>
  </w:style>
  <w:style w:type="paragraph" w:styleId="32">
    <w:name w:val="index heading"/>
    <w:basedOn w:val="a"/>
    <w:next w:val="af4"/>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41">
    <w:name w:val="endnote text"/>
    <w:basedOn w:val="a"/>
    <w:link w:val="51"/>
    <w:rsid w:val="00920163"/>
  </w:style>
  <w:style w:type="character" w:customStyle="1" w:styleId="51">
    <w:name w:val="Κείμενο σημείωσης τέλους Char"/>
    <w:basedOn w:val="a0"/>
    <w:link w:val="41"/>
    <w:rsid w:val="00920163"/>
  </w:style>
  <w:style w:type="character" w:styleId="61">
    <w:name w:val="endnote reference"/>
    <w:rsid w:val="00920163"/>
    <w:rPr>
      <w:vertAlign w:val="superscript"/>
    </w:rPr>
  </w:style>
  <w:style w:type="paragraph" w:customStyle="1" w:styleId="71">
    <w:name w:val="List Paragraph2"/>
    <w:basedOn w:val="a"/>
    <w:uiPriority w:val="34"/>
    <w:qFormat/>
    <w:rsid w:val="001B41B9"/>
    <w:pPr>
      <w:ind w:left="720"/>
      <w:contextualSpacing/>
    </w:pPr>
  </w:style>
  <w:style w:type="paragraph" w:customStyle="1" w:styleId="81">
    <w:name w:val="Char Char Char Char1"/>
    <w:basedOn w:val="a"/>
    <w:rsid w:val="00E36162"/>
    <w:pPr>
      <w:spacing w:after="160" w:line="240" w:lineRule="exact"/>
    </w:pPr>
    <w:rPr>
      <w:rFonts w:ascii="Verdana" w:hAnsi="Verdana"/>
      <w:lang w:val="en-US" w:eastAsia="en-US"/>
    </w:rPr>
  </w:style>
  <w:style w:type="character" w:customStyle="1" w:styleId="91">
    <w:name w:val="Επικεφαλίδα 4 Char"/>
    <w:link w:val="4"/>
    <w:rsid w:val="0014597F"/>
    <w:rPr>
      <w:rFonts w:ascii="Arial" w:hAnsi="Arial" w:cs="Arial"/>
      <w:sz w:val="24"/>
      <w:szCs w:val="24"/>
    </w:rPr>
  </w:style>
  <w:style w:type="paragraph" w:customStyle="1" w:styleId="af7">
    <w:name w:val="Char"/>
    <w:basedOn w:val="a"/>
    <w:rsid w:val="00AC3873"/>
    <w:pPr>
      <w:tabs>
        <w:tab w:val="num" w:pos="576"/>
      </w:tabs>
      <w:spacing w:after="160" w:line="240" w:lineRule="exact"/>
    </w:pPr>
    <w:rPr>
      <w:rFonts w:ascii="Verdana" w:hAnsi="Verdana"/>
      <w:lang w:val="en-US" w:eastAsia="en-US"/>
    </w:rPr>
  </w:style>
  <w:style w:type="paragraph" w:customStyle="1" w:styleId="af8">
    <w:name w:val="Char Char1 Char"/>
    <w:basedOn w:val="a"/>
    <w:rsid w:val="00AC3873"/>
    <w:pPr>
      <w:tabs>
        <w:tab w:val="num" w:pos="720"/>
      </w:tabs>
      <w:spacing w:after="160" w:line="240" w:lineRule="exact"/>
    </w:pPr>
    <w:rPr>
      <w:rFonts w:ascii="Verdana" w:hAnsi="Verdana"/>
      <w:lang w:val="en-US" w:eastAsia="en-US"/>
    </w:rPr>
  </w:style>
  <w:style w:type="paragraph" w:customStyle="1" w:styleId="Char6">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character" w:customStyle="1" w:styleId="af9">
    <w:name w:val="Επικεφαλίδα 8 Char"/>
    <w:link w:val="8"/>
    <w:uiPriority w:val="9"/>
    <w:rsid w:val="00C64B73"/>
    <w:rPr>
      <w:i/>
      <w:iCs/>
      <w:sz w:val="24"/>
      <w:szCs w:val="24"/>
    </w:rPr>
  </w:style>
  <w:style w:type="character" w:customStyle="1" w:styleId="ListParagraph2">
    <w:name w:val="Κεφαλίδα Char"/>
    <w:aliases w:val="hd Char"/>
    <w:basedOn w:val="a0"/>
    <w:link w:val="CharCharChar"/>
    <w:uiPriority w:val="99"/>
    <w:rsid w:val="0039600C"/>
  </w:style>
  <w:style w:type="character" w:customStyle="1" w:styleId="CharCharCharChar1">
    <w:name w:val="Σώμα κειμένου Char"/>
    <w:basedOn w:val="a0"/>
    <w:link w:val="20"/>
    <w:rsid w:val="0039600C"/>
  </w:style>
  <w:style w:type="character" w:customStyle="1" w:styleId="Char7">
    <w:name w:val="Σώμα κείμενου 2 Char"/>
    <w:basedOn w:val="a0"/>
    <w:link w:val="a6"/>
    <w:rsid w:val="0039600C"/>
  </w:style>
  <w:style w:type="character" w:customStyle="1" w:styleId="CharChar1Char0">
    <w:name w:val="Σώμα κείμενου με εσοχή Char"/>
    <w:basedOn w:val="a0"/>
    <w:link w:val="CharCharCharCharCharCharCharCharCharCharCharCharCharCharChar1CharCharCharCharCharCharCharCharCharCharCharCharCharCharCharCharCharCharCharCharCharCharCharCharCharCharCharChar"/>
    <w:rsid w:val="0039600C"/>
  </w:style>
  <w:style w:type="paragraph" w:styleId="Heading1a">
    <w:name w:val="Revision"/>
    <w:hidden/>
    <w:uiPriority w:val="99"/>
    <w:semiHidden/>
    <w:rsid w:val="00DE58E1"/>
  </w:style>
  <w:style w:type="character" w:customStyle="1" w:styleId="afa">
    <w:name w:val="Τίτλος Char1"/>
    <w:rsid w:val="0000126B"/>
    <w:rPr>
      <w:b/>
      <w:bCs/>
      <w:sz w:val="24"/>
      <w:lang w:eastAsia="ar-SA"/>
    </w:rPr>
  </w:style>
  <w:style w:type="paragraph" w:styleId="Char10">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afb">
    <w:name w:val="Επικεφαλίδα 2 Char"/>
    <w:link w:val="2"/>
    <w:rsid w:val="00294D5E"/>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718F26-24AC-4E0C-940A-4337CFF1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777</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919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5</cp:revision>
  <cp:lastPrinted>2017-08-25T09:04:00Z</cp:lastPrinted>
  <dcterms:created xsi:type="dcterms:W3CDTF">2017-09-05T10:08:00Z</dcterms:created>
  <dcterms:modified xsi:type="dcterms:W3CDTF">2017-09-06T07:23:00Z</dcterms:modified>
</cp:coreProperties>
</file>