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43" w:rsidRPr="00B43A47" w:rsidRDefault="00596F43" w:rsidP="00951546">
      <w:pPr>
        <w:spacing w:before="120" w:after="120"/>
        <w:ind w:left="288" w:hanging="360"/>
        <w:jc w:val="right"/>
        <w:rPr>
          <w:rFonts w:asciiTheme="minorHAnsi" w:hAnsiTheme="minorHAnsi"/>
          <w:szCs w:val="22"/>
        </w:rPr>
      </w:pPr>
      <w:bookmarkStart w:id="0" w:name="_Toc277578982"/>
      <w:bookmarkStart w:id="1" w:name="_Toc307221368"/>
      <w:bookmarkStart w:id="2" w:name="_Toc409441301"/>
      <w:bookmarkStart w:id="3" w:name="_Toc409517684"/>
      <w:bookmarkStart w:id="4" w:name="_Toc429551415"/>
      <w:bookmarkStart w:id="5" w:name="_Toc172445051"/>
    </w:p>
    <w:p w:rsidR="00690A29" w:rsidRPr="00B43A47" w:rsidRDefault="00690A29" w:rsidP="00690A29">
      <w:pPr>
        <w:rPr>
          <w:rFonts w:asciiTheme="minorHAnsi" w:hAnsiTheme="minorHAnsi"/>
          <w:sz w:val="22"/>
          <w:szCs w:val="22"/>
        </w:rPr>
      </w:pPr>
      <w:bookmarkStart w:id="6" w:name="_Toc306107650"/>
      <w:bookmarkStart w:id="7" w:name="_Toc307221372"/>
      <w:bookmarkStart w:id="8" w:name="_Toc409441305"/>
      <w:bookmarkStart w:id="9" w:name="_Toc409517688"/>
      <w:bookmarkStart w:id="10" w:name="_Toc429551417"/>
      <w:bookmarkEnd w:id="0"/>
      <w:bookmarkEnd w:id="1"/>
      <w:bookmarkEnd w:id="2"/>
      <w:bookmarkEnd w:id="3"/>
      <w:bookmarkEnd w:id="4"/>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3821"/>
      </w:tblGrid>
      <w:tr w:rsidR="00690A29" w:rsidRPr="00FE33EC" w:rsidTr="00D436B7">
        <w:tc>
          <w:tcPr>
            <w:tcW w:w="3004" w:type="pct"/>
          </w:tcPr>
          <w:p w:rsidR="00690A29" w:rsidRPr="00FE33EC" w:rsidRDefault="004B7F6F" w:rsidP="00D436B7">
            <w:pPr>
              <w:jc w:val="center"/>
              <w:rPr>
                <w:rFonts w:asciiTheme="minorHAnsi" w:hAnsiTheme="minorHAnsi"/>
                <w:sz w:val="22"/>
                <w:szCs w:val="22"/>
              </w:rPr>
            </w:pPr>
            <w:r>
              <w:rPr>
                <w:rFonts w:asciiTheme="minorHAnsi" w:hAnsiTheme="minorHAnsi"/>
                <w:noProof/>
                <w:sz w:val="22"/>
                <w:szCs w:val="22"/>
              </w:rPr>
              <w:drawing>
                <wp:inline distT="0" distB="0" distL="0" distR="0">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690A29" w:rsidRPr="00FE33EC" w:rsidRDefault="004B7F6F" w:rsidP="00D436B7">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7424" behindDoc="0" locked="0" layoutInCell="1" allowOverlap="1">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90A29" w:rsidRPr="00FE33EC" w:rsidTr="00D436B7">
        <w:tc>
          <w:tcPr>
            <w:tcW w:w="3004"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ΕΛΛΗΝΙΚΗ ΔΗΜΟΚΡΑΤΙΑ</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ΥΠΟΥΡΓΕΙΟ ΠΑΙΔΕΙΑΣ,</w:t>
            </w:r>
          </w:p>
          <w:p w:rsidR="00690A29" w:rsidRPr="00FE33EC" w:rsidRDefault="00690A29" w:rsidP="00D436B7">
            <w:pPr>
              <w:jc w:val="center"/>
              <w:rPr>
                <w:rFonts w:asciiTheme="minorHAnsi" w:hAnsiTheme="minorHAnsi"/>
                <w:sz w:val="22"/>
                <w:szCs w:val="22"/>
              </w:rPr>
            </w:pPr>
            <w:r w:rsidRPr="00FE33EC">
              <w:rPr>
                <w:rFonts w:asciiTheme="minorHAnsi" w:hAnsiTheme="minorHAnsi"/>
                <w:b/>
                <w:sz w:val="22"/>
                <w:szCs w:val="22"/>
              </w:rPr>
              <w:t>ΕΡΕΥΝΑΣ ΚΑΙ ΘΡΗΣΚΕΥΜΑΤΩΝ</w:t>
            </w:r>
          </w:p>
          <w:p w:rsidR="00690A29" w:rsidRPr="001E5E24" w:rsidRDefault="00690A29" w:rsidP="00D436B7">
            <w:pPr>
              <w:jc w:val="center"/>
              <w:rPr>
                <w:rFonts w:asciiTheme="minorHAnsi" w:hAnsiTheme="minorHAnsi"/>
                <w:sz w:val="22"/>
                <w:szCs w:val="22"/>
              </w:rPr>
            </w:pPr>
          </w:p>
          <w:p w:rsidR="00690A29" w:rsidRPr="001E5E24" w:rsidRDefault="00690A29" w:rsidP="00D436B7">
            <w:pPr>
              <w:jc w:val="center"/>
              <w:rPr>
                <w:rFonts w:asciiTheme="minorHAnsi" w:hAnsiTheme="minorHAnsi"/>
                <w:sz w:val="22"/>
                <w:szCs w:val="22"/>
              </w:rPr>
            </w:pPr>
            <w:r w:rsidRPr="001E5E24">
              <w:rPr>
                <w:rFonts w:asciiTheme="minorHAnsi" w:hAnsiTheme="minorHAnsi"/>
                <w:sz w:val="22"/>
                <w:szCs w:val="22"/>
              </w:rPr>
              <w:t>-----</w:t>
            </w:r>
          </w:p>
        </w:tc>
        <w:tc>
          <w:tcPr>
            <w:tcW w:w="1996"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ΕΥΡΩΠΑΪΚΗ ΕΝΩΣΗ</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690A29" w:rsidRPr="00FE33EC" w:rsidRDefault="00690A29" w:rsidP="00D436B7">
            <w:pPr>
              <w:rPr>
                <w:rFonts w:asciiTheme="minorHAnsi" w:hAnsiTheme="minorHAnsi"/>
                <w:b/>
                <w:sz w:val="22"/>
                <w:szCs w:val="22"/>
              </w:rPr>
            </w:pPr>
          </w:p>
        </w:tc>
      </w:tr>
      <w:tr w:rsidR="00690A29" w:rsidRPr="00FE33EC" w:rsidTr="00D436B7">
        <w:tc>
          <w:tcPr>
            <w:tcW w:w="3004" w:type="pct"/>
          </w:tcPr>
          <w:p w:rsidR="00690A29" w:rsidRPr="001E5E24" w:rsidRDefault="00690A29" w:rsidP="00D436B7">
            <w:pPr>
              <w:spacing w:before="40"/>
              <w:rPr>
                <w:rFonts w:asciiTheme="minorHAnsi" w:hAnsiTheme="minorHAnsi"/>
                <w:b/>
                <w:sz w:val="22"/>
                <w:szCs w:val="22"/>
              </w:rPr>
            </w:pPr>
            <w:r w:rsidRPr="001E5E24">
              <w:rPr>
                <w:rFonts w:asciiTheme="minorHAnsi" w:hAnsiTheme="minorHAnsi"/>
                <w:b/>
                <w:sz w:val="22"/>
                <w:szCs w:val="22"/>
              </w:rPr>
              <w:t xml:space="preserve">Δ/ΝΣΗ ΕΚΠ/ΣΗΣ </w:t>
            </w:r>
            <w:r w:rsidR="00B620CD">
              <w:rPr>
                <w:rFonts w:asciiTheme="minorHAnsi" w:hAnsiTheme="minorHAnsi"/>
                <w:b/>
                <w:sz w:val="22"/>
                <w:szCs w:val="22"/>
              </w:rPr>
              <w:t>ΚΑΒΑΛΑΣ</w:t>
            </w:r>
          </w:p>
          <w:p w:rsidR="00690A29" w:rsidRPr="00FE33EC" w:rsidRDefault="00690A29" w:rsidP="00D436B7">
            <w:pPr>
              <w:spacing w:before="40"/>
              <w:rPr>
                <w:rFonts w:asciiTheme="minorHAnsi" w:hAnsiTheme="minorHAnsi"/>
                <w:sz w:val="22"/>
                <w:szCs w:val="22"/>
              </w:rPr>
            </w:pPr>
            <w:r w:rsidRPr="001E5E24">
              <w:rPr>
                <w:rFonts w:asciiTheme="minorHAnsi" w:hAnsiTheme="minorHAnsi"/>
                <w:b/>
                <w:sz w:val="22"/>
                <w:szCs w:val="22"/>
              </w:rPr>
              <w:t>ΣΧΟΛΕΙΟ……………………………………………………….</w:t>
            </w:r>
          </w:p>
        </w:tc>
        <w:tc>
          <w:tcPr>
            <w:tcW w:w="1996" w:type="pct"/>
          </w:tcPr>
          <w:p w:rsidR="00690A29" w:rsidRPr="00FE33EC" w:rsidRDefault="00690A29" w:rsidP="00D436B7">
            <w:pPr>
              <w:rPr>
                <w:rFonts w:asciiTheme="minorHAnsi" w:hAnsiTheme="minorHAnsi"/>
                <w:sz w:val="22"/>
                <w:szCs w:val="22"/>
              </w:rPr>
            </w:pPr>
          </w:p>
          <w:p w:rsidR="00690A29" w:rsidRPr="001E5E24" w:rsidRDefault="00690A29" w:rsidP="00D436B7">
            <w:pPr>
              <w:rPr>
                <w:rFonts w:asciiTheme="minorHAnsi" w:hAnsiTheme="minorHAnsi"/>
                <w:sz w:val="22"/>
                <w:szCs w:val="22"/>
              </w:rPr>
            </w:pPr>
            <w:r w:rsidRPr="001E5E24">
              <w:rPr>
                <w:rFonts w:asciiTheme="minorHAnsi" w:hAnsiTheme="minorHAnsi"/>
                <w:sz w:val="22"/>
                <w:szCs w:val="22"/>
              </w:rPr>
              <w:t>Ημερομηνία:  ………/…….…/…………</w:t>
            </w:r>
          </w:p>
        </w:tc>
      </w:tr>
    </w:tbl>
    <w:p w:rsidR="00690A29" w:rsidRPr="00B43A47" w:rsidRDefault="00690A29" w:rsidP="00690A29">
      <w:pPr>
        <w:rPr>
          <w:rFonts w:asciiTheme="minorHAnsi" w:hAnsiTheme="minorHAnsi"/>
          <w:sz w:val="22"/>
          <w:szCs w:val="22"/>
        </w:rPr>
      </w:pPr>
    </w:p>
    <w:p w:rsidR="00690A29" w:rsidRPr="00B43A47" w:rsidRDefault="00690A29" w:rsidP="00690A29">
      <w:pPr>
        <w:rPr>
          <w:rFonts w:asciiTheme="minorHAnsi" w:hAnsiTheme="minorHAnsi"/>
          <w:sz w:val="22"/>
          <w:szCs w:val="22"/>
        </w:rPr>
      </w:pPr>
    </w:p>
    <w:p w:rsidR="00690A29" w:rsidRPr="00B43A47" w:rsidRDefault="00690A29" w:rsidP="00690A29">
      <w:pPr>
        <w:jc w:val="center"/>
        <w:rPr>
          <w:rFonts w:asciiTheme="minorHAnsi" w:hAnsiTheme="minorHAnsi"/>
          <w:b/>
          <w:sz w:val="22"/>
          <w:szCs w:val="22"/>
          <w:lang w:val="en-US"/>
        </w:rPr>
      </w:pPr>
    </w:p>
    <w:p w:rsidR="00D278A9" w:rsidRDefault="00690A29" w:rsidP="00690A29">
      <w:pPr>
        <w:jc w:val="center"/>
        <w:rPr>
          <w:rFonts w:asciiTheme="minorHAnsi" w:hAnsiTheme="minorHAnsi"/>
          <w:b/>
          <w:sz w:val="22"/>
          <w:szCs w:val="22"/>
        </w:rPr>
      </w:pPr>
      <w:r w:rsidRPr="00B43A47">
        <w:rPr>
          <w:rFonts w:asciiTheme="minorHAnsi" w:hAnsiTheme="minorHAnsi"/>
          <w:b/>
          <w:sz w:val="22"/>
          <w:szCs w:val="22"/>
        </w:rPr>
        <w:t xml:space="preserve">ΑΤΟΜΙΚΑ ΣΤΟΙΧΕΙΑ </w:t>
      </w:r>
      <w:r w:rsidR="00D278A9">
        <w:rPr>
          <w:rFonts w:asciiTheme="minorHAnsi" w:hAnsiTheme="minorHAnsi"/>
          <w:b/>
          <w:sz w:val="22"/>
          <w:szCs w:val="22"/>
        </w:rPr>
        <w:t>ΑΝΑΠΛΗ</w:t>
      </w:r>
      <w:r w:rsidR="007E056D">
        <w:rPr>
          <w:rFonts w:asciiTheme="minorHAnsi" w:hAnsiTheme="minorHAnsi"/>
          <w:b/>
          <w:sz w:val="22"/>
          <w:szCs w:val="22"/>
        </w:rPr>
        <w:t>Ρ</w:t>
      </w:r>
      <w:r w:rsidR="00D278A9">
        <w:rPr>
          <w:rFonts w:asciiTheme="minorHAnsi" w:hAnsiTheme="minorHAnsi"/>
          <w:b/>
          <w:sz w:val="22"/>
          <w:szCs w:val="22"/>
        </w:rPr>
        <w:t>ΩΤΗ ΕΚΠΑΙΔΕΥΤΙΚΟΥ</w:t>
      </w:r>
    </w:p>
    <w:p w:rsidR="00690A29" w:rsidRPr="00B43A47" w:rsidRDefault="00690A29" w:rsidP="00690A29">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690A29" w:rsidRPr="003F75B4" w:rsidRDefault="003F75B4" w:rsidP="00690A29">
      <w:pPr>
        <w:jc w:val="center"/>
        <w:rPr>
          <w:rFonts w:asciiTheme="minorHAnsi" w:hAnsiTheme="minorHAnsi"/>
          <w:b/>
          <w:sz w:val="22"/>
          <w:szCs w:val="22"/>
        </w:rPr>
      </w:pPr>
      <w:r w:rsidRPr="003F75B4">
        <w:rPr>
          <w:rFonts w:ascii="Calibri" w:hAnsi="Calibri" w:cs="Calibri"/>
          <w:b/>
          <w:sz w:val="22"/>
          <w:szCs w:val="22"/>
        </w:rPr>
        <w:t>«</w:t>
      </w:r>
      <w:r w:rsidR="00951546" w:rsidRPr="00951546">
        <w:rPr>
          <w:rFonts w:ascii="Calibri" w:hAnsi="Calibri" w:cs="Calibri"/>
          <w:b/>
          <w:sz w:val="22"/>
          <w:szCs w:val="22"/>
        </w:rPr>
        <w:t>Ενιαίος Τύπος Ολοήμερου Δημοτικού Σχολείου, 2017-18</w:t>
      </w:r>
      <w:r w:rsidR="00D278A9" w:rsidRPr="00D278A9">
        <w:rPr>
          <w:rFonts w:ascii="Calibri" w:hAnsi="Calibri" w:cs="Calibri"/>
          <w:b/>
          <w:sz w:val="22"/>
          <w:szCs w:val="22"/>
        </w:rPr>
        <w:t>», με κωδικό ΟΠΣ: 500981</w:t>
      </w:r>
      <w:r w:rsidR="00951546">
        <w:rPr>
          <w:rFonts w:ascii="Calibri" w:hAnsi="Calibri" w:cs="Calibri"/>
          <w:b/>
          <w:sz w:val="22"/>
          <w:szCs w:val="22"/>
        </w:rPr>
        <w:t>4</w:t>
      </w:r>
      <w:r w:rsidRPr="003F75B4">
        <w:rPr>
          <w:rFonts w:ascii="Calibri" w:hAnsi="Calibri" w:cs="Calibri"/>
          <w:b/>
          <w:sz w:val="22"/>
          <w:szCs w:val="22"/>
        </w:rPr>
        <w:t xml:space="preserve">, </w:t>
      </w:r>
      <w:r w:rsidRPr="003F75B4">
        <w:rPr>
          <w:rFonts w:ascii="Calibri" w:eastAsia="Calibri" w:hAnsi="Calibri" w:cs="Calibri"/>
          <w:b/>
          <w:sz w:val="22"/>
          <w:szCs w:val="22"/>
          <w:lang w:eastAsia="en-US"/>
        </w:rPr>
        <w:t>του Ε.Π. «Ανάπτυξη Ανθρώπινου Δυναμικού, Εκπαίδευση και Δι</w:t>
      </w:r>
      <w:r w:rsidR="00765D37">
        <w:rPr>
          <w:rFonts w:ascii="Calibri" w:eastAsia="Calibri" w:hAnsi="Calibri" w:cs="Calibri"/>
          <w:b/>
          <w:sz w:val="22"/>
          <w:szCs w:val="22"/>
          <w:lang w:eastAsia="en-US"/>
        </w:rPr>
        <w:t>ά</w:t>
      </w:r>
      <w:r w:rsidRPr="003F75B4">
        <w:rPr>
          <w:rFonts w:ascii="Calibri" w:eastAsia="Calibri" w:hAnsi="Calibri" w:cs="Calibri"/>
          <w:b/>
          <w:sz w:val="22"/>
          <w:szCs w:val="22"/>
          <w:lang w:eastAsia="en-US"/>
        </w:rPr>
        <w:t xml:space="preserve"> Βίου Μάθηση 2014-2020», ΕΣΠΑ 2014-2020</w:t>
      </w:r>
      <w:r w:rsidR="00690A29" w:rsidRPr="003F75B4">
        <w:rPr>
          <w:rFonts w:asciiTheme="minorHAnsi" w:hAnsiTheme="minorHAnsi"/>
          <w:b/>
          <w:sz w:val="22"/>
          <w:szCs w:val="22"/>
        </w:rPr>
        <w:t xml:space="preserve"> </w:t>
      </w:r>
    </w:p>
    <w:p w:rsidR="00690A29" w:rsidRPr="00B43A47" w:rsidRDefault="00690A29" w:rsidP="00690A29">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16"/>
        <w:gridCol w:w="1065"/>
        <w:gridCol w:w="1229"/>
        <w:gridCol w:w="1066"/>
      </w:tblGrid>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Επώνυμο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Πατέρα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Μητέρας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Α.Φ.Μ.</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Δ.Ο.Υ.</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Α.Μ.Κ</w:t>
            </w:r>
            <w:r w:rsidR="00765D37">
              <w:rPr>
                <w:rFonts w:asciiTheme="minorHAnsi" w:hAnsiTheme="minorHAnsi"/>
              </w:rPr>
              <w:t>.</w:t>
            </w:r>
            <w:r w:rsidRPr="00B43A47">
              <w:rPr>
                <w:rFonts w:asciiTheme="minorHAnsi" w:hAnsiTheme="minorHAnsi"/>
              </w:rPr>
              <w:t>Α</w:t>
            </w:r>
            <w:r w:rsidR="00765D37">
              <w:rPr>
                <w:rFonts w:asciiTheme="minorHAnsi" w:hAnsiTheme="minorHAnsi"/>
              </w:rPr>
              <w:t>.</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Ειδικότητα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Τράπεζα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Φύλο</w:t>
            </w:r>
          </w:p>
        </w:tc>
        <w:tc>
          <w:tcPr>
            <w:tcW w:w="1416" w:type="dxa"/>
          </w:tcPr>
          <w:p w:rsidR="00690A29" w:rsidRPr="00B43A47" w:rsidRDefault="00690A29" w:rsidP="00D436B7">
            <w:pPr>
              <w:spacing w:before="60"/>
              <w:rPr>
                <w:rFonts w:asciiTheme="minorHAnsi" w:hAnsiTheme="minorHAnsi"/>
              </w:rPr>
            </w:pPr>
            <w:r w:rsidRPr="00B43A47">
              <w:rPr>
                <w:rFonts w:asciiTheme="minorHAnsi" w:hAnsiTheme="minorHAnsi"/>
              </w:rPr>
              <w:t>Άνδρας</w:t>
            </w:r>
          </w:p>
        </w:tc>
        <w:tc>
          <w:tcPr>
            <w:tcW w:w="1065" w:type="dxa"/>
          </w:tcPr>
          <w:p w:rsidR="00690A29" w:rsidRPr="00B43A47" w:rsidRDefault="00690A29" w:rsidP="00D436B7">
            <w:pPr>
              <w:spacing w:before="60"/>
              <w:rPr>
                <w:rFonts w:asciiTheme="minorHAnsi" w:hAnsiTheme="minorHAnsi"/>
              </w:rPr>
            </w:pPr>
          </w:p>
        </w:tc>
        <w:tc>
          <w:tcPr>
            <w:tcW w:w="1229" w:type="dxa"/>
          </w:tcPr>
          <w:p w:rsidR="00690A29" w:rsidRPr="00B43A47" w:rsidRDefault="00690A29" w:rsidP="00D436B7">
            <w:pPr>
              <w:spacing w:before="60"/>
              <w:rPr>
                <w:rFonts w:asciiTheme="minorHAnsi" w:hAnsiTheme="minorHAnsi"/>
              </w:rPr>
            </w:pPr>
            <w:r w:rsidRPr="00B43A47">
              <w:rPr>
                <w:rFonts w:asciiTheme="minorHAnsi" w:hAnsiTheme="minorHAnsi"/>
              </w:rPr>
              <w:t>Γυναίκα</w:t>
            </w:r>
          </w:p>
        </w:tc>
        <w:tc>
          <w:tcPr>
            <w:tcW w:w="1066" w:type="dxa"/>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690A29" w:rsidRPr="00B43A47" w:rsidRDefault="00690A29" w:rsidP="00D436B7">
            <w:pPr>
              <w:spacing w:before="60"/>
              <w:rPr>
                <w:rFonts w:asciiTheme="minorHAnsi" w:hAnsiTheme="minorHAnsi"/>
              </w:rPr>
            </w:pPr>
          </w:p>
        </w:tc>
      </w:tr>
    </w:tbl>
    <w:p w:rsidR="00690A29" w:rsidRPr="00B43A47" w:rsidRDefault="00690A29" w:rsidP="00690A29">
      <w:pPr>
        <w:rPr>
          <w:rFonts w:asciiTheme="minorHAnsi" w:hAnsiTheme="minorHAnsi"/>
        </w:rPr>
      </w:pPr>
    </w:p>
    <w:p w:rsidR="00690A29" w:rsidRPr="00B43A47" w:rsidRDefault="00690A29" w:rsidP="00690A29">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p w:rsidR="00690A29" w:rsidRDefault="00690A29" w:rsidP="00690A29">
      <w:pPr>
        <w:tabs>
          <w:tab w:val="center" w:pos="5940"/>
        </w:tabs>
        <w:rPr>
          <w:rFonts w:asciiTheme="minorHAnsi" w:hAnsiTheme="minorHAnsi"/>
        </w:rPr>
      </w:pPr>
    </w:p>
    <w:bookmarkEnd w:id="5"/>
    <w:bookmarkEnd w:id="6"/>
    <w:bookmarkEnd w:id="7"/>
    <w:bookmarkEnd w:id="8"/>
    <w:bookmarkEnd w:id="9"/>
    <w:bookmarkEnd w:id="10"/>
    <w:p w:rsidR="00690A29" w:rsidRDefault="00690A29">
      <w:pPr>
        <w:rPr>
          <w:rFonts w:asciiTheme="minorHAnsi" w:hAnsiTheme="minorHAnsi"/>
        </w:rPr>
      </w:pPr>
    </w:p>
    <w:sectPr w:rsidR="00690A29" w:rsidSect="009553D8">
      <w:footerReference w:type="even" r:id="rId10"/>
      <w:footerReference w:type="default" r:id="rId11"/>
      <w:pgSz w:w="11906" w:h="16838" w:code="9"/>
      <w:pgMar w:top="1134" w:right="1274"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D9" w:rsidRDefault="00472DD9">
      <w:r>
        <w:separator/>
      </w:r>
    </w:p>
  </w:endnote>
  <w:endnote w:type="continuationSeparator" w:id="0">
    <w:p w:rsidR="00472DD9" w:rsidRDefault="00472D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D4" w:rsidRDefault="00E602B7" w:rsidP="007342F8">
    <w:pPr>
      <w:pStyle w:val="a5"/>
      <w:framePr w:wrap="around" w:vAnchor="text" w:hAnchor="margin" w:xAlign="right" w:y="1"/>
      <w:rPr>
        <w:rStyle w:val="a8"/>
      </w:rPr>
    </w:pPr>
    <w:r>
      <w:rPr>
        <w:rStyle w:val="a8"/>
      </w:rPr>
      <w:fldChar w:fldCharType="begin"/>
    </w:r>
    <w:r w:rsidR="00FD33D4">
      <w:rPr>
        <w:rStyle w:val="a8"/>
      </w:rPr>
      <w:instrText xml:space="preserve">PAGE  </w:instrText>
    </w:r>
    <w:r>
      <w:rPr>
        <w:rStyle w:val="a8"/>
      </w:rPr>
      <w:fldChar w:fldCharType="end"/>
    </w:r>
  </w:p>
  <w:p w:rsidR="00FD33D4" w:rsidRDefault="00FD33D4"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77" w:rsidRDefault="00737FA4">
    <w:pPr>
      <w:pStyle w:val="a5"/>
    </w:pPr>
    <w:r>
      <w:rPr>
        <w:noProof/>
      </w:rPr>
      <w:drawing>
        <wp:inline distT="0" distB="0" distL="0" distR="0">
          <wp:extent cx="5941060" cy="754660"/>
          <wp:effectExtent l="0" t="0" r="2540" b="762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1060" cy="75466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D9" w:rsidRDefault="00472DD9">
      <w:r>
        <w:separator/>
      </w:r>
    </w:p>
  </w:footnote>
  <w:footnote w:type="continuationSeparator" w:id="0">
    <w:p w:rsidR="00472DD9" w:rsidRDefault="00472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176D57"/>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04B378A"/>
    <w:multiLevelType w:val="hybridMultilevel"/>
    <w:tmpl w:val="F09AF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F721BCD"/>
    <w:multiLevelType w:val="hybridMultilevel"/>
    <w:tmpl w:val="6F164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8">
    <w:nsid w:val="225A05AB"/>
    <w:multiLevelType w:val="hybridMultilevel"/>
    <w:tmpl w:val="7E6EC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2">
    <w:nsid w:val="2ED27813"/>
    <w:multiLevelType w:val="hybridMultilevel"/>
    <w:tmpl w:val="50F6688C"/>
    <w:lvl w:ilvl="0" w:tplc="21A8A14C">
      <w:start w:val="1"/>
      <w:numFmt w:val="decimal"/>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4">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26">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28">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29">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nsid w:val="41145913"/>
    <w:multiLevelType w:val="multilevel"/>
    <w:tmpl w:val="0F28C3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4">
    <w:nsid w:val="46BC5587"/>
    <w:multiLevelType w:val="hybridMultilevel"/>
    <w:tmpl w:val="6010D4A4"/>
    <w:lvl w:ilvl="0" w:tplc="F9389B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7">
    <w:nsid w:val="4F814747"/>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03369C8"/>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0">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1">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2">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3">
    <w:nsid w:val="624A698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32C5A19"/>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5">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7">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8">
    <w:nsid w:val="77845831"/>
    <w:multiLevelType w:val="hybridMultilevel"/>
    <w:tmpl w:val="461CEE14"/>
    <w:lvl w:ilvl="0" w:tplc="E84AE7C8">
      <w:start w:val="1"/>
      <w:numFmt w:val="bullet"/>
      <w:lvlText w:val="&gt;"/>
      <w:lvlJc w:val="left"/>
      <w:pPr>
        <w:ind w:left="1571" w:hanging="360"/>
      </w:pPr>
      <w:rPr>
        <w:rFonts w:ascii="Calibri" w:hAnsi="Calibri"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49">
    <w:nsid w:val="7AC06CA8"/>
    <w:multiLevelType w:val="hybridMultilevel"/>
    <w:tmpl w:val="51D6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ADB66E4"/>
    <w:multiLevelType w:val="hybridMultilevel"/>
    <w:tmpl w:val="F84C21F0"/>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51">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2">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46"/>
  </w:num>
  <w:num w:numId="3">
    <w:abstractNumId w:val="14"/>
  </w:num>
  <w:num w:numId="4">
    <w:abstractNumId w:val="25"/>
  </w:num>
  <w:num w:numId="5">
    <w:abstractNumId w:val="36"/>
  </w:num>
  <w:num w:numId="6">
    <w:abstractNumId w:val="5"/>
  </w:num>
  <w:num w:numId="7">
    <w:abstractNumId w:val="16"/>
  </w:num>
  <w:num w:numId="8">
    <w:abstractNumId w:val="52"/>
  </w:num>
  <w:num w:numId="9">
    <w:abstractNumId w:val="32"/>
  </w:num>
  <w:num w:numId="10">
    <w:abstractNumId w:val="51"/>
  </w:num>
  <w:num w:numId="11">
    <w:abstractNumId w:val="39"/>
  </w:num>
  <w:num w:numId="12">
    <w:abstractNumId w:val="30"/>
  </w:num>
  <w:num w:numId="13">
    <w:abstractNumId w:val="29"/>
  </w:num>
  <w:num w:numId="14">
    <w:abstractNumId w:val="12"/>
  </w:num>
  <w:num w:numId="15">
    <w:abstractNumId w:val="6"/>
  </w:num>
  <w:num w:numId="16">
    <w:abstractNumId w:val="23"/>
  </w:num>
  <w:num w:numId="17">
    <w:abstractNumId w:val="45"/>
  </w:num>
  <w:num w:numId="18">
    <w:abstractNumId w:val="26"/>
  </w:num>
  <w:num w:numId="19">
    <w:abstractNumId w:val="11"/>
  </w:num>
  <w:num w:numId="20">
    <w:abstractNumId w:val="28"/>
  </w:num>
  <w:num w:numId="21">
    <w:abstractNumId w:val="17"/>
  </w:num>
  <w:num w:numId="22">
    <w:abstractNumId w:val="43"/>
  </w:num>
  <w:num w:numId="23">
    <w:abstractNumId w:val="4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15"/>
  </w:num>
  <w:num w:numId="27">
    <w:abstractNumId w:val="18"/>
  </w:num>
  <w:num w:numId="28">
    <w:abstractNumId w:val="38"/>
  </w:num>
  <w:num w:numId="29">
    <w:abstractNumId w:val="7"/>
  </w:num>
  <w:num w:numId="30">
    <w:abstractNumId w:val="40"/>
  </w:num>
  <w:num w:numId="31">
    <w:abstractNumId w:val="13"/>
  </w:num>
  <w:num w:numId="32">
    <w:abstractNumId w:val="9"/>
  </w:num>
  <w:num w:numId="33">
    <w:abstractNumId w:val="27"/>
  </w:num>
  <w:num w:numId="34">
    <w:abstractNumId w:val="47"/>
  </w:num>
  <w:num w:numId="35">
    <w:abstractNumId w:val="22"/>
  </w:num>
  <w:num w:numId="36">
    <w:abstractNumId w:val="31"/>
  </w:num>
  <w:num w:numId="37">
    <w:abstractNumId w:val="50"/>
  </w:num>
  <w:num w:numId="38">
    <w:abstractNumId w:val="8"/>
  </w:num>
  <w:num w:numId="39">
    <w:abstractNumId w:val="34"/>
  </w:num>
  <w:num w:numId="40">
    <w:abstractNumId w:val="48"/>
  </w:num>
  <w:num w:numId="41">
    <w:abstractNumId w:val="44"/>
  </w:num>
  <w:num w:numId="42">
    <w:abstractNumId w:val="10"/>
  </w:num>
  <w:num w:numId="43">
    <w:abstractNumId w:val="33"/>
  </w:num>
  <w:num w:numId="44">
    <w:abstractNumId w:val="42"/>
  </w:num>
  <w:num w:numId="45">
    <w:abstractNumId w:val="35"/>
  </w:num>
  <w:num w:numId="46">
    <w:abstractNumId w:val="21"/>
  </w:num>
  <w:num w:numId="47">
    <w:abstractNumId w:val="20"/>
  </w:num>
  <w:num w:numId="48">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17410"/>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950"/>
    <w:rsid w:val="00005B46"/>
    <w:rsid w:val="000065D9"/>
    <w:rsid w:val="000073A7"/>
    <w:rsid w:val="00007669"/>
    <w:rsid w:val="00007E0B"/>
    <w:rsid w:val="000103D3"/>
    <w:rsid w:val="00010795"/>
    <w:rsid w:val="00010AE3"/>
    <w:rsid w:val="0001143D"/>
    <w:rsid w:val="00011889"/>
    <w:rsid w:val="00012079"/>
    <w:rsid w:val="00012691"/>
    <w:rsid w:val="000129A8"/>
    <w:rsid w:val="0001314A"/>
    <w:rsid w:val="000134E8"/>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6BCC"/>
    <w:rsid w:val="000276E8"/>
    <w:rsid w:val="0002798E"/>
    <w:rsid w:val="00030427"/>
    <w:rsid w:val="00030590"/>
    <w:rsid w:val="00030BB5"/>
    <w:rsid w:val="000314A8"/>
    <w:rsid w:val="00031A12"/>
    <w:rsid w:val="00031BE2"/>
    <w:rsid w:val="00031E13"/>
    <w:rsid w:val="000324D6"/>
    <w:rsid w:val="00032EA4"/>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4B2B"/>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2CD"/>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E73"/>
    <w:rsid w:val="00092325"/>
    <w:rsid w:val="0009291A"/>
    <w:rsid w:val="00093280"/>
    <w:rsid w:val="0009328A"/>
    <w:rsid w:val="0009341B"/>
    <w:rsid w:val="00093C52"/>
    <w:rsid w:val="00095232"/>
    <w:rsid w:val="0009558A"/>
    <w:rsid w:val="00096A50"/>
    <w:rsid w:val="00097013"/>
    <w:rsid w:val="000972C4"/>
    <w:rsid w:val="00097966"/>
    <w:rsid w:val="000A0DA6"/>
    <w:rsid w:val="000A21B0"/>
    <w:rsid w:val="000A2263"/>
    <w:rsid w:val="000A29B5"/>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5CF5"/>
    <w:rsid w:val="000B6805"/>
    <w:rsid w:val="000B6BBF"/>
    <w:rsid w:val="000B7343"/>
    <w:rsid w:val="000B747B"/>
    <w:rsid w:val="000B7E19"/>
    <w:rsid w:val="000C04CA"/>
    <w:rsid w:val="000C076B"/>
    <w:rsid w:val="000C0845"/>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1758"/>
    <w:rsid w:val="001125D6"/>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610A"/>
    <w:rsid w:val="0014724A"/>
    <w:rsid w:val="0014754B"/>
    <w:rsid w:val="001477BF"/>
    <w:rsid w:val="001502CF"/>
    <w:rsid w:val="00150702"/>
    <w:rsid w:val="0015098D"/>
    <w:rsid w:val="001509BF"/>
    <w:rsid w:val="00150A72"/>
    <w:rsid w:val="00150D94"/>
    <w:rsid w:val="00151326"/>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07A"/>
    <w:rsid w:val="001644CB"/>
    <w:rsid w:val="00164524"/>
    <w:rsid w:val="0016499F"/>
    <w:rsid w:val="00164B29"/>
    <w:rsid w:val="00164EE4"/>
    <w:rsid w:val="00165192"/>
    <w:rsid w:val="0016632C"/>
    <w:rsid w:val="00166571"/>
    <w:rsid w:val="00167F16"/>
    <w:rsid w:val="00170297"/>
    <w:rsid w:val="00170B4B"/>
    <w:rsid w:val="00170C7A"/>
    <w:rsid w:val="00170EFC"/>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72F0"/>
    <w:rsid w:val="001A7710"/>
    <w:rsid w:val="001B0429"/>
    <w:rsid w:val="001B0786"/>
    <w:rsid w:val="001B0C25"/>
    <w:rsid w:val="001B1730"/>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1E44"/>
    <w:rsid w:val="001C24EB"/>
    <w:rsid w:val="001C2E5C"/>
    <w:rsid w:val="001C3D8B"/>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33C"/>
    <w:rsid w:val="00221B1D"/>
    <w:rsid w:val="00221DDA"/>
    <w:rsid w:val="00222277"/>
    <w:rsid w:val="002222E3"/>
    <w:rsid w:val="00222C9A"/>
    <w:rsid w:val="00224449"/>
    <w:rsid w:val="00224673"/>
    <w:rsid w:val="002248E2"/>
    <w:rsid w:val="00225326"/>
    <w:rsid w:val="0022555F"/>
    <w:rsid w:val="00225D77"/>
    <w:rsid w:val="002260FE"/>
    <w:rsid w:val="00227217"/>
    <w:rsid w:val="00227493"/>
    <w:rsid w:val="00227BE9"/>
    <w:rsid w:val="002319DF"/>
    <w:rsid w:val="00231ABA"/>
    <w:rsid w:val="00231BE3"/>
    <w:rsid w:val="0023209D"/>
    <w:rsid w:val="00232E39"/>
    <w:rsid w:val="00232EE7"/>
    <w:rsid w:val="002331A7"/>
    <w:rsid w:val="002351A0"/>
    <w:rsid w:val="00235BF9"/>
    <w:rsid w:val="0023606B"/>
    <w:rsid w:val="002360DA"/>
    <w:rsid w:val="00236D68"/>
    <w:rsid w:val="00237326"/>
    <w:rsid w:val="002375DD"/>
    <w:rsid w:val="002377A6"/>
    <w:rsid w:val="002379BF"/>
    <w:rsid w:val="002401F4"/>
    <w:rsid w:val="00240AC7"/>
    <w:rsid w:val="002428D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48DD"/>
    <w:rsid w:val="00255357"/>
    <w:rsid w:val="0025573F"/>
    <w:rsid w:val="00255BF6"/>
    <w:rsid w:val="002576DE"/>
    <w:rsid w:val="00257E3B"/>
    <w:rsid w:val="0026106E"/>
    <w:rsid w:val="002614AD"/>
    <w:rsid w:val="00261B32"/>
    <w:rsid w:val="00262A6B"/>
    <w:rsid w:val="00262CBB"/>
    <w:rsid w:val="002633AC"/>
    <w:rsid w:val="00263961"/>
    <w:rsid w:val="00263A06"/>
    <w:rsid w:val="00263E91"/>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39FB"/>
    <w:rsid w:val="002841B8"/>
    <w:rsid w:val="002844D1"/>
    <w:rsid w:val="002849BE"/>
    <w:rsid w:val="0028526B"/>
    <w:rsid w:val="00286308"/>
    <w:rsid w:val="00286B5F"/>
    <w:rsid w:val="00286FE8"/>
    <w:rsid w:val="0028763E"/>
    <w:rsid w:val="002876C2"/>
    <w:rsid w:val="00291142"/>
    <w:rsid w:val="002921DF"/>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B43"/>
    <w:rsid w:val="002A5D5D"/>
    <w:rsid w:val="002A5DF2"/>
    <w:rsid w:val="002A6690"/>
    <w:rsid w:val="002A6914"/>
    <w:rsid w:val="002A73DB"/>
    <w:rsid w:val="002A78FA"/>
    <w:rsid w:val="002B061D"/>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4C44"/>
    <w:rsid w:val="002D59E3"/>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2F4C"/>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2E8"/>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61CF"/>
    <w:rsid w:val="00317A0E"/>
    <w:rsid w:val="00320626"/>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0F2"/>
    <w:rsid w:val="0033591B"/>
    <w:rsid w:val="00335CFB"/>
    <w:rsid w:val="00335D62"/>
    <w:rsid w:val="00336610"/>
    <w:rsid w:val="003368CF"/>
    <w:rsid w:val="00337286"/>
    <w:rsid w:val="003376E8"/>
    <w:rsid w:val="003404B7"/>
    <w:rsid w:val="00340825"/>
    <w:rsid w:val="00340B3B"/>
    <w:rsid w:val="0034153F"/>
    <w:rsid w:val="0034172E"/>
    <w:rsid w:val="003425A0"/>
    <w:rsid w:val="0034295B"/>
    <w:rsid w:val="00342E26"/>
    <w:rsid w:val="00343A50"/>
    <w:rsid w:val="00343A58"/>
    <w:rsid w:val="00345047"/>
    <w:rsid w:val="00345226"/>
    <w:rsid w:val="003452F8"/>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223"/>
    <w:rsid w:val="003B3644"/>
    <w:rsid w:val="003B39BB"/>
    <w:rsid w:val="003B4375"/>
    <w:rsid w:val="003B4763"/>
    <w:rsid w:val="003B494F"/>
    <w:rsid w:val="003B4B5D"/>
    <w:rsid w:val="003B4BED"/>
    <w:rsid w:val="003B5171"/>
    <w:rsid w:val="003B5C42"/>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0CB"/>
    <w:rsid w:val="003C4D85"/>
    <w:rsid w:val="003C6C37"/>
    <w:rsid w:val="003C7873"/>
    <w:rsid w:val="003D0075"/>
    <w:rsid w:val="003D0F42"/>
    <w:rsid w:val="003D1523"/>
    <w:rsid w:val="003D15D5"/>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5E86"/>
    <w:rsid w:val="003F6D79"/>
    <w:rsid w:val="003F6DA6"/>
    <w:rsid w:val="003F70BC"/>
    <w:rsid w:val="003F75B4"/>
    <w:rsid w:val="003F7AA1"/>
    <w:rsid w:val="0040059D"/>
    <w:rsid w:val="0040065D"/>
    <w:rsid w:val="0040212C"/>
    <w:rsid w:val="004023CC"/>
    <w:rsid w:val="004029FC"/>
    <w:rsid w:val="00403A14"/>
    <w:rsid w:val="00403E43"/>
    <w:rsid w:val="004058A6"/>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57E"/>
    <w:rsid w:val="00431881"/>
    <w:rsid w:val="004325C8"/>
    <w:rsid w:val="0043339E"/>
    <w:rsid w:val="00434655"/>
    <w:rsid w:val="00435CD9"/>
    <w:rsid w:val="0043660B"/>
    <w:rsid w:val="00436708"/>
    <w:rsid w:val="004400B3"/>
    <w:rsid w:val="0044173B"/>
    <w:rsid w:val="00442C41"/>
    <w:rsid w:val="00442F09"/>
    <w:rsid w:val="00442F5D"/>
    <w:rsid w:val="00444133"/>
    <w:rsid w:val="00444419"/>
    <w:rsid w:val="004446E8"/>
    <w:rsid w:val="0044493B"/>
    <w:rsid w:val="0044506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3935"/>
    <w:rsid w:val="004540D7"/>
    <w:rsid w:val="00454AE3"/>
    <w:rsid w:val="00454FE0"/>
    <w:rsid w:val="00455745"/>
    <w:rsid w:val="00456639"/>
    <w:rsid w:val="0045694F"/>
    <w:rsid w:val="0045695B"/>
    <w:rsid w:val="00456A4A"/>
    <w:rsid w:val="00456CFE"/>
    <w:rsid w:val="0046070A"/>
    <w:rsid w:val="00460A4E"/>
    <w:rsid w:val="00460C89"/>
    <w:rsid w:val="00460D87"/>
    <w:rsid w:val="00462307"/>
    <w:rsid w:val="0046262B"/>
    <w:rsid w:val="00462B15"/>
    <w:rsid w:val="00462B7A"/>
    <w:rsid w:val="00462BFC"/>
    <w:rsid w:val="00462D43"/>
    <w:rsid w:val="00463485"/>
    <w:rsid w:val="004636DB"/>
    <w:rsid w:val="0046451D"/>
    <w:rsid w:val="00464C17"/>
    <w:rsid w:val="00464D09"/>
    <w:rsid w:val="00464D2F"/>
    <w:rsid w:val="00464F29"/>
    <w:rsid w:val="00465072"/>
    <w:rsid w:val="004658AD"/>
    <w:rsid w:val="00465AD7"/>
    <w:rsid w:val="00465D08"/>
    <w:rsid w:val="00466397"/>
    <w:rsid w:val="004665B3"/>
    <w:rsid w:val="00466C02"/>
    <w:rsid w:val="00467168"/>
    <w:rsid w:val="004702E1"/>
    <w:rsid w:val="0047045F"/>
    <w:rsid w:val="004705AB"/>
    <w:rsid w:val="004706B5"/>
    <w:rsid w:val="004706F6"/>
    <w:rsid w:val="00470A9C"/>
    <w:rsid w:val="00470D37"/>
    <w:rsid w:val="004714BF"/>
    <w:rsid w:val="00472D21"/>
    <w:rsid w:val="00472D38"/>
    <w:rsid w:val="00472DD9"/>
    <w:rsid w:val="00472FB2"/>
    <w:rsid w:val="004738AA"/>
    <w:rsid w:val="004744AF"/>
    <w:rsid w:val="0047476F"/>
    <w:rsid w:val="004758DF"/>
    <w:rsid w:val="00475FDF"/>
    <w:rsid w:val="0047623D"/>
    <w:rsid w:val="00476962"/>
    <w:rsid w:val="00476D94"/>
    <w:rsid w:val="0047739C"/>
    <w:rsid w:val="004779F4"/>
    <w:rsid w:val="004829BA"/>
    <w:rsid w:val="00482EF1"/>
    <w:rsid w:val="0048301B"/>
    <w:rsid w:val="004830E5"/>
    <w:rsid w:val="004838C1"/>
    <w:rsid w:val="00483B7D"/>
    <w:rsid w:val="0048494F"/>
    <w:rsid w:val="00485105"/>
    <w:rsid w:val="0048563A"/>
    <w:rsid w:val="00486F41"/>
    <w:rsid w:val="00486FAF"/>
    <w:rsid w:val="004870F4"/>
    <w:rsid w:val="004876E5"/>
    <w:rsid w:val="004910ED"/>
    <w:rsid w:val="004913B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1EA8"/>
    <w:rsid w:val="004C2C77"/>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1EB4"/>
    <w:rsid w:val="004E3194"/>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D0D"/>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094"/>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5F8"/>
    <w:rsid w:val="005136C5"/>
    <w:rsid w:val="0051434F"/>
    <w:rsid w:val="005147AD"/>
    <w:rsid w:val="005149A8"/>
    <w:rsid w:val="00515183"/>
    <w:rsid w:val="00515668"/>
    <w:rsid w:val="00515C98"/>
    <w:rsid w:val="005168FE"/>
    <w:rsid w:val="00516FFB"/>
    <w:rsid w:val="005172FA"/>
    <w:rsid w:val="00517419"/>
    <w:rsid w:val="00520407"/>
    <w:rsid w:val="00520FAD"/>
    <w:rsid w:val="005214EE"/>
    <w:rsid w:val="005215A8"/>
    <w:rsid w:val="0052174A"/>
    <w:rsid w:val="00521FBA"/>
    <w:rsid w:val="005226F1"/>
    <w:rsid w:val="00522EF8"/>
    <w:rsid w:val="00523AA8"/>
    <w:rsid w:val="00523CF0"/>
    <w:rsid w:val="00523D81"/>
    <w:rsid w:val="00525796"/>
    <w:rsid w:val="005257A7"/>
    <w:rsid w:val="0052623F"/>
    <w:rsid w:val="005269D6"/>
    <w:rsid w:val="0053079C"/>
    <w:rsid w:val="00531199"/>
    <w:rsid w:val="005311B5"/>
    <w:rsid w:val="00531446"/>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BA"/>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47E03"/>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0E58"/>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068"/>
    <w:rsid w:val="005B52E5"/>
    <w:rsid w:val="005B58E9"/>
    <w:rsid w:val="005C0E15"/>
    <w:rsid w:val="005C253B"/>
    <w:rsid w:val="005C2616"/>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2E10"/>
    <w:rsid w:val="005D2F7B"/>
    <w:rsid w:val="005D36B6"/>
    <w:rsid w:val="005D3D23"/>
    <w:rsid w:val="005D497F"/>
    <w:rsid w:val="005D5D86"/>
    <w:rsid w:val="005D7103"/>
    <w:rsid w:val="005D7339"/>
    <w:rsid w:val="005D7744"/>
    <w:rsid w:val="005D7FE3"/>
    <w:rsid w:val="005E0421"/>
    <w:rsid w:val="005E1FA4"/>
    <w:rsid w:val="005E4EED"/>
    <w:rsid w:val="005E5158"/>
    <w:rsid w:val="005E578B"/>
    <w:rsid w:val="005E5955"/>
    <w:rsid w:val="005E6210"/>
    <w:rsid w:val="005E6509"/>
    <w:rsid w:val="005E6D46"/>
    <w:rsid w:val="005E71DA"/>
    <w:rsid w:val="005E7BD2"/>
    <w:rsid w:val="005E7F05"/>
    <w:rsid w:val="005E7F16"/>
    <w:rsid w:val="005F0364"/>
    <w:rsid w:val="005F14E1"/>
    <w:rsid w:val="005F180A"/>
    <w:rsid w:val="005F2421"/>
    <w:rsid w:val="005F30FE"/>
    <w:rsid w:val="005F3408"/>
    <w:rsid w:val="005F345F"/>
    <w:rsid w:val="005F350D"/>
    <w:rsid w:val="005F4068"/>
    <w:rsid w:val="005F46DB"/>
    <w:rsid w:val="005F4CD4"/>
    <w:rsid w:val="005F52A3"/>
    <w:rsid w:val="005F5784"/>
    <w:rsid w:val="005F6E97"/>
    <w:rsid w:val="00600A52"/>
    <w:rsid w:val="00600E9A"/>
    <w:rsid w:val="006019C6"/>
    <w:rsid w:val="00602A37"/>
    <w:rsid w:val="00602E3E"/>
    <w:rsid w:val="00602E47"/>
    <w:rsid w:val="0060332E"/>
    <w:rsid w:val="00603947"/>
    <w:rsid w:val="0060462D"/>
    <w:rsid w:val="006052D8"/>
    <w:rsid w:val="00605964"/>
    <w:rsid w:val="00605991"/>
    <w:rsid w:val="00605EE6"/>
    <w:rsid w:val="00606342"/>
    <w:rsid w:val="00607E2B"/>
    <w:rsid w:val="00607FC7"/>
    <w:rsid w:val="0061054E"/>
    <w:rsid w:val="0061068D"/>
    <w:rsid w:val="0061092E"/>
    <w:rsid w:val="00611B48"/>
    <w:rsid w:val="00612330"/>
    <w:rsid w:val="00612821"/>
    <w:rsid w:val="00612B17"/>
    <w:rsid w:val="00612C10"/>
    <w:rsid w:val="00613135"/>
    <w:rsid w:val="006133AE"/>
    <w:rsid w:val="006134AB"/>
    <w:rsid w:val="006154D1"/>
    <w:rsid w:val="006155C0"/>
    <w:rsid w:val="00616053"/>
    <w:rsid w:val="00616151"/>
    <w:rsid w:val="006167AC"/>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7B5"/>
    <w:rsid w:val="00636C75"/>
    <w:rsid w:val="00637A40"/>
    <w:rsid w:val="00640688"/>
    <w:rsid w:val="00640861"/>
    <w:rsid w:val="00641602"/>
    <w:rsid w:val="00642AAB"/>
    <w:rsid w:val="00642B4A"/>
    <w:rsid w:val="00643A92"/>
    <w:rsid w:val="006447ED"/>
    <w:rsid w:val="0064566A"/>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2BCB"/>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0AB3"/>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4C7"/>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67FC"/>
    <w:rsid w:val="00717037"/>
    <w:rsid w:val="00717171"/>
    <w:rsid w:val="0071770A"/>
    <w:rsid w:val="0071783A"/>
    <w:rsid w:val="00717B90"/>
    <w:rsid w:val="00720793"/>
    <w:rsid w:val="007208D1"/>
    <w:rsid w:val="00720C81"/>
    <w:rsid w:val="007215A1"/>
    <w:rsid w:val="0072186B"/>
    <w:rsid w:val="007218C3"/>
    <w:rsid w:val="00721C56"/>
    <w:rsid w:val="00721D70"/>
    <w:rsid w:val="0072262F"/>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37FA4"/>
    <w:rsid w:val="00740849"/>
    <w:rsid w:val="00740CE8"/>
    <w:rsid w:val="00741716"/>
    <w:rsid w:val="00741B29"/>
    <w:rsid w:val="00742718"/>
    <w:rsid w:val="00743DEA"/>
    <w:rsid w:val="00743F77"/>
    <w:rsid w:val="0074446C"/>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8F2"/>
    <w:rsid w:val="00764CD2"/>
    <w:rsid w:val="00764F0D"/>
    <w:rsid w:val="00764F33"/>
    <w:rsid w:val="00765D37"/>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5B4C"/>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067"/>
    <w:rsid w:val="007A176D"/>
    <w:rsid w:val="007A2168"/>
    <w:rsid w:val="007A27A8"/>
    <w:rsid w:val="007A2835"/>
    <w:rsid w:val="007A4637"/>
    <w:rsid w:val="007A4715"/>
    <w:rsid w:val="007A546F"/>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2E79"/>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3C5C"/>
    <w:rsid w:val="007C48E5"/>
    <w:rsid w:val="007C4CDA"/>
    <w:rsid w:val="007C5070"/>
    <w:rsid w:val="007C55D3"/>
    <w:rsid w:val="007C610B"/>
    <w:rsid w:val="007C71D9"/>
    <w:rsid w:val="007C7822"/>
    <w:rsid w:val="007C7CB0"/>
    <w:rsid w:val="007D04B5"/>
    <w:rsid w:val="007D05EE"/>
    <w:rsid w:val="007D122B"/>
    <w:rsid w:val="007D146D"/>
    <w:rsid w:val="007D1A73"/>
    <w:rsid w:val="007D1C62"/>
    <w:rsid w:val="007D1C75"/>
    <w:rsid w:val="007D1F89"/>
    <w:rsid w:val="007D2D27"/>
    <w:rsid w:val="007D34FD"/>
    <w:rsid w:val="007D39C6"/>
    <w:rsid w:val="007D3ECF"/>
    <w:rsid w:val="007D47ED"/>
    <w:rsid w:val="007D5097"/>
    <w:rsid w:val="007D5235"/>
    <w:rsid w:val="007D545A"/>
    <w:rsid w:val="007D566B"/>
    <w:rsid w:val="007D5BC3"/>
    <w:rsid w:val="007D62F0"/>
    <w:rsid w:val="007D6A55"/>
    <w:rsid w:val="007D6C0F"/>
    <w:rsid w:val="007D7B0B"/>
    <w:rsid w:val="007E0386"/>
    <w:rsid w:val="007E056D"/>
    <w:rsid w:val="007E0DA5"/>
    <w:rsid w:val="007E112F"/>
    <w:rsid w:val="007E1694"/>
    <w:rsid w:val="007E1E0B"/>
    <w:rsid w:val="007E30D6"/>
    <w:rsid w:val="007E3112"/>
    <w:rsid w:val="007E4443"/>
    <w:rsid w:val="007E5653"/>
    <w:rsid w:val="007E5822"/>
    <w:rsid w:val="007E5DAF"/>
    <w:rsid w:val="007E61B9"/>
    <w:rsid w:val="007E6316"/>
    <w:rsid w:val="007E677E"/>
    <w:rsid w:val="007E6BC7"/>
    <w:rsid w:val="007E70A3"/>
    <w:rsid w:val="007E7356"/>
    <w:rsid w:val="007E7658"/>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0FA5"/>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27ACC"/>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4D25"/>
    <w:rsid w:val="0083573E"/>
    <w:rsid w:val="008359DD"/>
    <w:rsid w:val="008361E2"/>
    <w:rsid w:val="008362D6"/>
    <w:rsid w:val="00837019"/>
    <w:rsid w:val="00840AE6"/>
    <w:rsid w:val="00840FE1"/>
    <w:rsid w:val="00841862"/>
    <w:rsid w:val="0084290D"/>
    <w:rsid w:val="008429F4"/>
    <w:rsid w:val="00842CA1"/>
    <w:rsid w:val="00842DA7"/>
    <w:rsid w:val="00843F4C"/>
    <w:rsid w:val="00844286"/>
    <w:rsid w:val="00844A06"/>
    <w:rsid w:val="00844F6D"/>
    <w:rsid w:val="0084593C"/>
    <w:rsid w:val="00845E60"/>
    <w:rsid w:val="00846BDD"/>
    <w:rsid w:val="0084744D"/>
    <w:rsid w:val="008474FE"/>
    <w:rsid w:val="008476C4"/>
    <w:rsid w:val="00847A6B"/>
    <w:rsid w:val="00850314"/>
    <w:rsid w:val="0085139B"/>
    <w:rsid w:val="00851CD6"/>
    <w:rsid w:val="00851FE1"/>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700E"/>
    <w:rsid w:val="00857098"/>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6F2"/>
    <w:rsid w:val="00887F60"/>
    <w:rsid w:val="008910F4"/>
    <w:rsid w:val="0089147B"/>
    <w:rsid w:val="008914B0"/>
    <w:rsid w:val="008918E5"/>
    <w:rsid w:val="00891B15"/>
    <w:rsid w:val="00892EC2"/>
    <w:rsid w:val="00893A62"/>
    <w:rsid w:val="00893C1E"/>
    <w:rsid w:val="00893D62"/>
    <w:rsid w:val="0089407D"/>
    <w:rsid w:val="008940A3"/>
    <w:rsid w:val="00894307"/>
    <w:rsid w:val="00894505"/>
    <w:rsid w:val="0089519F"/>
    <w:rsid w:val="008956BF"/>
    <w:rsid w:val="008958FE"/>
    <w:rsid w:val="00895961"/>
    <w:rsid w:val="00895B10"/>
    <w:rsid w:val="00896329"/>
    <w:rsid w:val="0089718F"/>
    <w:rsid w:val="00897CFE"/>
    <w:rsid w:val="008A121F"/>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342C"/>
    <w:rsid w:val="008B3E7C"/>
    <w:rsid w:val="008B424D"/>
    <w:rsid w:val="008B4C8D"/>
    <w:rsid w:val="008B5025"/>
    <w:rsid w:val="008B53A3"/>
    <w:rsid w:val="008B5B2F"/>
    <w:rsid w:val="008B6010"/>
    <w:rsid w:val="008B605C"/>
    <w:rsid w:val="008B67DB"/>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C7993"/>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888"/>
    <w:rsid w:val="008E7A50"/>
    <w:rsid w:val="008F0150"/>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4FC9"/>
    <w:rsid w:val="00915163"/>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2053"/>
    <w:rsid w:val="00932304"/>
    <w:rsid w:val="0093245D"/>
    <w:rsid w:val="00932503"/>
    <w:rsid w:val="0093270E"/>
    <w:rsid w:val="00932852"/>
    <w:rsid w:val="00933741"/>
    <w:rsid w:val="00934237"/>
    <w:rsid w:val="00934582"/>
    <w:rsid w:val="00934830"/>
    <w:rsid w:val="009349AC"/>
    <w:rsid w:val="00934D28"/>
    <w:rsid w:val="0093638B"/>
    <w:rsid w:val="00937436"/>
    <w:rsid w:val="00937868"/>
    <w:rsid w:val="0094031F"/>
    <w:rsid w:val="0094165E"/>
    <w:rsid w:val="009417CF"/>
    <w:rsid w:val="009418F4"/>
    <w:rsid w:val="009419E3"/>
    <w:rsid w:val="0094202E"/>
    <w:rsid w:val="0094294E"/>
    <w:rsid w:val="00943158"/>
    <w:rsid w:val="009436EF"/>
    <w:rsid w:val="0094389F"/>
    <w:rsid w:val="009439AA"/>
    <w:rsid w:val="00943DDF"/>
    <w:rsid w:val="00944EBF"/>
    <w:rsid w:val="00944F52"/>
    <w:rsid w:val="00945033"/>
    <w:rsid w:val="009468EC"/>
    <w:rsid w:val="009470D7"/>
    <w:rsid w:val="00947267"/>
    <w:rsid w:val="009475EB"/>
    <w:rsid w:val="00947826"/>
    <w:rsid w:val="00947CEA"/>
    <w:rsid w:val="00947F29"/>
    <w:rsid w:val="00950050"/>
    <w:rsid w:val="00951546"/>
    <w:rsid w:val="009519C9"/>
    <w:rsid w:val="009520A3"/>
    <w:rsid w:val="0095243F"/>
    <w:rsid w:val="00952728"/>
    <w:rsid w:val="009528D4"/>
    <w:rsid w:val="00952D65"/>
    <w:rsid w:val="009531B8"/>
    <w:rsid w:val="009537F2"/>
    <w:rsid w:val="00954449"/>
    <w:rsid w:val="009549E8"/>
    <w:rsid w:val="00954EB9"/>
    <w:rsid w:val="009553D8"/>
    <w:rsid w:val="00955488"/>
    <w:rsid w:val="009557D4"/>
    <w:rsid w:val="00955B6E"/>
    <w:rsid w:val="0095615E"/>
    <w:rsid w:val="00956B50"/>
    <w:rsid w:val="00956EA3"/>
    <w:rsid w:val="00957E34"/>
    <w:rsid w:val="00961E4F"/>
    <w:rsid w:val="00962018"/>
    <w:rsid w:val="00962489"/>
    <w:rsid w:val="00962763"/>
    <w:rsid w:val="00963463"/>
    <w:rsid w:val="009638B0"/>
    <w:rsid w:val="00963A82"/>
    <w:rsid w:val="00964D6D"/>
    <w:rsid w:val="00964EF1"/>
    <w:rsid w:val="00965211"/>
    <w:rsid w:val="0096571D"/>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398C"/>
    <w:rsid w:val="00974137"/>
    <w:rsid w:val="00974155"/>
    <w:rsid w:val="009763CC"/>
    <w:rsid w:val="00976CB9"/>
    <w:rsid w:val="00977299"/>
    <w:rsid w:val="00977338"/>
    <w:rsid w:val="00977725"/>
    <w:rsid w:val="00977E4F"/>
    <w:rsid w:val="00980114"/>
    <w:rsid w:val="00980EEA"/>
    <w:rsid w:val="00981F4E"/>
    <w:rsid w:val="00982091"/>
    <w:rsid w:val="009823AF"/>
    <w:rsid w:val="009826A7"/>
    <w:rsid w:val="00983072"/>
    <w:rsid w:val="0098321F"/>
    <w:rsid w:val="0098344E"/>
    <w:rsid w:val="009834CB"/>
    <w:rsid w:val="0098448D"/>
    <w:rsid w:val="00985D9C"/>
    <w:rsid w:val="009860FF"/>
    <w:rsid w:val="0098763D"/>
    <w:rsid w:val="00987740"/>
    <w:rsid w:val="00990236"/>
    <w:rsid w:val="00990693"/>
    <w:rsid w:val="009915B2"/>
    <w:rsid w:val="00991D09"/>
    <w:rsid w:val="0099268E"/>
    <w:rsid w:val="00992C35"/>
    <w:rsid w:val="00994115"/>
    <w:rsid w:val="00995262"/>
    <w:rsid w:val="009959B3"/>
    <w:rsid w:val="009963C6"/>
    <w:rsid w:val="009963C7"/>
    <w:rsid w:val="00996F39"/>
    <w:rsid w:val="00997549"/>
    <w:rsid w:val="00997AFE"/>
    <w:rsid w:val="00997CCF"/>
    <w:rsid w:val="009A0363"/>
    <w:rsid w:val="009A0A36"/>
    <w:rsid w:val="009A198C"/>
    <w:rsid w:val="009A1B3A"/>
    <w:rsid w:val="009A2213"/>
    <w:rsid w:val="009A2A62"/>
    <w:rsid w:val="009A30DA"/>
    <w:rsid w:val="009A32B8"/>
    <w:rsid w:val="009A341C"/>
    <w:rsid w:val="009A41DF"/>
    <w:rsid w:val="009A4B64"/>
    <w:rsid w:val="009A735E"/>
    <w:rsid w:val="009A753A"/>
    <w:rsid w:val="009A7611"/>
    <w:rsid w:val="009A7FD1"/>
    <w:rsid w:val="009B0A42"/>
    <w:rsid w:val="009B0BCE"/>
    <w:rsid w:val="009B1B5E"/>
    <w:rsid w:val="009B28C1"/>
    <w:rsid w:val="009B315B"/>
    <w:rsid w:val="009B3221"/>
    <w:rsid w:val="009B3B68"/>
    <w:rsid w:val="009B3DB6"/>
    <w:rsid w:val="009B4456"/>
    <w:rsid w:val="009B46E5"/>
    <w:rsid w:val="009B550D"/>
    <w:rsid w:val="009B6092"/>
    <w:rsid w:val="009B6217"/>
    <w:rsid w:val="009B66F5"/>
    <w:rsid w:val="009B6F1B"/>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C7B41"/>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3F3A"/>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8AC"/>
    <w:rsid w:val="009F0DD3"/>
    <w:rsid w:val="009F1E4D"/>
    <w:rsid w:val="009F1EFB"/>
    <w:rsid w:val="009F23D7"/>
    <w:rsid w:val="009F3777"/>
    <w:rsid w:val="009F4E71"/>
    <w:rsid w:val="009F4F65"/>
    <w:rsid w:val="009F522E"/>
    <w:rsid w:val="009F5846"/>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10C4"/>
    <w:rsid w:val="00A31141"/>
    <w:rsid w:val="00A3122E"/>
    <w:rsid w:val="00A313A5"/>
    <w:rsid w:val="00A318B5"/>
    <w:rsid w:val="00A31A9C"/>
    <w:rsid w:val="00A325D2"/>
    <w:rsid w:val="00A33A85"/>
    <w:rsid w:val="00A34260"/>
    <w:rsid w:val="00A346D4"/>
    <w:rsid w:val="00A34C36"/>
    <w:rsid w:val="00A36091"/>
    <w:rsid w:val="00A36749"/>
    <w:rsid w:val="00A36D50"/>
    <w:rsid w:val="00A37503"/>
    <w:rsid w:val="00A37673"/>
    <w:rsid w:val="00A37AC7"/>
    <w:rsid w:val="00A400BF"/>
    <w:rsid w:val="00A40ECF"/>
    <w:rsid w:val="00A41EAF"/>
    <w:rsid w:val="00A42375"/>
    <w:rsid w:val="00A425AA"/>
    <w:rsid w:val="00A4452F"/>
    <w:rsid w:val="00A446E6"/>
    <w:rsid w:val="00A45484"/>
    <w:rsid w:val="00A45DED"/>
    <w:rsid w:val="00A463DB"/>
    <w:rsid w:val="00A46722"/>
    <w:rsid w:val="00A46788"/>
    <w:rsid w:val="00A46C39"/>
    <w:rsid w:val="00A479A5"/>
    <w:rsid w:val="00A50C02"/>
    <w:rsid w:val="00A50ECB"/>
    <w:rsid w:val="00A50F09"/>
    <w:rsid w:val="00A50FF2"/>
    <w:rsid w:val="00A51125"/>
    <w:rsid w:val="00A52098"/>
    <w:rsid w:val="00A5277A"/>
    <w:rsid w:val="00A52FB6"/>
    <w:rsid w:val="00A532C4"/>
    <w:rsid w:val="00A53330"/>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33B"/>
    <w:rsid w:val="00A93DEC"/>
    <w:rsid w:val="00A93F13"/>
    <w:rsid w:val="00A940FE"/>
    <w:rsid w:val="00A94F80"/>
    <w:rsid w:val="00A957F1"/>
    <w:rsid w:val="00A958E6"/>
    <w:rsid w:val="00A96068"/>
    <w:rsid w:val="00A961C4"/>
    <w:rsid w:val="00A96DE9"/>
    <w:rsid w:val="00A96E06"/>
    <w:rsid w:val="00A97A04"/>
    <w:rsid w:val="00A97BDE"/>
    <w:rsid w:val="00A97C9D"/>
    <w:rsid w:val="00AA008F"/>
    <w:rsid w:val="00AA0ED6"/>
    <w:rsid w:val="00AA2706"/>
    <w:rsid w:val="00AA2989"/>
    <w:rsid w:val="00AA2C4E"/>
    <w:rsid w:val="00AA2F39"/>
    <w:rsid w:val="00AA2F74"/>
    <w:rsid w:val="00AA380A"/>
    <w:rsid w:val="00AA3C4E"/>
    <w:rsid w:val="00AA3C51"/>
    <w:rsid w:val="00AA42E6"/>
    <w:rsid w:val="00AA4956"/>
    <w:rsid w:val="00AA495A"/>
    <w:rsid w:val="00AA553A"/>
    <w:rsid w:val="00AA57DD"/>
    <w:rsid w:val="00AA5A2B"/>
    <w:rsid w:val="00AA61EE"/>
    <w:rsid w:val="00AA668C"/>
    <w:rsid w:val="00AA7709"/>
    <w:rsid w:val="00AA7B21"/>
    <w:rsid w:val="00AA7F83"/>
    <w:rsid w:val="00AB009D"/>
    <w:rsid w:val="00AB1149"/>
    <w:rsid w:val="00AB1A97"/>
    <w:rsid w:val="00AB1B58"/>
    <w:rsid w:val="00AB1DDE"/>
    <w:rsid w:val="00AB27F9"/>
    <w:rsid w:val="00AB2EA2"/>
    <w:rsid w:val="00AB2EA7"/>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5AF9"/>
    <w:rsid w:val="00AC6993"/>
    <w:rsid w:val="00AC781C"/>
    <w:rsid w:val="00AC7837"/>
    <w:rsid w:val="00AC797C"/>
    <w:rsid w:val="00AC7F4E"/>
    <w:rsid w:val="00AD04F7"/>
    <w:rsid w:val="00AD0ADD"/>
    <w:rsid w:val="00AD12AA"/>
    <w:rsid w:val="00AD13A5"/>
    <w:rsid w:val="00AD1B2A"/>
    <w:rsid w:val="00AD2456"/>
    <w:rsid w:val="00AD32EE"/>
    <w:rsid w:val="00AD39EE"/>
    <w:rsid w:val="00AD411F"/>
    <w:rsid w:val="00AD5050"/>
    <w:rsid w:val="00AD5928"/>
    <w:rsid w:val="00AD59CE"/>
    <w:rsid w:val="00AD655E"/>
    <w:rsid w:val="00AD77A4"/>
    <w:rsid w:val="00AD7C2D"/>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0CD"/>
    <w:rsid w:val="00B62999"/>
    <w:rsid w:val="00B62B47"/>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5C15"/>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C6C"/>
    <w:rsid w:val="00B97E08"/>
    <w:rsid w:val="00BA10C2"/>
    <w:rsid w:val="00BA14A2"/>
    <w:rsid w:val="00BA2C5A"/>
    <w:rsid w:val="00BA3376"/>
    <w:rsid w:val="00BA375F"/>
    <w:rsid w:val="00BA3993"/>
    <w:rsid w:val="00BA3B7E"/>
    <w:rsid w:val="00BA4208"/>
    <w:rsid w:val="00BA4854"/>
    <w:rsid w:val="00BA4C56"/>
    <w:rsid w:val="00BA4E76"/>
    <w:rsid w:val="00BA6EFB"/>
    <w:rsid w:val="00BA7980"/>
    <w:rsid w:val="00BA7ECE"/>
    <w:rsid w:val="00BB0DCC"/>
    <w:rsid w:val="00BB126F"/>
    <w:rsid w:val="00BB15D1"/>
    <w:rsid w:val="00BB1743"/>
    <w:rsid w:val="00BB1746"/>
    <w:rsid w:val="00BB283F"/>
    <w:rsid w:val="00BB29E9"/>
    <w:rsid w:val="00BB2C14"/>
    <w:rsid w:val="00BB36D3"/>
    <w:rsid w:val="00BB3821"/>
    <w:rsid w:val="00BB4265"/>
    <w:rsid w:val="00BB4EFD"/>
    <w:rsid w:val="00BB5BBB"/>
    <w:rsid w:val="00BB5E3F"/>
    <w:rsid w:val="00BB6050"/>
    <w:rsid w:val="00BB6D86"/>
    <w:rsid w:val="00BB7665"/>
    <w:rsid w:val="00BB7C9F"/>
    <w:rsid w:val="00BB7F30"/>
    <w:rsid w:val="00BC02D4"/>
    <w:rsid w:val="00BC07C4"/>
    <w:rsid w:val="00BC0CE7"/>
    <w:rsid w:val="00BC0D6B"/>
    <w:rsid w:val="00BC212F"/>
    <w:rsid w:val="00BC2B10"/>
    <w:rsid w:val="00BC2C00"/>
    <w:rsid w:val="00BC2E50"/>
    <w:rsid w:val="00BC4612"/>
    <w:rsid w:val="00BC46D9"/>
    <w:rsid w:val="00BC4E44"/>
    <w:rsid w:val="00BC5B62"/>
    <w:rsid w:val="00BC5B80"/>
    <w:rsid w:val="00BC5F82"/>
    <w:rsid w:val="00BC6043"/>
    <w:rsid w:val="00BC607C"/>
    <w:rsid w:val="00BC73E7"/>
    <w:rsid w:val="00BD2150"/>
    <w:rsid w:val="00BD222B"/>
    <w:rsid w:val="00BD2326"/>
    <w:rsid w:val="00BD2373"/>
    <w:rsid w:val="00BD24B5"/>
    <w:rsid w:val="00BD2944"/>
    <w:rsid w:val="00BD2BAB"/>
    <w:rsid w:val="00BD3114"/>
    <w:rsid w:val="00BD399C"/>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5C28"/>
    <w:rsid w:val="00BE5FB4"/>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086"/>
    <w:rsid w:val="00C031BD"/>
    <w:rsid w:val="00C038BB"/>
    <w:rsid w:val="00C0416A"/>
    <w:rsid w:val="00C0493F"/>
    <w:rsid w:val="00C053AD"/>
    <w:rsid w:val="00C05E88"/>
    <w:rsid w:val="00C0605E"/>
    <w:rsid w:val="00C06232"/>
    <w:rsid w:val="00C06F4D"/>
    <w:rsid w:val="00C07621"/>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27CFC"/>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277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56C5"/>
    <w:rsid w:val="00C5621E"/>
    <w:rsid w:val="00C57346"/>
    <w:rsid w:val="00C60EE3"/>
    <w:rsid w:val="00C62D21"/>
    <w:rsid w:val="00C635CB"/>
    <w:rsid w:val="00C63D0B"/>
    <w:rsid w:val="00C641C5"/>
    <w:rsid w:val="00C6476B"/>
    <w:rsid w:val="00C6479B"/>
    <w:rsid w:val="00C64845"/>
    <w:rsid w:val="00C64B73"/>
    <w:rsid w:val="00C64E56"/>
    <w:rsid w:val="00C65596"/>
    <w:rsid w:val="00C65946"/>
    <w:rsid w:val="00C66327"/>
    <w:rsid w:val="00C66E59"/>
    <w:rsid w:val="00C66F4F"/>
    <w:rsid w:val="00C67A4E"/>
    <w:rsid w:val="00C67C02"/>
    <w:rsid w:val="00C67D03"/>
    <w:rsid w:val="00C67EB5"/>
    <w:rsid w:val="00C67EFA"/>
    <w:rsid w:val="00C70A10"/>
    <w:rsid w:val="00C710CE"/>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62AA"/>
    <w:rsid w:val="00C86C76"/>
    <w:rsid w:val="00C870F6"/>
    <w:rsid w:val="00C87F97"/>
    <w:rsid w:val="00C900ED"/>
    <w:rsid w:val="00C90CF9"/>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369"/>
    <w:rsid w:val="00CA6B50"/>
    <w:rsid w:val="00CA6C92"/>
    <w:rsid w:val="00CA78C1"/>
    <w:rsid w:val="00CB03A9"/>
    <w:rsid w:val="00CB048B"/>
    <w:rsid w:val="00CB08F0"/>
    <w:rsid w:val="00CB0A6F"/>
    <w:rsid w:val="00CB0F3C"/>
    <w:rsid w:val="00CB19D7"/>
    <w:rsid w:val="00CB1CB8"/>
    <w:rsid w:val="00CB2D4D"/>
    <w:rsid w:val="00CB3619"/>
    <w:rsid w:val="00CB4197"/>
    <w:rsid w:val="00CB45B9"/>
    <w:rsid w:val="00CB4926"/>
    <w:rsid w:val="00CB4D1A"/>
    <w:rsid w:val="00CB5888"/>
    <w:rsid w:val="00CB5963"/>
    <w:rsid w:val="00CB5B17"/>
    <w:rsid w:val="00CB629F"/>
    <w:rsid w:val="00CB68B2"/>
    <w:rsid w:val="00CB6A0D"/>
    <w:rsid w:val="00CB7529"/>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5ECB"/>
    <w:rsid w:val="00CC617A"/>
    <w:rsid w:val="00CC61C1"/>
    <w:rsid w:val="00CC621A"/>
    <w:rsid w:val="00CC652F"/>
    <w:rsid w:val="00CC6AF2"/>
    <w:rsid w:val="00CC7800"/>
    <w:rsid w:val="00CC78B2"/>
    <w:rsid w:val="00CD087F"/>
    <w:rsid w:val="00CD23D3"/>
    <w:rsid w:val="00CD278D"/>
    <w:rsid w:val="00CD2EF3"/>
    <w:rsid w:val="00CD3078"/>
    <w:rsid w:val="00CD369B"/>
    <w:rsid w:val="00CD3E8D"/>
    <w:rsid w:val="00CD3EC1"/>
    <w:rsid w:val="00CD414C"/>
    <w:rsid w:val="00CD4161"/>
    <w:rsid w:val="00CD4422"/>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68CB"/>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7A8"/>
    <w:rsid w:val="00D078A7"/>
    <w:rsid w:val="00D1003D"/>
    <w:rsid w:val="00D10276"/>
    <w:rsid w:val="00D10455"/>
    <w:rsid w:val="00D10546"/>
    <w:rsid w:val="00D10E78"/>
    <w:rsid w:val="00D10F16"/>
    <w:rsid w:val="00D11D24"/>
    <w:rsid w:val="00D1242D"/>
    <w:rsid w:val="00D125DA"/>
    <w:rsid w:val="00D132BA"/>
    <w:rsid w:val="00D13335"/>
    <w:rsid w:val="00D13407"/>
    <w:rsid w:val="00D14105"/>
    <w:rsid w:val="00D14336"/>
    <w:rsid w:val="00D14355"/>
    <w:rsid w:val="00D147AC"/>
    <w:rsid w:val="00D167DD"/>
    <w:rsid w:val="00D1682E"/>
    <w:rsid w:val="00D17704"/>
    <w:rsid w:val="00D209E9"/>
    <w:rsid w:val="00D20B5F"/>
    <w:rsid w:val="00D21DCF"/>
    <w:rsid w:val="00D21DDD"/>
    <w:rsid w:val="00D2210F"/>
    <w:rsid w:val="00D228D4"/>
    <w:rsid w:val="00D2314C"/>
    <w:rsid w:val="00D24836"/>
    <w:rsid w:val="00D2539E"/>
    <w:rsid w:val="00D25F22"/>
    <w:rsid w:val="00D26366"/>
    <w:rsid w:val="00D2644C"/>
    <w:rsid w:val="00D266F8"/>
    <w:rsid w:val="00D26AB5"/>
    <w:rsid w:val="00D27440"/>
    <w:rsid w:val="00D278A9"/>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5EC9"/>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78B"/>
    <w:rsid w:val="00D61D1B"/>
    <w:rsid w:val="00D6245D"/>
    <w:rsid w:val="00D63757"/>
    <w:rsid w:val="00D639E1"/>
    <w:rsid w:val="00D63F1B"/>
    <w:rsid w:val="00D641DE"/>
    <w:rsid w:val="00D647BE"/>
    <w:rsid w:val="00D64927"/>
    <w:rsid w:val="00D65669"/>
    <w:rsid w:val="00D65673"/>
    <w:rsid w:val="00D65954"/>
    <w:rsid w:val="00D659E2"/>
    <w:rsid w:val="00D662EF"/>
    <w:rsid w:val="00D67973"/>
    <w:rsid w:val="00D67C56"/>
    <w:rsid w:val="00D71DF1"/>
    <w:rsid w:val="00D71ED7"/>
    <w:rsid w:val="00D72B06"/>
    <w:rsid w:val="00D72C37"/>
    <w:rsid w:val="00D734C2"/>
    <w:rsid w:val="00D73DA1"/>
    <w:rsid w:val="00D74E69"/>
    <w:rsid w:val="00D7533B"/>
    <w:rsid w:val="00D755B4"/>
    <w:rsid w:val="00D75771"/>
    <w:rsid w:val="00D7648B"/>
    <w:rsid w:val="00D76520"/>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790"/>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8"/>
    <w:rsid w:val="00DD4A6A"/>
    <w:rsid w:val="00DD5DF5"/>
    <w:rsid w:val="00DD6F40"/>
    <w:rsid w:val="00DD726A"/>
    <w:rsid w:val="00DD735A"/>
    <w:rsid w:val="00DD7B4E"/>
    <w:rsid w:val="00DD7B9C"/>
    <w:rsid w:val="00DD7BFC"/>
    <w:rsid w:val="00DE2077"/>
    <w:rsid w:val="00DE21CA"/>
    <w:rsid w:val="00DE2446"/>
    <w:rsid w:val="00DE2924"/>
    <w:rsid w:val="00DE2D48"/>
    <w:rsid w:val="00DE394C"/>
    <w:rsid w:val="00DE3C03"/>
    <w:rsid w:val="00DE4438"/>
    <w:rsid w:val="00DE458C"/>
    <w:rsid w:val="00DE49FD"/>
    <w:rsid w:val="00DE58E1"/>
    <w:rsid w:val="00DE6474"/>
    <w:rsid w:val="00DE6926"/>
    <w:rsid w:val="00DE7022"/>
    <w:rsid w:val="00DE7914"/>
    <w:rsid w:val="00DE7A2F"/>
    <w:rsid w:val="00DE7DE7"/>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A18"/>
    <w:rsid w:val="00E012FD"/>
    <w:rsid w:val="00E017B0"/>
    <w:rsid w:val="00E01DB3"/>
    <w:rsid w:val="00E025CE"/>
    <w:rsid w:val="00E0337B"/>
    <w:rsid w:val="00E033A1"/>
    <w:rsid w:val="00E037A6"/>
    <w:rsid w:val="00E03A0C"/>
    <w:rsid w:val="00E04C3B"/>
    <w:rsid w:val="00E052C5"/>
    <w:rsid w:val="00E054CB"/>
    <w:rsid w:val="00E05890"/>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5354"/>
    <w:rsid w:val="00E261A1"/>
    <w:rsid w:val="00E268E9"/>
    <w:rsid w:val="00E26CF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4582"/>
    <w:rsid w:val="00E453FE"/>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2B7"/>
    <w:rsid w:val="00E6075C"/>
    <w:rsid w:val="00E60863"/>
    <w:rsid w:val="00E61888"/>
    <w:rsid w:val="00E61E60"/>
    <w:rsid w:val="00E625D4"/>
    <w:rsid w:val="00E63720"/>
    <w:rsid w:val="00E6372A"/>
    <w:rsid w:val="00E63E85"/>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4D4"/>
    <w:rsid w:val="00E72D9B"/>
    <w:rsid w:val="00E73069"/>
    <w:rsid w:val="00E73A59"/>
    <w:rsid w:val="00E741D0"/>
    <w:rsid w:val="00E74605"/>
    <w:rsid w:val="00E749E6"/>
    <w:rsid w:val="00E74A53"/>
    <w:rsid w:val="00E74AE2"/>
    <w:rsid w:val="00E762AF"/>
    <w:rsid w:val="00E76B77"/>
    <w:rsid w:val="00E771F4"/>
    <w:rsid w:val="00E77A67"/>
    <w:rsid w:val="00E8056B"/>
    <w:rsid w:val="00E81265"/>
    <w:rsid w:val="00E81AE3"/>
    <w:rsid w:val="00E81E99"/>
    <w:rsid w:val="00E82327"/>
    <w:rsid w:val="00E8262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106"/>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3F7"/>
    <w:rsid w:val="00EB6410"/>
    <w:rsid w:val="00EB6C11"/>
    <w:rsid w:val="00EB714D"/>
    <w:rsid w:val="00EB7B80"/>
    <w:rsid w:val="00EB7CF1"/>
    <w:rsid w:val="00EB7DFD"/>
    <w:rsid w:val="00EC037A"/>
    <w:rsid w:val="00EC0425"/>
    <w:rsid w:val="00EC0486"/>
    <w:rsid w:val="00EC0AA0"/>
    <w:rsid w:val="00EC0D7F"/>
    <w:rsid w:val="00EC14F9"/>
    <w:rsid w:val="00EC14FC"/>
    <w:rsid w:val="00EC1996"/>
    <w:rsid w:val="00EC1F86"/>
    <w:rsid w:val="00EC2EF2"/>
    <w:rsid w:val="00EC33C0"/>
    <w:rsid w:val="00EC51D3"/>
    <w:rsid w:val="00EC5C94"/>
    <w:rsid w:val="00EC5E9C"/>
    <w:rsid w:val="00EC6847"/>
    <w:rsid w:val="00EC6E3C"/>
    <w:rsid w:val="00EC6F36"/>
    <w:rsid w:val="00ED0333"/>
    <w:rsid w:val="00ED0550"/>
    <w:rsid w:val="00ED0E95"/>
    <w:rsid w:val="00ED1291"/>
    <w:rsid w:val="00ED1894"/>
    <w:rsid w:val="00ED2021"/>
    <w:rsid w:val="00ED2161"/>
    <w:rsid w:val="00ED277E"/>
    <w:rsid w:val="00ED2B28"/>
    <w:rsid w:val="00ED2C75"/>
    <w:rsid w:val="00ED32C1"/>
    <w:rsid w:val="00ED359A"/>
    <w:rsid w:val="00ED3D25"/>
    <w:rsid w:val="00ED4213"/>
    <w:rsid w:val="00ED4470"/>
    <w:rsid w:val="00ED45FE"/>
    <w:rsid w:val="00ED4CD0"/>
    <w:rsid w:val="00ED5287"/>
    <w:rsid w:val="00ED686F"/>
    <w:rsid w:val="00ED68B5"/>
    <w:rsid w:val="00ED6A29"/>
    <w:rsid w:val="00ED6B33"/>
    <w:rsid w:val="00ED72A7"/>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5C"/>
    <w:rsid w:val="00F028D1"/>
    <w:rsid w:val="00F02A16"/>
    <w:rsid w:val="00F030A2"/>
    <w:rsid w:val="00F037C1"/>
    <w:rsid w:val="00F047E3"/>
    <w:rsid w:val="00F04879"/>
    <w:rsid w:val="00F04AC4"/>
    <w:rsid w:val="00F05903"/>
    <w:rsid w:val="00F05EB5"/>
    <w:rsid w:val="00F0636C"/>
    <w:rsid w:val="00F07693"/>
    <w:rsid w:val="00F104E7"/>
    <w:rsid w:val="00F1053E"/>
    <w:rsid w:val="00F109EB"/>
    <w:rsid w:val="00F1112F"/>
    <w:rsid w:val="00F11320"/>
    <w:rsid w:val="00F113DC"/>
    <w:rsid w:val="00F1237D"/>
    <w:rsid w:val="00F12418"/>
    <w:rsid w:val="00F124E2"/>
    <w:rsid w:val="00F12713"/>
    <w:rsid w:val="00F128CF"/>
    <w:rsid w:val="00F128F0"/>
    <w:rsid w:val="00F13123"/>
    <w:rsid w:val="00F13359"/>
    <w:rsid w:val="00F1512A"/>
    <w:rsid w:val="00F168BB"/>
    <w:rsid w:val="00F16FF8"/>
    <w:rsid w:val="00F1732A"/>
    <w:rsid w:val="00F17869"/>
    <w:rsid w:val="00F20498"/>
    <w:rsid w:val="00F204DF"/>
    <w:rsid w:val="00F21156"/>
    <w:rsid w:val="00F211B5"/>
    <w:rsid w:val="00F218ED"/>
    <w:rsid w:val="00F222B0"/>
    <w:rsid w:val="00F229C0"/>
    <w:rsid w:val="00F238EC"/>
    <w:rsid w:val="00F238F6"/>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45C"/>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9D8"/>
    <w:rsid w:val="00F73CB9"/>
    <w:rsid w:val="00F743CB"/>
    <w:rsid w:val="00F751C9"/>
    <w:rsid w:val="00F7523C"/>
    <w:rsid w:val="00F75A8E"/>
    <w:rsid w:val="00F75CC6"/>
    <w:rsid w:val="00F75D5A"/>
    <w:rsid w:val="00F76115"/>
    <w:rsid w:val="00F76B72"/>
    <w:rsid w:val="00F76E69"/>
    <w:rsid w:val="00F771E0"/>
    <w:rsid w:val="00F776D0"/>
    <w:rsid w:val="00F77741"/>
    <w:rsid w:val="00F77B3A"/>
    <w:rsid w:val="00F77C62"/>
    <w:rsid w:val="00F80389"/>
    <w:rsid w:val="00F80C8F"/>
    <w:rsid w:val="00F81EEE"/>
    <w:rsid w:val="00F82C5C"/>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822"/>
    <w:rsid w:val="00F94D42"/>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2B63"/>
    <w:rsid w:val="00FB306E"/>
    <w:rsid w:val="00FB31A7"/>
    <w:rsid w:val="00FB346B"/>
    <w:rsid w:val="00FB6486"/>
    <w:rsid w:val="00FB735C"/>
    <w:rsid w:val="00FB7959"/>
    <w:rsid w:val="00FC1C77"/>
    <w:rsid w:val="00FC2B58"/>
    <w:rsid w:val="00FC3979"/>
    <w:rsid w:val="00FC41D5"/>
    <w:rsid w:val="00FC45EA"/>
    <w:rsid w:val="00FC7F7B"/>
    <w:rsid w:val="00FC7FB4"/>
    <w:rsid w:val="00FD008C"/>
    <w:rsid w:val="00FD0F6E"/>
    <w:rsid w:val="00FD102F"/>
    <w:rsid w:val="00FD11DD"/>
    <w:rsid w:val="00FD32BF"/>
    <w:rsid w:val="00FD33D4"/>
    <w:rsid w:val="00FD3578"/>
    <w:rsid w:val="00FD3EA5"/>
    <w:rsid w:val="00FD4189"/>
    <w:rsid w:val="00FD421F"/>
    <w:rsid w:val="00FD4324"/>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14F"/>
    <w:rsid w:val="00FF0442"/>
    <w:rsid w:val="00FF08E6"/>
    <w:rsid w:val="00FF0E44"/>
    <w:rsid w:val="00FF1880"/>
    <w:rsid w:val="00FF1992"/>
    <w:rsid w:val="00FF1A44"/>
    <w:rsid w:val="00FF2E3A"/>
    <w:rsid w:val="00FF3A71"/>
    <w:rsid w:val="00FF4092"/>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F9"/>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DD5DF5"/>
    <w:pPr>
      <w:tabs>
        <w:tab w:val="left" w:pos="426"/>
        <w:tab w:val="right" w:leader="dot" w:pos="9356"/>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F9"/>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DD5DF5"/>
    <w:pPr>
      <w:tabs>
        <w:tab w:val="left" w:pos="426"/>
        <w:tab w:val="right" w:leader="dot" w:pos="9356"/>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4A241A3-88F2-4AD9-A146-B9089A06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695</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822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4</cp:revision>
  <cp:lastPrinted>2017-08-28T10:39:00Z</cp:lastPrinted>
  <dcterms:created xsi:type="dcterms:W3CDTF">2017-09-05T08:40:00Z</dcterms:created>
  <dcterms:modified xsi:type="dcterms:W3CDTF">2017-09-06T04:35:00Z</dcterms:modified>
</cp:coreProperties>
</file>