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85" w:rsidRPr="009560FC" w:rsidRDefault="00277D85" w:rsidP="00277D85">
      <w:pPr>
        <w:tabs>
          <w:tab w:val="center" w:pos="5940"/>
        </w:tabs>
        <w:jc w:val="center"/>
        <w:rPr>
          <w:rFonts w:ascii="Calibri" w:hAnsi="Calibri" w:cs="Calibri"/>
          <w:sz w:val="22"/>
          <w:szCs w:val="22"/>
        </w:rPr>
      </w:pPr>
      <w:bookmarkStart w:id="0" w:name="_Toc172445051"/>
      <w:bookmarkStart w:id="1" w:name="_Toc306107650"/>
      <w:bookmarkStart w:id="2" w:name="_Toc307221372"/>
      <w:bookmarkStart w:id="3" w:name="_Toc409441305"/>
      <w:bookmarkStart w:id="4" w:name="_Toc409517688"/>
      <w:bookmarkStart w:id="5" w:name="_Toc429551417"/>
    </w:p>
    <w:p w:rsidR="006F7CF8" w:rsidRDefault="006F7CF8">
      <w:pPr>
        <w:rPr>
          <w:rFonts w:asciiTheme="minorHAnsi" w:hAnsiTheme="minorHAnsi"/>
          <w:vanish/>
        </w:rPr>
      </w:pPr>
    </w:p>
    <w:bookmarkEnd w:id="0"/>
    <w:bookmarkEnd w:id="1"/>
    <w:bookmarkEnd w:id="2"/>
    <w:bookmarkEnd w:id="3"/>
    <w:bookmarkEnd w:id="4"/>
    <w:bookmarkEnd w:id="5"/>
    <w:p w:rsidR="00507147" w:rsidRPr="00B43A47" w:rsidRDefault="00507147" w:rsidP="00507147">
      <w:pPr>
        <w:rPr>
          <w:rFonts w:asciiTheme="minorHAnsi" w:hAnsiTheme="minorHAnsi"/>
          <w:b/>
        </w:rPr>
      </w:pPr>
    </w:p>
    <w:p w:rsidR="008F041C" w:rsidRPr="001E5E24" w:rsidRDefault="008F041C" w:rsidP="008F041C">
      <w:pPr>
        <w:pStyle w:val="a3"/>
        <w:tabs>
          <w:tab w:val="left" w:pos="1134"/>
        </w:tabs>
        <w:ind w:right="-6"/>
        <w:jc w:val="both"/>
        <w:rPr>
          <w:rFonts w:asciiTheme="minorHAnsi" w:hAnsiTheme="minorHAnsi"/>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5"/>
        <w:gridCol w:w="284"/>
        <w:gridCol w:w="3120"/>
        <w:gridCol w:w="4925"/>
      </w:tblGrid>
      <w:tr w:rsidR="008F041C" w:rsidRPr="001E5E24" w:rsidTr="004D74B0">
        <w:trPr>
          <w:jc w:val="center"/>
        </w:trPr>
        <w:tc>
          <w:tcPr>
            <w:tcW w:w="2501" w:type="pct"/>
            <w:gridSpan w:val="3"/>
            <w:noWrap/>
            <w:vAlign w:val="center"/>
          </w:tcPr>
          <w:p w:rsidR="008F041C" w:rsidRPr="001E5E24" w:rsidRDefault="008F041C" w:rsidP="004D74B0">
            <w:pPr>
              <w:tabs>
                <w:tab w:val="center" w:pos="4153"/>
                <w:tab w:val="right" w:pos="8306"/>
              </w:tabs>
              <w:jc w:val="center"/>
              <w:rPr>
                <w:rFonts w:asciiTheme="minorHAnsi" w:eastAsia="Calibri" w:hAnsiTheme="minorHAnsi" w:cstheme="minorHAnsi"/>
                <w:sz w:val="22"/>
                <w:szCs w:val="22"/>
                <w:lang w:eastAsia="en-US"/>
              </w:rPr>
            </w:pPr>
            <w:r>
              <w:rPr>
                <w:rFonts w:asciiTheme="minorHAnsi" w:eastAsia="Calibri" w:hAnsiTheme="minorHAnsi" w:cstheme="minorHAnsi"/>
                <w:noProof/>
                <w:sz w:val="22"/>
                <w:szCs w:val="22"/>
              </w:rPr>
              <w:drawing>
                <wp:inline distT="0" distB="0" distL="0" distR="0">
                  <wp:extent cx="390525" cy="381000"/>
                  <wp:effectExtent l="0" t="0" r="9525" b="0"/>
                  <wp:docPr id="20"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499" w:type="pct"/>
          </w:tcPr>
          <w:p w:rsidR="008F041C" w:rsidRPr="001E5E24" w:rsidRDefault="008F041C" w:rsidP="004D74B0">
            <w:pPr>
              <w:tabs>
                <w:tab w:val="center" w:pos="4153"/>
                <w:tab w:val="right" w:pos="8306"/>
              </w:tabs>
              <w:jc w:val="center"/>
              <w:rPr>
                <w:rFonts w:asciiTheme="minorHAnsi" w:eastAsia="Calibri" w:hAnsiTheme="minorHAnsi" w:cstheme="minorHAnsi"/>
                <w:sz w:val="22"/>
                <w:szCs w:val="22"/>
                <w:lang w:eastAsia="en-US"/>
              </w:rPr>
            </w:pPr>
            <w:r>
              <w:rPr>
                <w:rFonts w:asciiTheme="minorHAnsi" w:eastAsia="Calibri" w:hAnsiTheme="minorHAnsi" w:cstheme="minorHAnsi"/>
                <w:noProof/>
                <w:sz w:val="22"/>
                <w:szCs w:val="22"/>
              </w:rPr>
              <w:drawing>
                <wp:anchor distT="0" distB="0" distL="114300" distR="114300" simplePos="0" relativeHeight="251718144" behindDoc="0" locked="0" layoutInCell="1" allowOverlap="1">
                  <wp:simplePos x="0" y="0"/>
                  <wp:positionH relativeFrom="column">
                    <wp:posOffset>1181735</wp:posOffset>
                  </wp:positionH>
                  <wp:positionV relativeFrom="paragraph">
                    <wp:posOffset>3810</wp:posOffset>
                  </wp:positionV>
                  <wp:extent cx="539750" cy="370840"/>
                  <wp:effectExtent l="19050" t="0" r="0" b="0"/>
                  <wp:wrapSquare wrapText="bothSides"/>
                  <wp:docPr id="2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8F041C" w:rsidRPr="001E5E24" w:rsidTr="004D74B0">
        <w:trPr>
          <w:jc w:val="center"/>
        </w:trPr>
        <w:tc>
          <w:tcPr>
            <w:tcW w:w="2501" w:type="pct"/>
            <w:gridSpan w:val="3"/>
            <w:noWrap/>
          </w:tcPr>
          <w:p w:rsidR="008F041C" w:rsidRPr="001E5E24" w:rsidRDefault="008F041C" w:rsidP="004D74B0">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ΕΛΛΗΝΙΚΗ ΔΗΜΟΚΡΑΤΙΑ</w:t>
            </w:r>
          </w:p>
          <w:p w:rsidR="008F041C" w:rsidRPr="001E5E24" w:rsidRDefault="008F041C" w:rsidP="004D74B0">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 xml:space="preserve">ΥΠΟΥΡΓΕΙΟ ΠΑΙΔΕΙΑΣ, </w:t>
            </w:r>
          </w:p>
          <w:p w:rsidR="008F041C" w:rsidRPr="001E5E24" w:rsidRDefault="008F041C" w:rsidP="004D74B0">
            <w:pPr>
              <w:tabs>
                <w:tab w:val="center" w:pos="4153"/>
                <w:tab w:val="right" w:pos="8306"/>
              </w:tabs>
              <w:jc w:val="center"/>
              <w:rPr>
                <w:rFonts w:asciiTheme="minorHAnsi" w:eastAsia="Calibri" w:hAnsiTheme="minorHAnsi" w:cstheme="minorHAnsi"/>
                <w:sz w:val="22"/>
                <w:szCs w:val="22"/>
                <w:lang w:eastAsia="en-US"/>
              </w:rPr>
            </w:pPr>
            <w:r w:rsidRPr="001E5E24">
              <w:rPr>
                <w:rFonts w:asciiTheme="minorHAnsi" w:eastAsia="Calibri" w:hAnsiTheme="minorHAnsi" w:cstheme="minorHAnsi"/>
                <w:b/>
                <w:sz w:val="22"/>
                <w:szCs w:val="22"/>
                <w:lang w:eastAsia="en-US"/>
              </w:rPr>
              <w:t>ΕΡΕΥΝΑΣ ΚΑΙ ΘΡΗΣΚΕΥΜΑΤΩΝ</w:t>
            </w:r>
          </w:p>
          <w:p w:rsidR="008F041C" w:rsidRPr="001E5E24" w:rsidRDefault="008F041C" w:rsidP="004D74B0">
            <w:pPr>
              <w:keepNext/>
              <w:tabs>
                <w:tab w:val="center" w:pos="4153"/>
                <w:tab w:val="right" w:pos="8306"/>
              </w:tabs>
              <w:jc w:val="center"/>
              <w:rPr>
                <w:rFonts w:asciiTheme="minorHAnsi" w:eastAsia="Calibri" w:hAnsiTheme="minorHAnsi" w:cstheme="minorHAnsi"/>
                <w:sz w:val="22"/>
                <w:szCs w:val="22"/>
                <w:lang w:eastAsia="en-US"/>
              </w:rPr>
            </w:pPr>
            <w:r w:rsidRPr="001E5E24">
              <w:rPr>
                <w:rFonts w:asciiTheme="minorHAnsi" w:hAnsiTheme="minorHAnsi" w:cstheme="minorHAnsi"/>
                <w:sz w:val="22"/>
                <w:szCs w:val="22"/>
              </w:rPr>
              <w:t>-----</w:t>
            </w:r>
          </w:p>
        </w:tc>
        <w:tc>
          <w:tcPr>
            <w:tcW w:w="2499" w:type="pct"/>
          </w:tcPr>
          <w:p w:rsidR="008F041C" w:rsidRPr="001E5E24" w:rsidRDefault="008F041C" w:rsidP="004D74B0">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ΕΥΡΩΠΑΪΚΗ ΕΝΩΣΗ</w:t>
            </w:r>
          </w:p>
          <w:p w:rsidR="008F041C" w:rsidRPr="001E5E24" w:rsidRDefault="008F041C" w:rsidP="004D74B0">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ΕΥΡΩΠΑΪΚΟ ΚΟΙΝΩΝΙΚΟ ΤΑΜΕΙΟ (ΕΚΤ)</w:t>
            </w:r>
          </w:p>
          <w:p w:rsidR="008F041C" w:rsidRPr="001E5E24" w:rsidRDefault="008F041C" w:rsidP="004D74B0">
            <w:pPr>
              <w:tabs>
                <w:tab w:val="center" w:pos="4153"/>
                <w:tab w:val="right" w:pos="8306"/>
              </w:tabs>
              <w:jc w:val="center"/>
              <w:rPr>
                <w:rFonts w:asciiTheme="minorHAnsi" w:eastAsia="Calibri" w:hAnsiTheme="minorHAnsi" w:cstheme="minorHAnsi"/>
                <w:sz w:val="22"/>
                <w:szCs w:val="22"/>
                <w:lang w:eastAsia="en-US"/>
              </w:rPr>
            </w:pPr>
          </w:p>
        </w:tc>
      </w:tr>
      <w:tr w:rsidR="008F041C" w:rsidRPr="001E5E24" w:rsidTr="004D74B0">
        <w:trPr>
          <w:trHeight w:val="814"/>
          <w:jc w:val="center"/>
        </w:trPr>
        <w:tc>
          <w:tcPr>
            <w:tcW w:w="2501" w:type="pct"/>
            <w:gridSpan w:val="3"/>
            <w:noWrap/>
          </w:tcPr>
          <w:p w:rsidR="008F041C" w:rsidRDefault="008F041C" w:rsidP="004D74B0">
            <w:pPr>
              <w:keepNext/>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 xml:space="preserve">ΔΙΕΥΘΥΝΣΗ </w:t>
            </w:r>
          </w:p>
          <w:p w:rsidR="008F041C" w:rsidRPr="001E5E24" w:rsidRDefault="008F041C" w:rsidP="004D74B0">
            <w:pPr>
              <w:keepNext/>
              <w:tabs>
                <w:tab w:val="center" w:pos="4153"/>
                <w:tab w:val="right" w:pos="8306"/>
              </w:tabs>
              <w:jc w:val="center"/>
              <w:rPr>
                <w:rFonts w:asciiTheme="minorHAnsi" w:eastAsia="Calibri" w:hAnsiTheme="minorHAnsi" w:cstheme="minorHAnsi"/>
                <w:b/>
                <w:sz w:val="22"/>
                <w:szCs w:val="22"/>
                <w:lang w:eastAsia="en-US"/>
              </w:rPr>
            </w:pPr>
            <w:r w:rsidRPr="004B0A17">
              <w:rPr>
                <w:rFonts w:asciiTheme="minorHAnsi" w:eastAsia="Calibri" w:hAnsiTheme="minorHAnsi" w:cstheme="minorHAnsi"/>
                <w:b/>
                <w:sz w:val="22"/>
                <w:szCs w:val="22"/>
                <w:lang w:eastAsia="en-US"/>
              </w:rPr>
              <w:t xml:space="preserve">ΠΡΩΤΟΒΑΘΜΙΑΣ </w:t>
            </w:r>
            <w:r w:rsidRPr="001E5E24">
              <w:rPr>
                <w:rFonts w:asciiTheme="minorHAnsi" w:eastAsia="Calibri" w:hAnsiTheme="minorHAnsi" w:cstheme="minorHAnsi"/>
                <w:b/>
                <w:sz w:val="22"/>
                <w:szCs w:val="22"/>
                <w:lang w:eastAsia="en-US"/>
              </w:rPr>
              <w:t xml:space="preserve">ΕΚΠΑΙΔΕΥΣΗΣ </w:t>
            </w:r>
          </w:p>
          <w:p w:rsidR="008F041C" w:rsidRPr="004B0A17" w:rsidRDefault="004B0A17" w:rsidP="004D74B0">
            <w:pPr>
              <w:keepNext/>
              <w:tabs>
                <w:tab w:val="center" w:pos="4153"/>
                <w:tab w:val="right" w:pos="8306"/>
              </w:tabs>
              <w:spacing w:before="120"/>
              <w:jc w:val="center"/>
              <w:rPr>
                <w:rFonts w:asciiTheme="minorHAnsi" w:eastAsia="Calibri" w:hAnsiTheme="minorHAnsi" w:cstheme="minorHAnsi"/>
                <w:b/>
                <w:sz w:val="22"/>
                <w:szCs w:val="22"/>
                <w:lang w:eastAsia="en-US"/>
              </w:rPr>
            </w:pPr>
            <w:r w:rsidRPr="004B0A17">
              <w:rPr>
                <w:rFonts w:asciiTheme="minorHAnsi" w:eastAsia="Calibri" w:hAnsiTheme="minorHAnsi" w:cstheme="minorHAnsi"/>
                <w:b/>
                <w:sz w:val="22"/>
                <w:szCs w:val="22"/>
                <w:lang w:eastAsia="en-US"/>
              </w:rPr>
              <w:t>ΚΑΒΑΛΑΣ</w:t>
            </w:r>
          </w:p>
          <w:p w:rsidR="008F041C" w:rsidRPr="001E5E24" w:rsidRDefault="008F041C" w:rsidP="004D74B0">
            <w:pPr>
              <w:keepNext/>
              <w:tabs>
                <w:tab w:val="center" w:pos="4153"/>
                <w:tab w:val="right" w:pos="8306"/>
              </w:tabs>
              <w:jc w:val="center"/>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w:t>
            </w:r>
          </w:p>
        </w:tc>
        <w:tc>
          <w:tcPr>
            <w:tcW w:w="2499" w:type="pct"/>
          </w:tcPr>
          <w:p w:rsidR="008F041C" w:rsidRPr="001E5E24" w:rsidRDefault="008F041C" w:rsidP="004D74B0">
            <w:pPr>
              <w:keepNext/>
              <w:tabs>
                <w:tab w:val="center" w:pos="4153"/>
                <w:tab w:val="right" w:pos="8306"/>
              </w:tabs>
              <w:rPr>
                <w:rFonts w:asciiTheme="minorHAnsi" w:eastAsia="Calibri" w:hAnsiTheme="minorHAnsi" w:cstheme="minorHAnsi"/>
                <w:sz w:val="22"/>
                <w:szCs w:val="22"/>
                <w:lang w:eastAsia="en-US"/>
              </w:rPr>
            </w:pPr>
          </w:p>
          <w:p w:rsidR="008F041C" w:rsidRPr="001E5E24" w:rsidRDefault="008F041C" w:rsidP="004D74B0">
            <w:pPr>
              <w:keepNext/>
              <w:tabs>
                <w:tab w:val="center" w:pos="4153"/>
                <w:tab w:val="right" w:pos="8306"/>
              </w:tabs>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 xml:space="preserve">Ημερομηνία: </w:t>
            </w:r>
            <w:r w:rsidR="004B0A17">
              <w:rPr>
                <w:rFonts w:asciiTheme="minorHAnsi" w:eastAsia="Calibri" w:hAnsiTheme="minorHAnsi" w:cstheme="minorHAnsi"/>
                <w:sz w:val="22"/>
                <w:szCs w:val="22"/>
                <w:lang w:eastAsia="en-US"/>
              </w:rPr>
              <w:t>08-09-2017</w:t>
            </w:r>
          </w:p>
          <w:p w:rsidR="008F041C" w:rsidRPr="001E5E24" w:rsidRDefault="00650281" w:rsidP="004D74B0">
            <w:pPr>
              <w:keepNext/>
              <w:tabs>
                <w:tab w:val="center" w:pos="4153"/>
                <w:tab w:val="right" w:pos="8306"/>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Αριθ. Πρωτ: Φ.22.5/7279</w:t>
            </w:r>
            <w:r w:rsidR="00243C42">
              <w:rPr>
                <w:rFonts w:asciiTheme="minorHAnsi" w:eastAsia="Calibri" w:hAnsiTheme="minorHAnsi" w:cstheme="minorHAnsi"/>
                <w:sz w:val="22"/>
                <w:szCs w:val="22"/>
                <w:lang w:eastAsia="en-US"/>
              </w:rPr>
              <w:t>β</w:t>
            </w:r>
          </w:p>
          <w:p w:rsidR="008F041C" w:rsidRPr="00795AE0" w:rsidRDefault="008F041C" w:rsidP="004D74B0">
            <w:pPr>
              <w:tabs>
                <w:tab w:val="center" w:pos="4153"/>
                <w:tab w:val="right" w:pos="8306"/>
              </w:tabs>
              <w:rPr>
                <w:rFonts w:asciiTheme="minorHAnsi" w:hAnsiTheme="minorHAnsi" w:cstheme="minorHAnsi"/>
                <w:sz w:val="22"/>
                <w:szCs w:val="22"/>
              </w:rPr>
            </w:pPr>
          </w:p>
        </w:tc>
      </w:tr>
      <w:tr w:rsidR="008F041C" w:rsidRPr="001E5E24" w:rsidTr="004B0A17">
        <w:trPr>
          <w:jc w:val="center"/>
        </w:trPr>
        <w:tc>
          <w:tcPr>
            <w:tcW w:w="774" w:type="pct"/>
            <w:noWrap/>
          </w:tcPr>
          <w:p w:rsidR="008F041C" w:rsidRPr="001E5E24" w:rsidRDefault="008F041C" w:rsidP="004D74B0">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Ταχ. Δ/νση</w:t>
            </w:r>
          </w:p>
        </w:tc>
        <w:tc>
          <w:tcPr>
            <w:tcW w:w="144" w:type="pct"/>
            <w:noWrap/>
          </w:tcPr>
          <w:p w:rsidR="008F041C" w:rsidRPr="001E5E24" w:rsidRDefault="008F041C" w:rsidP="004D74B0">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583" w:type="pct"/>
            <w:noWrap/>
          </w:tcPr>
          <w:p w:rsidR="008F041C" w:rsidRPr="001E5E24" w:rsidRDefault="004B0A17" w:rsidP="004D74B0">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Εθνικής Αντίστασης 20</w:t>
            </w:r>
          </w:p>
        </w:tc>
        <w:tc>
          <w:tcPr>
            <w:tcW w:w="2499" w:type="pct"/>
            <w:vMerge w:val="restart"/>
          </w:tcPr>
          <w:p w:rsidR="008F041C" w:rsidRPr="001E5E24" w:rsidRDefault="008F041C" w:rsidP="004D74B0">
            <w:pPr>
              <w:tabs>
                <w:tab w:val="center" w:pos="4153"/>
                <w:tab w:val="right" w:pos="8306"/>
              </w:tabs>
              <w:rPr>
                <w:rFonts w:asciiTheme="minorHAnsi" w:hAnsiTheme="minorHAnsi" w:cstheme="minorHAnsi"/>
                <w:sz w:val="22"/>
                <w:szCs w:val="22"/>
              </w:rPr>
            </w:pPr>
          </w:p>
          <w:p w:rsidR="008F041C" w:rsidRPr="001E5E24" w:rsidRDefault="008F041C" w:rsidP="004D74B0">
            <w:pPr>
              <w:tabs>
                <w:tab w:val="center" w:pos="4153"/>
                <w:tab w:val="right" w:pos="8306"/>
              </w:tabs>
              <w:autoSpaceDE w:val="0"/>
              <w:autoSpaceDN w:val="0"/>
              <w:adjustRightInd w:val="0"/>
              <w:rPr>
                <w:rFonts w:asciiTheme="minorHAnsi" w:hAnsiTheme="minorHAnsi" w:cstheme="minorHAnsi"/>
                <w:sz w:val="22"/>
                <w:szCs w:val="22"/>
              </w:rPr>
            </w:pPr>
          </w:p>
          <w:p w:rsidR="008F041C" w:rsidRPr="001E5E24" w:rsidRDefault="008F041C" w:rsidP="004D74B0">
            <w:pPr>
              <w:tabs>
                <w:tab w:val="center" w:pos="4153"/>
                <w:tab w:val="right" w:pos="8306"/>
              </w:tabs>
              <w:autoSpaceDE w:val="0"/>
              <w:autoSpaceDN w:val="0"/>
              <w:adjustRightInd w:val="0"/>
              <w:jc w:val="center"/>
              <w:rPr>
                <w:rFonts w:asciiTheme="minorHAnsi" w:hAnsiTheme="minorHAnsi" w:cstheme="minorHAnsi"/>
                <w:b/>
                <w:sz w:val="22"/>
                <w:szCs w:val="22"/>
              </w:rPr>
            </w:pPr>
            <w:r w:rsidRPr="001E5E24">
              <w:rPr>
                <w:rFonts w:asciiTheme="minorHAnsi" w:hAnsiTheme="minorHAnsi" w:cstheme="minorHAnsi"/>
                <w:b/>
                <w:sz w:val="22"/>
                <w:szCs w:val="22"/>
              </w:rPr>
              <w:t>ΑΠΟΦΑΣΗ</w:t>
            </w:r>
          </w:p>
          <w:p w:rsidR="008F041C" w:rsidRPr="001E5E24" w:rsidRDefault="008F041C" w:rsidP="004D74B0">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ΑΝΑΡΤΗΤΕΑ</w:t>
            </w:r>
          </w:p>
          <w:p w:rsidR="008F041C" w:rsidRPr="001E5E24" w:rsidRDefault="008F041C" w:rsidP="004D74B0">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ΣΤΟ ΔΙΑΔΙΚΤΥΟ</w:t>
            </w:r>
          </w:p>
          <w:p w:rsidR="008F041C" w:rsidRPr="001E5E24" w:rsidRDefault="008F041C" w:rsidP="004D74B0">
            <w:pPr>
              <w:tabs>
                <w:tab w:val="center" w:pos="4153"/>
                <w:tab w:val="right" w:pos="8306"/>
              </w:tabs>
              <w:autoSpaceDE w:val="0"/>
              <w:autoSpaceDN w:val="0"/>
              <w:adjustRightInd w:val="0"/>
              <w:jc w:val="center"/>
              <w:rPr>
                <w:rFonts w:asciiTheme="minorHAnsi" w:hAnsiTheme="minorHAnsi" w:cstheme="minorHAnsi"/>
                <w:sz w:val="22"/>
                <w:szCs w:val="22"/>
              </w:rPr>
            </w:pPr>
          </w:p>
        </w:tc>
      </w:tr>
      <w:tr w:rsidR="008F041C" w:rsidRPr="001E5E24" w:rsidTr="004B0A17">
        <w:trPr>
          <w:jc w:val="center"/>
        </w:trPr>
        <w:tc>
          <w:tcPr>
            <w:tcW w:w="774" w:type="pct"/>
            <w:noWrap/>
          </w:tcPr>
          <w:p w:rsidR="008F041C" w:rsidRPr="001E5E24" w:rsidRDefault="008F041C" w:rsidP="004D74B0">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Τ.Κ. - Πόλη</w:t>
            </w:r>
          </w:p>
        </w:tc>
        <w:tc>
          <w:tcPr>
            <w:tcW w:w="144" w:type="pct"/>
            <w:noWrap/>
          </w:tcPr>
          <w:p w:rsidR="008F041C" w:rsidRPr="001E5E24" w:rsidRDefault="008F041C" w:rsidP="004D74B0">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583" w:type="pct"/>
            <w:noWrap/>
          </w:tcPr>
          <w:p w:rsidR="008F041C" w:rsidRPr="001E5E24" w:rsidRDefault="004B0A17" w:rsidP="004D74B0">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65110-Καβάλα</w:t>
            </w:r>
          </w:p>
        </w:tc>
        <w:tc>
          <w:tcPr>
            <w:tcW w:w="2499" w:type="pct"/>
            <w:vMerge/>
          </w:tcPr>
          <w:p w:rsidR="008F041C" w:rsidRPr="001E5E24" w:rsidRDefault="008F041C" w:rsidP="004D74B0">
            <w:pPr>
              <w:tabs>
                <w:tab w:val="center" w:pos="4153"/>
                <w:tab w:val="right" w:pos="8306"/>
              </w:tabs>
              <w:rPr>
                <w:rFonts w:asciiTheme="minorHAnsi" w:hAnsiTheme="minorHAnsi" w:cstheme="minorHAnsi"/>
                <w:b/>
                <w:sz w:val="22"/>
                <w:szCs w:val="22"/>
              </w:rPr>
            </w:pPr>
          </w:p>
        </w:tc>
      </w:tr>
      <w:tr w:rsidR="008F041C" w:rsidRPr="004B0A17" w:rsidTr="004B0A17">
        <w:trPr>
          <w:jc w:val="center"/>
        </w:trPr>
        <w:tc>
          <w:tcPr>
            <w:tcW w:w="774" w:type="pct"/>
            <w:noWrap/>
          </w:tcPr>
          <w:p w:rsidR="008F041C" w:rsidRPr="001E5E24" w:rsidRDefault="008F041C" w:rsidP="004D74B0">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Ιστοσελίδα</w:t>
            </w:r>
          </w:p>
        </w:tc>
        <w:tc>
          <w:tcPr>
            <w:tcW w:w="144" w:type="pct"/>
            <w:noWrap/>
          </w:tcPr>
          <w:p w:rsidR="008F041C" w:rsidRPr="001E5E24" w:rsidRDefault="008F041C" w:rsidP="004D74B0">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583" w:type="pct"/>
            <w:noWrap/>
          </w:tcPr>
          <w:p w:rsidR="008F041C" w:rsidRPr="004B0A17" w:rsidRDefault="004B0A17" w:rsidP="004D74B0">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lang w:val="en-US"/>
              </w:rPr>
              <w:t>mail</w:t>
            </w:r>
            <w:r w:rsidRPr="004B0A17">
              <w:rPr>
                <w:rFonts w:asciiTheme="minorHAnsi" w:hAnsiTheme="minorHAnsi" w:cstheme="minorHAnsi"/>
                <w:sz w:val="22"/>
                <w:szCs w:val="22"/>
              </w:rPr>
              <w:t>@</w:t>
            </w:r>
            <w:r>
              <w:rPr>
                <w:rFonts w:asciiTheme="minorHAnsi" w:hAnsiTheme="minorHAnsi" w:cstheme="minorHAnsi"/>
                <w:sz w:val="22"/>
                <w:szCs w:val="22"/>
                <w:lang w:val="en-US"/>
              </w:rPr>
              <w:t>dipe</w:t>
            </w:r>
            <w:r w:rsidRPr="004B0A17">
              <w:rPr>
                <w:rFonts w:asciiTheme="minorHAnsi" w:hAnsiTheme="minorHAnsi" w:cstheme="minorHAnsi"/>
                <w:sz w:val="22"/>
                <w:szCs w:val="22"/>
              </w:rPr>
              <w:t>.</w:t>
            </w:r>
            <w:r>
              <w:rPr>
                <w:rFonts w:asciiTheme="minorHAnsi" w:hAnsiTheme="minorHAnsi" w:cstheme="minorHAnsi"/>
                <w:sz w:val="22"/>
                <w:szCs w:val="22"/>
                <w:lang w:val="en-US"/>
              </w:rPr>
              <w:t>kav</w:t>
            </w:r>
            <w:r w:rsidRPr="004B0A17">
              <w:rPr>
                <w:rFonts w:asciiTheme="minorHAnsi" w:hAnsiTheme="minorHAnsi" w:cstheme="minorHAnsi"/>
                <w:sz w:val="22"/>
                <w:szCs w:val="22"/>
              </w:rPr>
              <w:t>.</w:t>
            </w:r>
            <w:r>
              <w:rPr>
                <w:rFonts w:asciiTheme="minorHAnsi" w:hAnsiTheme="minorHAnsi" w:cstheme="minorHAnsi"/>
                <w:sz w:val="22"/>
                <w:szCs w:val="22"/>
                <w:lang w:val="en-US"/>
              </w:rPr>
              <w:t>sch</w:t>
            </w:r>
            <w:r w:rsidRPr="004B0A17">
              <w:rPr>
                <w:rFonts w:asciiTheme="minorHAnsi" w:hAnsiTheme="minorHAnsi" w:cstheme="minorHAnsi"/>
                <w:sz w:val="22"/>
                <w:szCs w:val="22"/>
              </w:rPr>
              <w:t>.</w:t>
            </w:r>
            <w:r>
              <w:rPr>
                <w:rFonts w:asciiTheme="minorHAnsi" w:hAnsiTheme="minorHAnsi" w:cstheme="minorHAnsi"/>
                <w:sz w:val="22"/>
                <w:szCs w:val="22"/>
                <w:lang w:val="en-US"/>
              </w:rPr>
              <w:t>gr</w:t>
            </w:r>
          </w:p>
        </w:tc>
        <w:tc>
          <w:tcPr>
            <w:tcW w:w="2499" w:type="pct"/>
            <w:vMerge/>
          </w:tcPr>
          <w:p w:rsidR="008F041C" w:rsidRPr="004B0A17" w:rsidRDefault="008F041C" w:rsidP="004D74B0">
            <w:pPr>
              <w:tabs>
                <w:tab w:val="center" w:pos="4153"/>
                <w:tab w:val="right" w:pos="8306"/>
              </w:tabs>
              <w:rPr>
                <w:rFonts w:asciiTheme="minorHAnsi" w:hAnsiTheme="minorHAnsi" w:cstheme="minorHAnsi"/>
                <w:b/>
                <w:sz w:val="22"/>
                <w:szCs w:val="22"/>
              </w:rPr>
            </w:pPr>
          </w:p>
        </w:tc>
      </w:tr>
      <w:tr w:rsidR="008F041C" w:rsidRPr="001E5E24" w:rsidTr="004B0A17">
        <w:trPr>
          <w:jc w:val="center"/>
        </w:trPr>
        <w:tc>
          <w:tcPr>
            <w:tcW w:w="774" w:type="pct"/>
            <w:noWrap/>
          </w:tcPr>
          <w:p w:rsidR="008F041C" w:rsidRPr="001E5E24" w:rsidRDefault="008F041C" w:rsidP="004D74B0">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Πληροφορίες</w:t>
            </w:r>
          </w:p>
        </w:tc>
        <w:tc>
          <w:tcPr>
            <w:tcW w:w="144" w:type="pct"/>
            <w:noWrap/>
          </w:tcPr>
          <w:p w:rsidR="008F041C" w:rsidRPr="001E5E24" w:rsidRDefault="008F041C" w:rsidP="004D74B0">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583" w:type="pct"/>
            <w:noWrap/>
          </w:tcPr>
          <w:p w:rsidR="008F041C" w:rsidRDefault="004B0A17" w:rsidP="004D74B0">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Παπαποστόλου Μάλαμα</w:t>
            </w:r>
          </w:p>
          <w:p w:rsidR="004B0A17" w:rsidRPr="001E5E24" w:rsidRDefault="004B0A17" w:rsidP="004D74B0">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Παπαμερή Ευδοξία</w:t>
            </w:r>
          </w:p>
        </w:tc>
        <w:tc>
          <w:tcPr>
            <w:tcW w:w="2499" w:type="pct"/>
            <w:vMerge/>
          </w:tcPr>
          <w:p w:rsidR="008F041C" w:rsidRPr="001E5E24" w:rsidRDefault="008F041C" w:rsidP="004D74B0">
            <w:pPr>
              <w:tabs>
                <w:tab w:val="center" w:pos="4153"/>
                <w:tab w:val="right" w:pos="8306"/>
              </w:tabs>
              <w:rPr>
                <w:rFonts w:asciiTheme="minorHAnsi" w:hAnsiTheme="minorHAnsi" w:cstheme="minorHAnsi"/>
                <w:b/>
                <w:sz w:val="22"/>
                <w:szCs w:val="22"/>
              </w:rPr>
            </w:pPr>
          </w:p>
        </w:tc>
      </w:tr>
      <w:tr w:rsidR="008F041C" w:rsidRPr="001E5E24" w:rsidTr="004B0A17">
        <w:trPr>
          <w:jc w:val="center"/>
        </w:trPr>
        <w:tc>
          <w:tcPr>
            <w:tcW w:w="774" w:type="pct"/>
            <w:noWrap/>
          </w:tcPr>
          <w:p w:rsidR="008F041C" w:rsidRPr="001E5E24" w:rsidRDefault="008F041C" w:rsidP="004D74B0">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Τηλέφωνο</w:t>
            </w:r>
          </w:p>
        </w:tc>
        <w:tc>
          <w:tcPr>
            <w:tcW w:w="144" w:type="pct"/>
            <w:noWrap/>
          </w:tcPr>
          <w:p w:rsidR="008F041C" w:rsidRPr="004B0A17" w:rsidRDefault="008F041C" w:rsidP="004D74B0">
            <w:pPr>
              <w:tabs>
                <w:tab w:val="center" w:pos="4153"/>
                <w:tab w:val="right" w:pos="8306"/>
              </w:tabs>
              <w:rPr>
                <w:rFonts w:asciiTheme="minorHAnsi" w:hAnsiTheme="minorHAnsi" w:cstheme="minorHAnsi"/>
                <w:sz w:val="22"/>
                <w:szCs w:val="22"/>
              </w:rPr>
            </w:pPr>
            <w:r w:rsidRPr="004B0A17">
              <w:rPr>
                <w:rFonts w:asciiTheme="minorHAnsi" w:hAnsiTheme="minorHAnsi" w:cstheme="minorHAnsi"/>
                <w:sz w:val="22"/>
                <w:szCs w:val="22"/>
              </w:rPr>
              <w:t>:</w:t>
            </w:r>
          </w:p>
        </w:tc>
        <w:tc>
          <w:tcPr>
            <w:tcW w:w="1583" w:type="pct"/>
            <w:noWrap/>
          </w:tcPr>
          <w:p w:rsidR="008F041C" w:rsidRPr="004B0A17" w:rsidRDefault="004B0A17" w:rsidP="004D74B0">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2510291541</w:t>
            </w:r>
          </w:p>
        </w:tc>
        <w:tc>
          <w:tcPr>
            <w:tcW w:w="2499" w:type="pct"/>
            <w:vMerge/>
          </w:tcPr>
          <w:p w:rsidR="008F041C" w:rsidRPr="001E5E24" w:rsidRDefault="008F041C" w:rsidP="004D74B0">
            <w:pPr>
              <w:tabs>
                <w:tab w:val="center" w:pos="4153"/>
                <w:tab w:val="right" w:pos="8306"/>
              </w:tabs>
              <w:rPr>
                <w:rFonts w:asciiTheme="minorHAnsi" w:hAnsiTheme="minorHAnsi" w:cstheme="minorHAnsi"/>
                <w:b/>
                <w:sz w:val="22"/>
                <w:szCs w:val="22"/>
              </w:rPr>
            </w:pPr>
          </w:p>
        </w:tc>
      </w:tr>
      <w:tr w:rsidR="008F041C" w:rsidRPr="001E5E24" w:rsidTr="004B0A17">
        <w:trPr>
          <w:jc w:val="center"/>
        </w:trPr>
        <w:tc>
          <w:tcPr>
            <w:tcW w:w="774" w:type="pct"/>
            <w:noWrap/>
          </w:tcPr>
          <w:p w:rsidR="008F041C" w:rsidRPr="004B0A17" w:rsidRDefault="008F041C" w:rsidP="004D74B0">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lang w:val="en-US"/>
              </w:rPr>
              <w:t>Fax</w:t>
            </w:r>
          </w:p>
        </w:tc>
        <w:tc>
          <w:tcPr>
            <w:tcW w:w="144" w:type="pct"/>
            <w:noWrap/>
          </w:tcPr>
          <w:p w:rsidR="008F041C" w:rsidRPr="001E5E24" w:rsidRDefault="008F041C" w:rsidP="004D74B0">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583" w:type="pct"/>
            <w:noWrap/>
          </w:tcPr>
          <w:p w:rsidR="008F041C" w:rsidRPr="004B0A17" w:rsidRDefault="004B0A17" w:rsidP="004D74B0">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2510291504</w:t>
            </w:r>
          </w:p>
        </w:tc>
        <w:tc>
          <w:tcPr>
            <w:tcW w:w="2499" w:type="pct"/>
            <w:vMerge/>
          </w:tcPr>
          <w:p w:rsidR="008F041C" w:rsidRPr="001E5E24" w:rsidRDefault="008F041C" w:rsidP="004D74B0">
            <w:pPr>
              <w:tabs>
                <w:tab w:val="center" w:pos="4153"/>
                <w:tab w:val="right" w:pos="8306"/>
              </w:tabs>
              <w:rPr>
                <w:rFonts w:asciiTheme="minorHAnsi" w:hAnsiTheme="minorHAnsi" w:cstheme="minorHAnsi"/>
                <w:b/>
                <w:sz w:val="22"/>
                <w:szCs w:val="22"/>
              </w:rPr>
            </w:pPr>
          </w:p>
        </w:tc>
      </w:tr>
    </w:tbl>
    <w:p w:rsidR="008F041C" w:rsidRPr="001E5E24" w:rsidRDefault="008F041C" w:rsidP="008F041C">
      <w:pPr>
        <w:pStyle w:val="a3"/>
        <w:tabs>
          <w:tab w:val="left" w:pos="1134"/>
        </w:tabs>
        <w:ind w:right="-6"/>
        <w:jc w:val="both"/>
        <w:rPr>
          <w:rFonts w:asciiTheme="minorHAnsi" w:hAnsiTheme="minorHAnsi"/>
          <w:b w:val="0"/>
          <w:sz w:val="22"/>
          <w:szCs w:val="22"/>
        </w:rPr>
      </w:pPr>
    </w:p>
    <w:p w:rsidR="008F041C" w:rsidRPr="001E5E24" w:rsidRDefault="008F041C" w:rsidP="008F041C">
      <w:pPr>
        <w:pStyle w:val="a3"/>
        <w:spacing w:after="120" w:line="276" w:lineRule="auto"/>
        <w:ind w:left="828" w:right="-6" w:hanging="828"/>
        <w:jc w:val="both"/>
        <w:rPr>
          <w:rFonts w:asciiTheme="minorHAnsi" w:hAnsiTheme="minorHAnsi" w:cs="Arial"/>
          <w:b w:val="0"/>
          <w:sz w:val="22"/>
          <w:szCs w:val="22"/>
        </w:rPr>
      </w:pPr>
      <w:r w:rsidRPr="001E5E24">
        <w:rPr>
          <w:rFonts w:asciiTheme="minorHAnsi" w:hAnsiTheme="minorHAnsi" w:cs="Arial"/>
          <w:sz w:val="22"/>
          <w:szCs w:val="22"/>
        </w:rPr>
        <w:t>ΘΕΜΑ:</w:t>
      </w:r>
      <w:r w:rsidRPr="001E5E24">
        <w:rPr>
          <w:rFonts w:asciiTheme="minorHAnsi" w:hAnsiTheme="minorHAnsi" w:cs="Arial"/>
          <w:b w:val="0"/>
          <w:sz w:val="22"/>
          <w:szCs w:val="22"/>
        </w:rPr>
        <w:t xml:space="preserve"> </w:t>
      </w:r>
      <w:r w:rsidRPr="001E5E24">
        <w:rPr>
          <w:rFonts w:asciiTheme="minorHAnsi" w:hAnsiTheme="minorHAnsi" w:cs="Arial"/>
          <w:b w:val="0"/>
          <w:sz w:val="22"/>
          <w:szCs w:val="22"/>
        </w:rPr>
        <w:tab/>
      </w:r>
      <w:r w:rsidRPr="00F15AAE">
        <w:rPr>
          <w:rFonts w:asciiTheme="minorHAnsi" w:hAnsiTheme="minorHAnsi" w:cs="Arial"/>
          <w:sz w:val="22"/>
          <w:szCs w:val="22"/>
        </w:rPr>
        <w:t xml:space="preserve">Απόφαση τοποθέτησης Εκπαιδευτικών σε Σχολικές Μονάδες της Διεύθυνσης </w:t>
      </w:r>
      <w:r w:rsidRPr="004B0A17">
        <w:rPr>
          <w:rFonts w:asciiTheme="minorHAnsi" w:hAnsiTheme="minorHAnsi"/>
          <w:sz w:val="22"/>
          <w:szCs w:val="22"/>
        </w:rPr>
        <w:t>Πρωτοβάθμιας</w:t>
      </w:r>
      <w:r w:rsidR="004B0A17">
        <w:rPr>
          <w:rFonts w:asciiTheme="minorHAnsi" w:hAnsiTheme="minorHAnsi"/>
          <w:sz w:val="22"/>
          <w:szCs w:val="22"/>
        </w:rPr>
        <w:t xml:space="preserve"> </w:t>
      </w:r>
      <w:r w:rsidRPr="00F15AAE">
        <w:rPr>
          <w:rFonts w:asciiTheme="minorHAnsi" w:hAnsiTheme="minorHAnsi" w:cs="Arial"/>
          <w:sz w:val="22"/>
          <w:szCs w:val="22"/>
        </w:rPr>
        <w:t xml:space="preserve"> Εκπαίδευσης </w:t>
      </w:r>
      <w:r w:rsidR="004B0A17">
        <w:rPr>
          <w:rFonts w:asciiTheme="minorHAnsi" w:hAnsiTheme="minorHAnsi" w:cs="Arial"/>
          <w:sz w:val="22"/>
          <w:szCs w:val="22"/>
        </w:rPr>
        <w:t xml:space="preserve">Καβάλας </w:t>
      </w:r>
      <w:r w:rsidRPr="00F15AAE">
        <w:rPr>
          <w:rFonts w:asciiTheme="minorHAnsi" w:hAnsiTheme="minorHAnsi" w:cs="Arial"/>
          <w:sz w:val="22"/>
          <w:szCs w:val="22"/>
        </w:rPr>
        <w:t>στο πλαίσιο της Πράξης</w:t>
      </w:r>
      <w:r w:rsidRPr="001E5E24">
        <w:rPr>
          <w:rFonts w:asciiTheme="minorHAnsi" w:hAnsiTheme="minorHAnsi" w:cs="Arial"/>
          <w:b w:val="0"/>
          <w:sz w:val="22"/>
          <w:szCs w:val="22"/>
        </w:rPr>
        <w:t xml:space="preserve">: </w:t>
      </w:r>
      <w:r>
        <w:rPr>
          <w:rFonts w:ascii="Calibri" w:hAnsi="Calibri" w:cs="Calibri"/>
          <w:sz w:val="22"/>
          <w:szCs w:val="22"/>
        </w:rPr>
        <w:t xml:space="preserve">«ΠΡΟΓΡΑΜΜΑ ΜΕΤΡΩΝ ΕΞΑΤΟΜΙΚΕΥΜΕΝΗΣ ΥΠΟΣΤΗΡΙΞΗΣ ΜΑΘΗΤΩΝ ΜΕ ΑΝΑΠΗΡΙΕΣ Ή/ΚΑΙ ΕΙΔΙΚΕΣ ΕΚΠΑΙΔΕΥΤΙΚΕΣ ΑΝΑΓΚΕΣ, ΣΧΟΛΙΚΟ ΕΤΟΣ 2017/18» με κωδικό ΟΠΣ  5009808, </w:t>
      </w:r>
      <w:r w:rsidRPr="00895B10">
        <w:rPr>
          <w:rFonts w:asciiTheme="minorHAnsi" w:hAnsiTheme="minorHAnsi"/>
          <w:sz w:val="22"/>
          <w:szCs w:val="22"/>
        </w:rPr>
        <w:t>με συγχρηματοδότηση από το Ευρωπαϊκό Κοινωνικό Ταμείο, στο πλαίσιο των Αξόνων Προτεραιότητας 6, 8 και 9, του ΕΠ «Ανάπτυξη Ανθρώπινου Δυναμικού, Εκπαίδευση και Διά Βίου Μάθηση» του ΕΣΠΑ 2014-2020.</w:t>
      </w:r>
    </w:p>
    <w:p w:rsidR="008F041C" w:rsidRPr="001E5E24" w:rsidRDefault="008F041C" w:rsidP="008F041C">
      <w:pPr>
        <w:pStyle w:val="a3"/>
        <w:tabs>
          <w:tab w:val="left" w:pos="1134"/>
        </w:tabs>
        <w:spacing w:after="120"/>
        <w:ind w:left="828" w:right="-6" w:hanging="900"/>
        <w:jc w:val="both"/>
        <w:rPr>
          <w:rFonts w:asciiTheme="minorHAnsi" w:hAnsiTheme="minorHAnsi" w:cs="Arial"/>
          <w:b w:val="0"/>
          <w:sz w:val="22"/>
          <w:szCs w:val="22"/>
        </w:rPr>
      </w:pPr>
    </w:p>
    <w:p w:rsidR="008F041C" w:rsidRPr="001E5E24" w:rsidRDefault="004B0A17" w:rsidP="008F041C">
      <w:pPr>
        <w:pStyle w:val="a3"/>
        <w:tabs>
          <w:tab w:val="left" w:pos="1134"/>
        </w:tabs>
        <w:spacing w:after="120" w:line="276" w:lineRule="auto"/>
        <w:ind w:right="-6"/>
        <w:rPr>
          <w:rFonts w:asciiTheme="minorHAnsi" w:hAnsiTheme="minorHAnsi"/>
          <w:sz w:val="22"/>
          <w:szCs w:val="22"/>
        </w:rPr>
      </w:pPr>
      <w:r>
        <w:rPr>
          <w:rFonts w:asciiTheme="minorHAnsi" w:hAnsiTheme="minorHAnsi"/>
          <w:sz w:val="22"/>
          <w:szCs w:val="22"/>
        </w:rPr>
        <w:t xml:space="preserve">Ο Διευθυντής </w:t>
      </w:r>
      <w:r w:rsidR="008F041C" w:rsidRPr="001E5E24">
        <w:rPr>
          <w:rFonts w:asciiTheme="minorHAnsi" w:hAnsiTheme="minorHAnsi"/>
          <w:sz w:val="22"/>
          <w:szCs w:val="22"/>
        </w:rPr>
        <w:t xml:space="preserve"> της Διεύθυνσης </w:t>
      </w:r>
      <w:r w:rsidR="008F041C" w:rsidRPr="004B0A17">
        <w:rPr>
          <w:rFonts w:asciiTheme="minorHAnsi" w:hAnsiTheme="minorHAnsi"/>
          <w:sz w:val="22"/>
          <w:szCs w:val="22"/>
        </w:rPr>
        <w:t>Πρωτοβάθμιας</w:t>
      </w:r>
    </w:p>
    <w:p w:rsidR="008F041C" w:rsidRPr="001E5E24" w:rsidRDefault="008F041C" w:rsidP="008F041C">
      <w:pPr>
        <w:pStyle w:val="a3"/>
        <w:tabs>
          <w:tab w:val="left" w:pos="1134"/>
        </w:tabs>
        <w:spacing w:after="120" w:line="276" w:lineRule="auto"/>
        <w:ind w:right="-6"/>
        <w:rPr>
          <w:rFonts w:asciiTheme="minorHAnsi" w:hAnsiTheme="minorHAnsi"/>
          <w:sz w:val="22"/>
          <w:szCs w:val="22"/>
        </w:rPr>
      </w:pPr>
      <w:r w:rsidRPr="001E5E24">
        <w:rPr>
          <w:rFonts w:asciiTheme="minorHAnsi" w:hAnsiTheme="minorHAnsi"/>
          <w:sz w:val="22"/>
          <w:szCs w:val="22"/>
        </w:rPr>
        <w:t xml:space="preserve">Εκπαίδευσης </w:t>
      </w:r>
      <w:r w:rsidR="004B0A17">
        <w:rPr>
          <w:rFonts w:asciiTheme="minorHAnsi" w:hAnsiTheme="minorHAnsi"/>
          <w:sz w:val="22"/>
          <w:szCs w:val="22"/>
        </w:rPr>
        <w:t>Καβάλας</w:t>
      </w:r>
    </w:p>
    <w:p w:rsidR="008F041C" w:rsidRDefault="008F041C" w:rsidP="008F041C">
      <w:pPr>
        <w:spacing w:after="120" w:line="276" w:lineRule="auto"/>
        <w:ind w:right="-57"/>
        <w:jc w:val="both"/>
        <w:rPr>
          <w:rFonts w:asciiTheme="minorHAnsi" w:hAnsiTheme="minorHAnsi" w:cs="Arial"/>
          <w:sz w:val="22"/>
          <w:szCs w:val="22"/>
          <w:u w:val="single"/>
        </w:rPr>
      </w:pPr>
      <w:r w:rsidRPr="001E5E24">
        <w:rPr>
          <w:rFonts w:asciiTheme="minorHAnsi" w:hAnsiTheme="minorHAnsi" w:cs="Arial"/>
          <w:sz w:val="22"/>
          <w:szCs w:val="22"/>
          <w:u w:val="single"/>
        </w:rPr>
        <w:t>Έχοντας υπόψη:</w:t>
      </w:r>
    </w:p>
    <w:p w:rsidR="008F041C" w:rsidRDefault="00591331" w:rsidP="008F041C">
      <w:pPr>
        <w:numPr>
          <w:ilvl w:val="0"/>
          <w:numId w:val="53"/>
        </w:numPr>
        <w:tabs>
          <w:tab w:val="num" w:pos="502"/>
        </w:tabs>
        <w:spacing w:line="360" w:lineRule="auto"/>
        <w:ind w:left="252" w:right="-58" w:hanging="252"/>
        <w:jc w:val="both"/>
        <w:rPr>
          <w:rFonts w:ascii="Calibri" w:hAnsi="Calibri" w:cs="Arial"/>
          <w:sz w:val="22"/>
          <w:szCs w:val="22"/>
        </w:rPr>
      </w:pPr>
      <w:r>
        <w:rPr>
          <w:rFonts w:ascii="Calibri" w:hAnsi="Calibri" w:cs="Arial"/>
          <w:sz w:val="22"/>
          <w:szCs w:val="22"/>
        </w:rPr>
        <w:t>Τ</w:t>
      </w:r>
      <w:r w:rsidR="008F041C">
        <w:rPr>
          <w:rFonts w:ascii="Calibri" w:hAnsi="Calibri" w:cs="Arial"/>
          <w:sz w:val="22"/>
          <w:szCs w:val="22"/>
        </w:rPr>
        <w:t>ην</w:t>
      </w:r>
      <w:r w:rsidR="008F041C" w:rsidRPr="00B6296E">
        <w:rPr>
          <w:rFonts w:ascii="Calibri" w:hAnsi="Calibri" w:cs="Arial"/>
          <w:sz w:val="22"/>
          <w:szCs w:val="22"/>
        </w:rPr>
        <w:t xml:space="preserve"> με αρ. πρωτ. </w:t>
      </w:r>
    </w:p>
    <w:p w:rsidR="008F041C" w:rsidRPr="00460218" w:rsidRDefault="005E48F4" w:rsidP="008F041C">
      <w:pPr>
        <w:numPr>
          <w:ilvl w:val="1"/>
          <w:numId w:val="53"/>
        </w:numPr>
        <w:spacing w:line="360" w:lineRule="auto"/>
        <w:ind w:right="-58"/>
        <w:jc w:val="both"/>
        <w:rPr>
          <w:rFonts w:ascii="Calibri" w:hAnsi="Calibri" w:cs="Arial"/>
          <w:sz w:val="22"/>
          <w:szCs w:val="22"/>
          <w:highlight w:val="lightGray"/>
        </w:rPr>
      </w:pPr>
      <w:r w:rsidRPr="00460218">
        <w:rPr>
          <w:rFonts w:ascii="Calibri" w:hAnsi="Calibri" w:cs="Arial"/>
          <w:sz w:val="22"/>
          <w:szCs w:val="22"/>
          <w:highlight w:val="lightGray"/>
          <w:shd w:val="clear" w:color="auto" w:fill="FFFF00"/>
        </w:rPr>
        <w:t xml:space="preserve">147014/Ε1/06-09-2017 </w:t>
      </w:r>
      <w:r w:rsidRPr="00460218">
        <w:rPr>
          <w:rFonts w:ascii="Calibri" w:hAnsi="Calibri" w:cs="Arial"/>
          <w:sz w:val="22"/>
          <w:szCs w:val="22"/>
          <w:highlight w:val="lightGray"/>
        </w:rPr>
        <w:t xml:space="preserve">(ΑΔΑ : </w:t>
      </w:r>
      <w:r w:rsidRPr="00460218">
        <w:rPr>
          <w:rFonts w:ascii="Calibri" w:hAnsi="Calibri" w:cs="Arial"/>
          <w:sz w:val="22"/>
          <w:szCs w:val="22"/>
          <w:highlight w:val="lightGray"/>
          <w:shd w:val="clear" w:color="auto" w:fill="FFFF00"/>
        </w:rPr>
        <w:t>6ΛΥΘ4653ΠΣ-9ΔΖ</w:t>
      </w:r>
      <w:r w:rsidRPr="00460218">
        <w:rPr>
          <w:rFonts w:ascii="Calibri" w:hAnsi="Calibri" w:cs="Arial"/>
          <w:sz w:val="22"/>
          <w:szCs w:val="22"/>
          <w:highlight w:val="lightGray"/>
        </w:rPr>
        <w:t>)</w:t>
      </w:r>
    </w:p>
    <w:p w:rsidR="008F041C" w:rsidRPr="00825F10" w:rsidRDefault="00591331" w:rsidP="008F041C">
      <w:pPr>
        <w:spacing w:line="360" w:lineRule="auto"/>
        <w:ind w:left="252" w:right="-58"/>
        <w:jc w:val="both"/>
        <w:rPr>
          <w:rFonts w:ascii="Calibri" w:hAnsi="Calibri" w:cs="Arial"/>
          <w:sz w:val="22"/>
          <w:szCs w:val="22"/>
        </w:rPr>
      </w:pPr>
      <w:r>
        <w:rPr>
          <w:rFonts w:ascii="Calibri" w:hAnsi="Calibri" w:cs="Arial"/>
          <w:sz w:val="22"/>
          <w:szCs w:val="22"/>
        </w:rPr>
        <w:t>από</w:t>
      </w:r>
      <w:r w:rsidR="009D76D5">
        <w:rPr>
          <w:rFonts w:ascii="Calibri" w:hAnsi="Calibri" w:cs="Arial"/>
          <w:sz w:val="22"/>
          <w:szCs w:val="22"/>
        </w:rPr>
        <w:t>φάσεις</w:t>
      </w:r>
      <w:r w:rsidR="008F041C" w:rsidRPr="00825F10">
        <w:rPr>
          <w:rFonts w:ascii="Calibri" w:hAnsi="Calibri" w:cs="Arial"/>
          <w:sz w:val="22"/>
          <w:szCs w:val="22"/>
        </w:rPr>
        <w:t xml:space="preserve"> πρόσληψης των εκπαιδευτικών στο πλαίσιο της εν λόγω Πράξης.</w:t>
      </w:r>
    </w:p>
    <w:p w:rsidR="008F041C" w:rsidRPr="00FA7FB0" w:rsidRDefault="009D76D5" w:rsidP="008F041C">
      <w:pPr>
        <w:numPr>
          <w:ilvl w:val="0"/>
          <w:numId w:val="53"/>
        </w:numPr>
        <w:tabs>
          <w:tab w:val="num" w:pos="502"/>
        </w:tabs>
        <w:spacing w:line="360" w:lineRule="auto"/>
        <w:ind w:left="252" w:right="-58" w:hanging="252"/>
        <w:jc w:val="both"/>
        <w:rPr>
          <w:rFonts w:ascii="Calibri" w:hAnsi="Calibri" w:cs="Arial"/>
          <w:sz w:val="22"/>
          <w:szCs w:val="22"/>
        </w:rPr>
      </w:pPr>
      <w:r>
        <w:rPr>
          <w:rFonts w:ascii="Calibri" w:hAnsi="Calibri" w:cs="Arial"/>
          <w:sz w:val="22"/>
          <w:szCs w:val="22"/>
        </w:rPr>
        <w:t>Τη</w:t>
      </w:r>
      <w:r w:rsidR="008F041C">
        <w:rPr>
          <w:rFonts w:ascii="Calibri" w:hAnsi="Calibri" w:cs="Arial"/>
          <w:sz w:val="22"/>
          <w:szCs w:val="22"/>
        </w:rPr>
        <w:t xml:space="preserve"> μ</w:t>
      </w:r>
      <w:r w:rsidR="008F041C" w:rsidRPr="00FA7FB0">
        <w:rPr>
          <w:rFonts w:ascii="Calibri" w:hAnsi="Calibri" w:cs="Arial"/>
          <w:sz w:val="22"/>
          <w:szCs w:val="22"/>
        </w:rPr>
        <w:t>ε αριθμό πρωτ.</w:t>
      </w:r>
      <w:r w:rsidR="008F041C" w:rsidRPr="00CB73F4">
        <w:rPr>
          <w:rFonts w:ascii="Calibri" w:hAnsi="Calibri" w:cs="Arial"/>
          <w:sz w:val="22"/>
          <w:szCs w:val="22"/>
        </w:rPr>
        <w:t xml:space="preserve"> Φ.353.1./324/105657/Δ1/2002 ΦΕΚ Β 1340/16-10-2002</w:t>
      </w:r>
      <w:r w:rsidR="008F041C">
        <w:rPr>
          <w:rFonts w:ascii="Calibri" w:hAnsi="Calibri" w:cs="Arial"/>
          <w:sz w:val="22"/>
          <w:szCs w:val="22"/>
        </w:rPr>
        <w:t xml:space="preserve"> ΥΑ με Θέμα: </w:t>
      </w:r>
      <w:r w:rsidR="008F041C" w:rsidRPr="00CB73F4">
        <w:rPr>
          <w:rFonts w:ascii="Calibri" w:hAnsi="Calibri" w:cs="Arial"/>
          <w:i/>
          <w:sz w:val="22"/>
          <w:szCs w:val="22"/>
        </w:rPr>
        <w:t>"Καθορισμός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w:t>
      </w:r>
      <w:r w:rsidR="008F041C">
        <w:rPr>
          <w:rFonts w:ascii="Calibri" w:hAnsi="Calibri" w:cs="Arial"/>
          <w:sz w:val="22"/>
          <w:szCs w:val="22"/>
        </w:rPr>
        <w:t>, όπως τροποποιείται και ισχύει.</w:t>
      </w:r>
    </w:p>
    <w:p w:rsidR="00120E20" w:rsidRDefault="00120E20" w:rsidP="00120E20">
      <w:pPr>
        <w:numPr>
          <w:ilvl w:val="0"/>
          <w:numId w:val="53"/>
        </w:numPr>
        <w:tabs>
          <w:tab w:val="num" w:pos="502"/>
        </w:tabs>
        <w:spacing w:line="360" w:lineRule="auto"/>
        <w:ind w:left="252" w:right="-58" w:hanging="252"/>
        <w:jc w:val="both"/>
        <w:rPr>
          <w:rFonts w:ascii="Calibri" w:hAnsi="Calibri" w:cs="Arial"/>
          <w:sz w:val="22"/>
          <w:szCs w:val="22"/>
        </w:rPr>
      </w:pPr>
      <w:r w:rsidRPr="00120E20">
        <w:rPr>
          <w:rFonts w:ascii="Calibri" w:hAnsi="Calibri" w:cs="Arial"/>
          <w:sz w:val="22"/>
          <w:szCs w:val="22"/>
        </w:rPr>
        <w:t>Τη με αριθμ. 13535/01-08-2017 (ΑΔΑ: 6ΕΤ9465ΧΙ8-91Υ) Απόφαση Ένταξης της Πράξης με τίτλο «ΠΡΟΓΡΑΜΜΑ ΜΕΤΡΩΝ ΕΞΑΤΟΜΙΚΕΥΜΕΝΗΣ ΥΠΟΣΤΗΡΙΞΗΣ ΜΑΘΗΤΩΝ ΜΕ ΑΝΑΠΗΡΙΕΣ Ή/ΚΑΙ ΕΙΔΙΚΕΣ ΕΚΠΑΙΔΕΥΤΙΚΕΣ ΑΝΑΓΚΕΣ, ΣΧΟΛΙΚΟ ΕΤΟΣ 2017/18» με Κωδικό ΟΠΣ 5009808 στο Ε.Π. «Ανάπτυξη Ανθρώπινου Δυναμικού, Εκπαίδευση και Διά Βίου Μάθηση 2014-2020», όπως τροποποιείται και ισχύει.</w:t>
      </w:r>
    </w:p>
    <w:p w:rsidR="006A583E" w:rsidRPr="00F84476" w:rsidRDefault="006A583E" w:rsidP="006A583E">
      <w:pPr>
        <w:numPr>
          <w:ilvl w:val="0"/>
          <w:numId w:val="53"/>
        </w:numPr>
        <w:tabs>
          <w:tab w:val="clear" w:pos="765"/>
        </w:tabs>
        <w:ind w:left="284" w:hanging="284"/>
        <w:jc w:val="both"/>
        <w:rPr>
          <w:rFonts w:ascii="Calibri" w:hAnsi="Calibri" w:cs="Arial"/>
          <w:spacing w:val="2"/>
          <w:position w:val="2"/>
          <w:sz w:val="22"/>
          <w:szCs w:val="22"/>
        </w:rPr>
      </w:pPr>
      <w:r w:rsidRPr="00F84476">
        <w:rPr>
          <w:rFonts w:ascii="Calibri" w:hAnsi="Calibri" w:cs="Arial"/>
          <w:spacing w:val="2"/>
          <w:position w:val="2"/>
          <w:sz w:val="22"/>
          <w:szCs w:val="22"/>
        </w:rPr>
        <w:lastRenderedPageBreak/>
        <w:t>Τη με αρ. Πρωτ. Φ.353.1/11/14769/Ε3/29-01-2016 απόφαση του ΥΠ.Π.Ε.Θ. «Τοποθέτηση Δ/ντών Α/θμιας Εκπ/σης».</w:t>
      </w:r>
    </w:p>
    <w:p w:rsidR="00F84476" w:rsidRPr="00F84476" w:rsidRDefault="00F84476" w:rsidP="006A583E">
      <w:pPr>
        <w:numPr>
          <w:ilvl w:val="0"/>
          <w:numId w:val="53"/>
        </w:numPr>
        <w:tabs>
          <w:tab w:val="clear" w:pos="765"/>
        </w:tabs>
        <w:ind w:left="284" w:hanging="284"/>
        <w:jc w:val="both"/>
        <w:rPr>
          <w:rFonts w:ascii="Calibri" w:hAnsi="Calibri" w:cs="Arial"/>
          <w:spacing w:val="2"/>
          <w:position w:val="2"/>
          <w:sz w:val="22"/>
          <w:szCs w:val="22"/>
        </w:rPr>
      </w:pPr>
      <w:r w:rsidRPr="00F84476">
        <w:rPr>
          <w:rFonts w:ascii="Calibri" w:hAnsi="Calibri" w:cs="Arial"/>
          <w:spacing w:val="2"/>
          <w:position w:val="2"/>
          <w:sz w:val="22"/>
          <w:szCs w:val="22"/>
        </w:rPr>
        <w:t>Το με αριθ. Φ.Ε.Κ. 1409/17-11-2000 τ.Β΄ «Μεταβίβαση δικαιώματος υπογραφής με εντολή Υπουργού στους Προϊσταμένους Διευθύνσεων».</w:t>
      </w:r>
    </w:p>
    <w:p w:rsidR="008F041C" w:rsidRPr="004250E0" w:rsidRDefault="008F041C" w:rsidP="008F041C">
      <w:pPr>
        <w:numPr>
          <w:ilvl w:val="0"/>
          <w:numId w:val="53"/>
        </w:numPr>
        <w:tabs>
          <w:tab w:val="num" w:pos="502"/>
        </w:tabs>
        <w:spacing w:line="360" w:lineRule="auto"/>
        <w:ind w:left="252" w:right="-58" w:hanging="252"/>
        <w:jc w:val="both"/>
        <w:rPr>
          <w:rFonts w:ascii="Calibri" w:hAnsi="Calibri" w:cs="Arial"/>
          <w:sz w:val="22"/>
          <w:szCs w:val="22"/>
        </w:rPr>
      </w:pPr>
      <w:r w:rsidRPr="00FA7FB0">
        <w:rPr>
          <w:rFonts w:ascii="Calibri" w:hAnsi="Calibri" w:cs="Arial"/>
          <w:sz w:val="22"/>
          <w:szCs w:val="22"/>
        </w:rPr>
        <w:t>Την ανάγκη τοποθέτησης</w:t>
      </w:r>
      <w:r>
        <w:rPr>
          <w:rFonts w:ascii="Calibri" w:hAnsi="Calibri" w:cs="Arial"/>
          <w:bCs/>
          <w:sz w:val="22"/>
          <w:szCs w:val="22"/>
          <w:lang w:eastAsia="en-US"/>
        </w:rPr>
        <w:t xml:space="preserve">-διάθεσης των εκπαιδευτικών που προσελήφθησαν στο πλαίσιο </w:t>
      </w:r>
      <w:r w:rsidRPr="004C3CF9">
        <w:rPr>
          <w:rFonts w:ascii="Calibri" w:hAnsi="Calibri"/>
          <w:bCs/>
          <w:sz w:val="22"/>
          <w:szCs w:val="22"/>
          <w:lang w:eastAsia="en-US"/>
        </w:rPr>
        <w:t xml:space="preserve">της </w:t>
      </w:r>
      <w:r>
        <w:rPr>
          <w:rFonts w:ascii="Calibri" w:hAnsi="Calibri"/>
          <w:bCs/>
          <w:sz w:val="22"/>
          <w:szCs w:val="22"/>
          <w:lang w:eastAsia="en-US"/>
        </w:rPr>
        <w:t xml:space="preserve">εν λόγω </w:t>
      </w:r>
      <w:r w:rsidRPr="004C3CF9">
        <w:rPr>
          <w:rFonts w:ascii="Calibri" w:hAnsi="Calibri"/>
          <w:bCs/>
          <w:sz w:val="22"/>
          <w:szCs w:val="22"/>
          <w:lang w:eastAsia="en-US"/>
        </w:rPr>
        <w:t>Πράξης</w:t>
      </w:r>
      <w:r w:rsidRPr="004C3CF9">
        <w:rPr>
          <w:rFonts w:ascii="Calibri" w:hAnsi="Calibri" w:cs="Arial"/>
          <w:bCs/>
          <w:sz w:val="22"/>
          <w:szCs w:val="22"/>
          <w:lang w:eastAsia="en-US"/>
        </w:rPr>
        <w:t>.</w:t>
      </w:r>
    </w:p>
    <w:p w:rsidR="008F041C" w:rsidRPr="001E5E24" w:rsidRDefault="008F041C" w:rsidP="008F041C">
      <w:pPr>
        <w:spacing w:after="120" w:line="276" w:lineRule="auto"/>
        <w:ind w:right="-57"/>
        <w:jc w:val="both"/>
        <w:rPr>
          <w:rFonts w:asciiTheme="minorHAnsi" w:hAnsiTheme="minorHAnsi" w:cs="Arial"/>
          <w:sz w:val="22"/>
          <w:szCs w:val="22"/>
          <w:u w:val="single"/>
        </w:rPr>
      </w:pPr>
    </w:p>
    <w:p w:rsidR="008F041C" w:rsidRPr="00B43A47" w:rsidRDefault="008F041C" w:rsidP="008F041C">
      <w:pPr>
        <w:pStyle w:val="a3"/>
        <w:tabs>
          <w:tab w:val="left" w:pos="1134"/>
        </w:tabs>
        <w:spacing w:after="120"/>
        <w:ind w:right="-6"/>
        <w:rPr>
          <w:rFonts w:asciiTheme="minorHAnsi" w:hAnsiTheme="minorHAnsi"/>
          <w:szCs w:val="24"/>
        </w:rPr>
      </w:pPr>
      <w:r w:rsidRPr="001E5E24">
        <w:rPr>
          <w:rFonts w:asciiTheme="minorHAnsi" w:hAnsiTheme="minorHAnsi"/>
          <w:bCs w:val="0"/>
          <w:szCs w:val="24"/>
        </w:rPr>
        <w:t>Αποφασίζουμε</w:t>
      </w:r>
      <w:r w:rsidRPr="00B43A47">
        <w:rPr>
          <w:rFonts w:asciiTheme="minorHAnsi" w:hAnsiTheme="minorHAnsi"/>
          <w:szCs w:val="24"/>
        </w:rPr>
        <w:t xml:space="preserve"> </w:t>
      </w:r>
    </w:p>
    <w:p w:rsidR="008F041C" w:rsidRDefault="008F041C" w:rsidP="008F041C">
      <w:pPr>
        <w:ind w:left="102"/>
        <w:rPr>
          <w:rFonts w:ascii="Calibri" w:hAnsi="Calibri" w:cs="Arial"/>
          <w:bCs/>
          <w:sz w:val="22"/>
          <w:szCs w:val="22"/>
          <w:lang w:eastAsia="en-US"/>
        </w:rPr>
      </w:pPr>
      <w:r w:rsidRPr="00C9393E">
        <w:rPr>
          <w:rFonts w:ascii="Calibri" w:hAnsi="Calibri" w:cs="Arial"/>
          <w:bCs/>
          <w:sz w:val="22"/>
          <w:szCs w:val="22"/>
          <w:lang w:eastAsia="en-US"/>
        </w:rPr>
        <w:t>Τ</w:t>
      </w:r>
      <w:r>
        <w:rPr>
          <w:rFonts w:ascii="Calibri" w:hAnsi="Calibri" w:cs="Arial"/>
          <w:bCs/>
          <w:sz w:val="22"/>
          <w:szCs w:val="22"/>
          <w:lang w:eastAsia="en-US"/>
        </w:rPr>
        <w:t>ην τοποθέτηση των κάτωθι εκπαιδευτικών στο πλαίσιο της εν λόγω Πράξης ως εξής:</w:t>
      </w:r>
    </w:p>
    <w:p w:rsidR="008F041C" w:rsidRDefault="008F041C" w:rsidP="008F041C">
      <w:pPr>
        <w:ind w:left="102"/>
        <w:rPr>
          <w:rFonts w:ascii="Calibri" w:hAnsi="Calibri" w:cs="Arial"/>
          <w:bCs/>
          <w:sz w:val="22"/>
          <w:szCs w:val="22"/>
          <w:lang w:eastAsia="en-US"/>
        </w:rPr>
      </w:pPr>
    </w:p>
    <w:tbl>
      <w:tblPr>
        <w:tblStyle w:val="a7"/>
        <w:tblW w:w="5392" w:type="pct"/>
        <w:tblInd w:w="-510" w:type="dxa"/>
        <w:tblLayout w:type="fixed"/>
        <w:tblCellMar>
          <w:left w:w="57" w:type="dxa"/>
          <w:right w:w="57" w:type="dxa"/>
        </w:tblCellMar>
        <w:tblLook w:val="04A0"/>
      </w:tblPr>
      <w:tblGrid>
        <w:gridCol w:w="709"/>
        <w:gridCol w:w="2835"/>
        <w:gridCol w:w="1843"/>
        <w:gridCol w:w="1418"/>
        <w:gridCol w:w="2267"/>
        <w:gridCol w:w="1445"/>
      </w:tblGrid>
      <w:tr w:rsidR="00A677BD" w:rsidRPr="00CD4AF6" w:rsidTr="00C8297D">
        <w:trPr>
          <w:trHeight w:val="1158"/>
        </w:trPr>
        <w:tc>
          <w:tcPr>
            <w:tcW w:w="337" w:type="pct"/>
            <w:shd w:val="clear" w:color="auto" w:fill="D9D9D9" w:themeFill="background1" w:themeFillShade="D9"/>
            <w:vAlign w:val="center"/>
          </w:tcPr>
          <w:p w:rsidR="00A677BD" w:rsidRPr="00CD4AF6" w:rsidRDefault="00A677BD" w:rsidP="004D74B0">
            <w:pPr>
              <w:jc w:val="center"/>
              <w:rPr>
                <w:rFonts w:ascii="Calibri" w:hAnsi="Calibri" w:cs="Arial"/>
                <w:b/>
                <w:bCs/>
                <w:sz w:val="18"/>
                <w:szCs w:val="22"/>
                <w:lang w:eastAsia="en-US"/>
              </w:rPr>
            </w:pPr>
            <w:r w:rsidRPr="00CD4AF6">
              <w:rPr>
                <w:rFonts w:ascii="Calibri" w:hAnsi="Calibri" w:cs="Arial"/>
                <w:b/>
                <w:bCs/>
                <w:sz w:val="18"/>
                <w:szCs w:val="22"/>
                <w:lang w:eastAsia="en-US"/>
              </w:rPr>
              <w:t>Α/Α</w:t>
            </w:r>
          </w:p>
        </w:tc>
        <w:tc>
          <w:tcPr>
            <w:tcW w:w="1348" w:type="pct"/>
            <w:shd w:val="clear" w:color="auto" w:fill="D9D9D9" w:themeFill="background1" w:themeFillShade="D9"/>
            <w:vAlign w:val="center"/>
          </w:tcPr>
          <w:p w:rsidR="00A677BD" w:rsidRPr="00CD4AF6" w:rsidRDefault="00A677BD" w:rsidP="004D74B0">
            <w:pPr>
              <w:jc w:val="center"/>
              <w:rPr>
                <w:rFonts w:ascii="Calibri" w:hAnsi="Calibri" w:cs="Arial"/>
                <w:b/>
                <w:bCs/>
                <w:sz w:val="18"/>
                <w:szCs w:val="22"/>
                <w:lang w:eastAsia="en-US"/>
              </w:rPr>
            </w:pPr>
            <w:r w:rsidRPr="00CD4AF6">
              <w:rPr>
                <w:rFonts w:ascii="Calibri" w:hAnsi="Calibri" w:cs="Arial"/>
                <w:b/>
                <w:bCs/>
                <w:sz w:val="18"/>
                <w:szCs w:val="22"/>
                <w:lang w:eastAsia="en-US"/>
              </w:rPr>
              <w:t>ΟΝΟΜΑΤΕΠΩΝΥΜΟ</w:t>
            </w:r>
          </w:p>
        </w:tc>
        <w:tc>
          <w:tcPr>
            <w:tcW w:w="876" w:type="pct"/>
            <w:shd w:val="clear" w:color="auto" w:fill="D9D9D9" w:themeFill="background1" w:themeFillShade="D9"/>
            <w:vAlign w:val="center"/>
          </w:tcPr>
          <w:p w:rsidR="00A677BD" w:rsidRPr="00CD4AF6" w:rsidRDefault="00A677BD" w:rsidP="004D74B0">
            <w:pPr>
              <w:jc w:val="center"/>
              <w:rPr>
                <w:rFonts w:ascii="Calibri" w:hAnsi="Calibri" w:cs="Arial"/>
                <w:b/>
                <w:bCs/>
                <w:sz w:val="18"/>
                <w:szCs w:val="22"/>
                <w:lang w:eastAsia="en-US"/>
              </w:rPr>
            </w:pPr>
            <w:r w:rsidRPr="00CD4AF6">
              <w:rPr>
                <w:rFonts w:ascii="Calibri" w:hAnsi="Calibri" w:cs="Arial"/>
                <w:b/>
                <w:bCs/>
                <w:sz w:val="18"/>
                <w:szCs w:val="22"/>
                <w:lang w:eastAsia="en-US"/>
              </w:rPr>
              <w:t>ΠΑΤΡΩΝΥΜΟ</w:t>
            </w:r>
          </w:p>
        </w:tc>
        <w:tc>
          <w:tcPr>
            <w:tcW w:w="674" w:type="pct"/>
            <w:shd w:val="clear" w:color="auto" w:fill="D9D9D9" w:themeFill="background1" w:themeFillShade="D9"/>
            <w:vAlign w:val="center"/>
          </w:tcPr>
          <w:p w:rsidR="00A677BD" w:rsidRPr="00CD4AF6" w:rsidRDefault="00A677BD" w:rsidP="004D74B0">
            <w:pPr>
              <w:jc w:val="center"/>
              <w:rPr>
                <w:rFonts w:ascii="Calibri" w:hAnsi="Calibri" w:cs="Arial"/>
                <w:b/>
                <w:bCs/>
                <w:sz w:val="18"/>
                <w:szCs w:val="22"/>
                <w:lang w:eastAsia="en-US"/>
              </w:rPr>
            </w:pPr>
            <w:r w:rsidRPr="00CD4AF6">
              <w:rPr>
                <w:rFonts w:ascii="Calibri" w:hAnsi="Calibri" w:cs="Arial"/>
                <w:b/>
                <w:bCs/>
                <w:sz w:val="18"/>
                <w:szCs w:val="22"/>
                <w:lang w:eastAsia="en-US"/>
              </w:rPr>
              <w:t>ΚΛΑΔΟΣ</w:t>
            </w:r>
          </w:p>
        </w:tc>
        <w:tc>
          <w:tcPr>
            <w:tcW w:w="1078" w:type="pct"/>
            <w:shd w:val="clear" w:color="auto" w:fill="D9D9D9" w:themeFill="background1" w:themeFillShade="D9"/>
            <w:vAlign w:val="center"/>
          </w:tcPr>
          <w:p w:rsidR="00A677BD" w:rsidRPr="00CD4AF6" w:rsidRDefault="00A677BD" w:rsidP="004D74B0">
            <w:pPr>
              <w:jc w:val="center"/>
              <w:rPr>
                <w:rFonts w:ascii="Calibri" w:hAnsi="Calibri" w:cs="Arial"/>
                <w:b/>
                <w:bCs/>
                <w:sz w:val="18"/>
                <w:szCs w:val="22"/>
                <w:lang w:eastAsia="en-US"/>
              </w:rPr>
            </w:pPr>
            <w:r w:rsidRPr="00CD4AF6">
              <w:rPr>
                <w:rFonts w:ascii="Calibri" w:hAnsi="Calibri" w:cs="Arial"/>
                <w:b/>
                <w:bCs/>
                <w:sz w:val="18"/>
                <w:szCs w:val="22"/>
                <w:lang w:eastAsia="en-US"/>
              </w:rPr>
              <w:t>ΣΧΟΛΕΙΟ ΤΟΠΟΘΕΤΗΣΗΣ</w:t>
            </w:r>
          </w:p>
        </w:tc>
        <w:tc>
          <w:tcPr>
            <w:tcW w:w="687" w:type="pct"/>
            <w:shd w:val="clear" w:color="auto" w:fill="D9D9D9" w:themeFill="background1" w:themeFillShade="D9"/>
            <w:vAlign w:val="center"/>
          </w:tcPr>
          <w:p w:rsidR="00A677BD" w:rsidRPr="00CD4AF6" w:rsidRDefault="00A677BD" w:rsidP="004D74B0">
            <w:pPr>
              <w:jc w:val="center"/>
              <w:rPr>
                <w:rFonts w:ascii="Calibri" w:hAnsi="Calibri" w:cs="Arial"/>
                <w:b/>
                <w:bCs/>
                <w:sz w:val="18"/>
                <w:szCs w:val="22"/>
                <w:lang w:eastAsia="en-US"/>
              </w:rPr>
            </w:pPr>
            <w:r w:rsidRPr="00CD4AF6">
              <w:rPr>
                <w:rFonts w:ascii="Calibri" w:hAnsi="Calibri" w:cs="Arial"/>
                <w:b/>
                <w:bCs/>
                <w:sz w:val="18"/>
                <w:szCs w:val="22"/>
                <w:lang w:eastAsia="en-US"/>
              </w:rPr>
              <w:t>ΩΡΕΣ ΣΧΟΛΕΙΟΥ ΤΟΠΟΘΕΤΗΣΗΣ</w:t>
            </w:r>
          </w:p>
        </w:tc>
      </w:tr>
      <w:tr w:rsidR="00D31E2F" w:rsidRPr="00CD4AF6" w:rsidTr="00C8297D">
        <w:trPr>
          <w:trHeight w:val="434"/>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1</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ΕΜΜΑΝΟΥΗΛΙΔΟΥ ΦΩΤΕΙΝΗ</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ΚΩΝ/ΝΟΣ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11ο ΚΑΒΑΛΑΣ</w:t>
            </w:r>
          </w:p>
        </w:tc>
        <w:tc>
          <w:tcPr>
            <w:tcW w:w="687" w:type="pct"/>
            <w:vAlign w:val="bottom"/>
          </w:tcPr>
          <w:p w:rsidR="00D31E2F" w:rsidRPr="00C8297D" w:rsidRDefault="00D31E2F" w:rsidP="00FC6B1A">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2</w:t>
            </w:r>
            <w:r w:rsidR="00795AE0" w:rsidRPr="00C8297D">
              <w:rPr>
                <w:rFonts w:asciiTheme="minorHAnsi" w:hAnsiTheme="minorHAnsi" w:cstheme="minorHAnsi"/>
                <w:bCs/>
                <w:sz w:val="18"/>
                <w:szCs w:val="18"/>
                <w:lang w:eastAsia="en-US"/>
              </w:rPr>
              <w:t>3</w:t>
            </w:r>
          </w:p>
        </w:tc>
      </w:tr>
      <w:tr w:rsidR="00D31E2F" w:rsidRPr="00CD4AF6" w:rsidTr="00C8297D">
        <w:trPr>
          <w:trHeight w:val="434"/>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2</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ΚΑΖΑΡΑ ΕΛΕΝΗ</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ΣΟΦΟΚΛΗΣ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1ο ΘΑΣΟΥ</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w:t>
            </w:r>
            <w:r w:rsidR="00795AE0" w:rsidRPr="00C8297D">
              <w:rPr>
                <w:rFonts w:asciiTheme="minorHAnsi" w:hAnsiTheme="minorHAnsi" w:cstheme="minorHAnsi"/>
                <w:bCs/>
                <w:sz w:val="18"/>
                <w:szCs w:val="18"/>
                <w:lang w:eastAsia="en-US"/>
              </w:rPr>
              <w:t>3</w:t>
            </w:r>
          </w:p>
        </w:tc>
      </w:tr>
      <w:tr w:rsidR="00D31E2F" w:rsidRPr="00CD4AF6" w:rsidTr="00C8297D">
        <w:trPr>
          <w:trHeight w:val="434"/>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3</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ΣΤΕΦΑΝΙΔΟΥ ΠΑΝΑΓΙΩΤΑ</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ΑΝΑΣΤΑΣΙΟΣ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18ο ΚΑΒΑΛΑΣ</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4</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ΜΥΛΟΠΟΥΛΟΥ ΑΙΚΑΤΕΡΙΝΗ</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ΒΑΣΙΛΕΙΟΣ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16ο ΚΑΒΑΛΑΣ</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5</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ΜΥΛΟΠΟΥΛΟΥ ΔΗΜΗΤΡΑ</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ΒΑΣΙΛΕΙΟΣ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2ο ΚΑΒΑΛΑΣ</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6</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ΑΞΙΜΙΩΤΗΣ ΝΙΚΟΛΑΟΣ</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ΙΩΑΝΝΗΣ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2ο ΘΑΣΟΥ</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7</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ΦΑΚΑΚΗ ΞΑΝΘΗ</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ΔΗΜΗΤΡΙΟΣ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13ο ΚΑΒΑΛΑΣ</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8</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ΧΙΔΗΡΟΓΛΟΥ ΧΡΥΣΟΥΛΑ</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ΜΙΧΑΗΛ</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1ο ΕΙΔΙΚΟ ΚΑΒΑΛΑΣ</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9</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ΔΟΥΡΑΝΟΥ ΓΕΩΡΓΙΑ</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ΕΥΑΓΓΕΛΟΣ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25ο ΚΑΒΑΛΑΣ</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10</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ΤΡΙΚΟΥ ΕΛΕΝΗ</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ΠΑΝΑΓΙΩΤΗΣ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2ο ΧΡΥΣΟΥΠΟΛΗΣ</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11</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ΠΑΝΑΓΙΩΤΙΔΟΥ ΓΕΩΡΓΙΑ</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ΣΑΒΒΑΣ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2ο ΕΛΕΥΘΕΡΟΥΠΟΛΗΣ</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12</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ΣΕΡΕΤΗ ΙΩΑΝΝΑ</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ΧΡΗΣΤΟΣ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22ο ΚΑΒΑΛΑΣ</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13</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ΜΑΛΕΖΗΣ ΚΩΝ/ΝΟΣ</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ΑΝΘΙΜΟΣ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11ο ΚΑΒΑΛΑΣ</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14</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ΚΟΥΒΕΛΗ ΕΛΛΗ</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ΑΛΕΞΑΝΔΡΟΣ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8ο ΚΑΒΑΛΑΣ</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15</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ΛΙΑΛΗ ΣΤΑΥΡΟΥΛΑ</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ΘΕΟΦΙΛΟΣ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9ο ΚΑΒΑΛΑΣ</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16</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ΚΑΡΑΓΙΑΝΝΗ ΣΟΦΙΑ</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ΔΗΜΗΤΡΙΟΣ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2ο Ν. ΠΕΡΑΜΟΥ</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17</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ΕΛΕΝΑ ΑΠΟΣΤΟΛΙΑ</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ΣΤΑΥΡΟΣ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1ο ΕΛΕΥΘΕΡΟΥΠΟΛΗΣ</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18</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ΧΑΤΖΗΪΟΡΔΑΝΟΥ ΜΑΡΙΑ</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ΓΕΩΡΓΙΟΣ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3ο ΕΛΕΥΘΕΡΟΥΠΟΛΗΣ</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19</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ΓΡΗΓΟΡΙΑΔΟΥ ΜΑΡΙΑ</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ΒΑΣΙΛΕΙΟΣ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19ο ΚΑΒΑΛΑΣ</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20</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ΜΗΛΙΑΔΟΥ ΑΝΘΗ</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ΑΘΑΝΑΣΙΟΣ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5ο ΚΑΒΑΛΑΣ</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21</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ΠΑΠΑΚΩΣΤΑ ΙΩΑΝΝΑ</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ΑΘΑΝΑΣΙΟΣ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12ο ΚΑΒΑΛΑΣ</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lastRenderedPageBreak/>
              <w:t>22</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ΠΑΠΑΔΟΠΟΥΛΟΥ ΑΘΑΝΑΣΙΑ</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ΙΩΑΝΝΗΣ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ΠΕ70.ΕΑΕ</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Δ.Σ. ΠΟΤΑΜΙΑΣ</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23</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ΚΑΛΟΥΔΗ ΦΩΤΕΙΝΗ</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ΙΩΑΝΝΗΣ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21ο ΚΑΒΑΛΑΣ</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24</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ΨΑΡΡΑ ΣΜΑΡΑΓΔΗ</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ΠΑΝΑΓΙΩΤΗΣ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1ο Ν. ΠΕΡΑΜΟΥ</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25</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ΧΑΤΖΗΤΡΙΑΝΤΑΦΥΛΛΟΥ ΙΩΑΝΝΑ</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ΜΙΧΑΗΛ</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10ο ΚΑΒΑΛΑΣ</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26</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ΝΤΟΝΟΠΟΥΛΟΥ ΑΘΑΝΑΣΙΑ</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ΓΕΩΡΓΙΟΣ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ΠΑΛΗΟ</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27</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ΣΑΜΑΤΑ ΧΡΥΣΟΥΛΑ</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ΝΕΡΑΝΤΖΗΣ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ΠΕ70.ΕΑΕ</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Ν. ΚΑΡΒΑΛΗ</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28</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ΖΑΛΙΔΑ ΓΕΩΡΓΙΑ ΜΑΡΙΑ</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ΣΤΕΡΓΙΟΣ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1ο ΕΙΔΙΚΟ ΚΑΒΑΛΑΣ</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29</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ΧΑΡΙΤΟΠΟΥΛΟΥ ΜΑΡΙΑ ΚΑΛΛΙΟΠΗ</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ΑΘΑΝΑΣΙΟΣ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ΠΕ70.ΕΑΕ</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1ο ΕΙΔΙΚΟ ΚΑΒΑΛΑΣ</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30</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ΑΒΡΑΜΙΔΗΣ ΓΕΩΡΓΙΟΣ</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ΒΛΑΣΙΟΣ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ΚΟΚΚΙΝΟΧΩΜΑΤΟΣ</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31</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ΓΚΑΚΟΥ ΒΑΣΙΛΕΙΑ</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ΦΩΤΙΟΣ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ΠΕ70.ΕΑΕ</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ΖΥΓΟΣ</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32</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ΧΙΝΤΖΙΟΥ ΒΑΣΙΛΙΚΗ</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ΓΕΩΡΓΙΟΣ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1ο ΕΙΔΙΚΟ ΚΑΒΑΛΑΣ</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33</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ΚΟΚΑΡΙΔΟΥ ΓΕΩΡΓΙΑ</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ΕΜΜΑΝΟΥΗΛ</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1ο ΕΙΔΙΚΟ ΚΑΒΑΛΑΣ</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34</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ΓΙΑΝΝΟΓΛΟΥΔΗ ΒΑΣΙΛΙΚΗ</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ΒΑΣΙΛΕΙΟΣ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ΟΦΡΥΝΙΟ</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35</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ΚΟΣΚΕΡΙΔΟΥ ΠΑΡΘΕΝΑ</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ΧΡΗΣΤΟΣ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2ο ΚΡΗΝΙΔΩΝ</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36</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ΚΑΤΣΑΡΑ ΕΛΕΝΗ</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ΧΑΡΙΤΩΝ</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1ο ΕΙΔΙΚΟ ΚΑΒΑΛΑΣ</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37</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ΓΟΥΡΤΖΕΛΙΔΟΥ ΑΙΚΑΤΕΡΙΝΗ</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ΧΡΗΣΤΟΣ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1ο ΕΙΔΙΚΟ ΚΑΒΑΛΑΣ</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38</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ΓΡΗΓΟΡΙΑΔΗΣ ΑΝΑΣΤΑΣΙΟΣ</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ΠΑΝΑΓΙΩΤΗΣ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1ο ΕΙΔΙΚΟ ΚΑΒΑΛΑΣ</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D31E2F"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39</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ΟΜΠΑΣΗΣ ΝΙΚΟΛΑΟΣ</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ΙΩΑΝΝΗΣ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ΠΕ71</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1ο ΕΙΔΙΚΟ ΚΑΒΑΛΑΣ</w:t>
            </w:r>
          </w:p>
        </w:tc>
        <w:tc>
          <w:tcPr>
            <w:tcW w:w="687" w:type="pct"/>
            <w:vAlign w:val="bottom"/>
          </w:tcPr>
          <w:p w:rsidR="00D31E2F" w:rsidRPr="00C8297D" w:rsidRDefault="00D31E2F" w:rsidP="00AC0A64">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D31E2F" w:rsidRPr="00CD4AF6" w:rsidTr="00C8297D">
        <w:trPr>
          <w:trHeight w:val="458"/>
        </w:trPr>
        <w:tc>
          <w:tcPr>
            <w:tcW w:w="337" w:type="pct"/>
            <w:vAlign w:val="center"/>
          </w:tcPr>
          <w:p w:rsidR="00D31E2F" w:rsidRPr="00C8297D" w:rsidRDefault="008E35E5"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40</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ΑΓΓΕΛΑΚΕΡΗ ΓΕΩΡΓΙΑ</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ΚΩΝΣΤΑΝΤΙΝΟΣ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ΠΕ60.ΕΑΕ</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24ο Ν/ΓΕΙΟ  ΚΑΒΑΛΑΣ</w:t>
            </w:r>
          </w:p>
        </w:tc>
        <w:tc>
          <w:tcPr>
            <w:tcW w:w="687" w:type="pct"/>
            <w:vAlign w:val="bottom"/>
          </w:tcPr>
          <w:p w:rsidR="00D31E2F" w:rsidRPr="00C8297D" w:rsidRDefault="00D31E2F" w:rsidP="00AC0A64">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25</w:t>
            </w:r>
          </w:p>
        </w:tc>
      </w:tr>
      <w:tr w:rsidR="00D31E2F" w:rsidRPr="00CD4AF6" w:rsidTr="00C8297D">
        <w:trPr>
          <w:trHeight w:val="458"/>
        </w:trPr>
        <w:tc>
          <w:tcPr>
            <w:tcW w:w="337" w:type="pct"/>
            <w:vAlign w:val="center"/>
          </w:tcPr>
          <w:p w:rsidR="00D31E2F" w:rsidRPr="00C8297D" w:rsidRDefault="008E35E5"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41</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ΜΑΝΔΑΛΟΥ ΧΡΥΣΟΥΛΑ</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ΒΑΣΙΛΕΙΟΣ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ΠΕ60.ΕΑΕ</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1ο ΕΙΔΙΚΟ Ν/ΓΕΙΟ ΚΑΒΑΛΑΣ</w:t>
            </w:r>
          </w:p>
        </w:tc>
        <w:tc>
          <w:tcPr>
            <w:tcW w:w="687" w:type="pct"/>
            <w:vAlign w:val="bottom"/>
          </w:tcPr>
          <w:p w:rsidR="00D31E2F" w:rsidRPr="00C8297D" w:rsidRDefault="00D31E2F" w:rsidP="00AC0A64">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25</w:t>
            </w:r>
          </w:p>
        </w:tc>
      </w:tr>
      <w:tr w:rsidR="00D31E2F" w:rsidRPr="00CD4AF6" w:rsidTr="00C8297D">
        <w:trPr>
          <w:trHeight w:val="458"/>
        </w:trPr>
        <w:tc>
          <w:tcPr>
            <w:tcW w:w="337" w:type="pct"/>
            <w:vAlign w:val="center"/>
          </w:tcPr>
          <w:p w:rsidR="00D31E2F" w:rsidRPr="00C8297D" w:rsidRDefault="008E35E5"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42</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ΠΑΡΤΑΛΗ ΦΕΒΡΩΝΙΑ</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ΝΙΚΟΛΑΟΣ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ΠΕ60.ΕΑΕ</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1ο Ν/ΓΕΙΟ Ν. ΠΕΡΑΜΟΥ</w:t>
            </w:r>
          </w:p>
        </w:tc>
        <w:tc>
          <w:tcPr>
            <w:tcW w:w="687" w:type="pct"/>
            <w:vAlign w:val="bottom"/>
          </w:tcPr>
          <w:p w:rsidR="00D31E2F" w:rsidRPr="00C8297D" w:rsidRDefault="00D31E2F" w:rsidP="00AC0A64">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25</w:t>
            </w:r>
          </w:p>
        </w:tc>
      </w:tr>
      <w:tr w:rsidR="00D31E2F" w:rsidRPr="00CD4AF6" w:rsidTr="00C8297D">
        <w:trPr>
          <w:trHeight w:val="458"/>
        </w:trPr>
        <w:tc>
          <w:tcPr>
            <w:tcW w:w="337" w:type="pct"/>
            <w:vAlign w:val="center"/>
          </w:tcPr>
          <w:p w:rsidR="00D31E2F" w:rsidRPr="00C8297D" w:rsidRDefault="008E35E5"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43</w:t>
            </w:r>
          </w:p>
        </w:tc>
        <w:tc>
          <w:tcPr>
            <w:tcW w:w="134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ΜΠΑΚΙΡΤΖΗ ΒΕΝΕΤΙΑ</w:t>
            </w:r>
          </w:p>
        </w:tc>
        <w:tc>
          <w:tcPr>
            <w:tcW w:w="876"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ΣΩΤΗΡΙΟΣ</w:t>
            </w:r>
          </w:p>
        </w:tc>
        <w:tc>
          <w:tcPr>
            <w:tcW w:w="674" w:type="pct"/>
            <w:vAlign w:val="bottom"/>
          </w:tcPr>
          <w:p w:rsidR="00D31E2F" w:rsidRPr="00C8297D" w:rsidRDefault="00D31E2F">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ΠΕ60.ΕΑΕ</w:t>
            </w:r>
          </w:p>
        </w:tc>
        <w:tc>
          <w:tcPr>
            <w:tcW w:w="1078" w:type="pct"/>
            <w:vAlign w:val="bottom"/>
          </w:tcPr>
          <w:p w:rsidR="00D31E2F" w:rsidRPr="00C8297D" w:rsidRDefault="00D31E2F">
            <w:pPr>
              <w:rPr>
                <w:rFonts w:asciiTheme="minorHAnsi" w:hAnsiTheme="minorHAnsi" w:cstheme="minorHAnsi"/>
                <w:color w:val="000000"/>
                <w:sz w:val="18"/>
                <w:szCs w:val="18"/>
              </w:rPr>
            </w:pPr>
            <w:r w:rsidRPr="00C8297D">
              <w:rPr>
                <w:rFonts w:asciiTheme="minorHAnsi" w:hAnsiTheme="minorHAnsi" w:cstheme="minorHAnsi"/>
                <w:color w:val="000000"/>
                <w:sz w:val="18"/>
                <w:szCs w:val="18"/>
              </w:rPr>
              <w:t>3ο Ν/ΓΕΙΟ ΧΡΥΣΟΥΠΟΛΗΣ</w:t>
            </w:r>
          </w:p>
        </w:tc>
        <w:tc>
          <w:tcPr>
            <w:tcW w:w="687" w:type="pct"/>
            <w:vAlign w:val="bottom"/>
          </w:tcPr>
          <w:p w:rsidR="00D31E2F" w:rsidRPr="00C8297D" w:rsidRDefault="00D31E2F" w:rsidP="00AC0A64">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25</w:t>
            </w:r>
          </w:p>
        </w:tc>
      </w:tr>
      <w:tr w:rsidR="0037088D" w:rsidRPr="00CD4AF6" w:rsidTr="00C8297D">
        <w:trPr>
          <w:trHeight w:val="458"/>
        </w:trPr>
        <w:tc>
          <w:tcPr>
            <w:tcW w:w="337" w:type="pct"/>
            <w:vAlign w:val="center"/>
          </w:tcPr>
          <w:p w:rsidR="0037088D" w:rsidRPr="00C8297D" w:rsidRDefault="0037088D"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45</w:t>
            </w:r>
          </w:p>
        </w:tc>
        <w:tc>
          <w:tcPr>
            <w:tcW w:w="1348" w:type="pct"/>
            <w:vAlign w:val="bottom"/>
          </w:tcPr>
          <w:p w:rsidR="0037088D" w:rsidRPr="00C8297D" w:rsidRDefault="0037088D">
            <w:pPr>
              <w:rPr>
                <w:rFonts w:asciiTheme="minorHAnsi" w:hAnsiTheme="minorHAnsi" w:cstheme="minorHAnsi"/>
                <w:color w:val="000000"/>
                <w:sz w:val="18"/>
                <w:szCs w:val="18"/>
              </w:rPr>
            </w:pPr>
            <w:r w:rsidRPr="00C8297D">
              <w:rPr>
                <w:rFonts w:asciiTheme="minorHAnsi" w:hAnsiTheme="minorHAnsi" w:cstheme="minorHAnsi"/>
                <w:color w:val="000000"/>
                <w:sz w:val="18"/>
                <w:szCs w:val="18"/>
              </w:rPr>
              <w:t>ΦΑΖΟΣ ΚΩΝΣΤΑΝΤΙΝΟΣ</w:t>
            </w:r>
          </w:p>
        </w:tc>
        <w:tc>
          <w:tcPr>
            <w:tcW w:w="876" w:type="pct"/>
            <w:vAlign w:val="bottom"/>
          </w:tcPr>
          <w:p w:rsidR="0037088D" w:rsidRPr="00C8297D" w:rsidRDefault="00C374A6">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ΓΕΩΡΓΙΟΣ</w:t>
            </w:r>
          </w:p>
        </w:tc>
        <w:tc>
          <w:tcPr>
            <w:tcW w:w="674" w:type="pct"/>
            <w:vAlign w:val="bottom"/>
          </w:tcPr>
          <w:p w:rsidR="0037088D" w:rsidRPr="00C8297D" w:rsidRDefault="0037088D">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ΠΕ08.ΕΑΕ</w:t>
            </w:r>
          </w:p>
        </w:tc>
        <w:tc>
          <w:tcPr>
            <w:tcW w:w="1078" w:type="pct"/>
            <w:vAlign w:val="bottom"/>
          </w:tcPr>
          <w:p w:rsidR="0037088D" w:rsidRPr="00C8297D" w:rsidRDefault="0037088D" w:rsidP="001554CB">
            <w:pPr>
              <w:rPr>
                <w:rFonts w:asciiTheme="minorHAnsi" w:hAnsiTheme="minorHAnsi" w:cstheme="minorHAnsi"/>
                <w:color w:val="000000"/>
                <w:sz w:val="18"/>
                <w:szCs w:val="18"/>
              </w:rPr>
            </w:pPr>
            <w:bookmarkStart w:id="6" w:name="OLE_LINK1"/>
            <w:bookmarkStart w:id="7" w:name="OLE_LINK2"/>
            <w:bookmarkStart w:id="8" w:name="OLE_LINK3"/>
            <w:r w:rsidRPr="00C8297D">
              <w:rPr>
                <w:rFonts w:asciiTheme="minorHAnsi" w:hAnsiTheme="minorHAnsi" w:cstheme="minorHAnsi"/>
                <w:color w:val="000000"/>
                <w:sz w:val="18"/>
                <w:szCs w:val="18"/>
              </w:rPr>
              <w:t>1ο ΕΙΔΙΚΟ ΚΑΒΑΛΑΣ</w:t>
            </w:r>
            <w:bookmarkEnd w:id="6"/>
            <w:bookmarkEnd w:id="7"/>
            <w:bookmarkEnd w:id="8"/>
          </w:p>
        </w:tc>
        <w:tc>
          <w:tcPr>
            <w:tcW w:w="687" w:type="pct"/>
            <w:vAlign w:val="bottom"/>
          </w:tcPr>
          <w:p w:rsidR="0037088D" w:rsidRPr="00C8297D" w:rsidRDefault="0037088D" w:rsidP="001554CB">
            <w:pPr>
              <w:jc w:val="center"/>
              <w:rPr>
                <w:rFonts w:asciiTheme="minorHAnsi" w:hAnsiTheme="minorHAnsi" w:cstheme="minorHAnsi"/>
                <w:sz w:val="18"/>
                <w:szCs w:val="18"/>
              </w:rPr>
            </w:pPr>
            <w:r w:rsidRPr="00C8297D">
              <w:rPr>
                <w:rFonts w:asciiTheme="minorHAnsi" w:hAnsiTheme="minorHAnsi" w:cstheme="minorHAnsi"/>
                <w:bCs/>
                <w:sz w:val="18"/>
                <w:szCs w:val="18"/>
                <w:lang w:eastAsia="en-US"/>
              </w:rPr>
              <w:t>24</w:t>
            </w:r>
          </w:p>
        </w:tc>
      </w:tr>
      <w:tr w:rsidR="0037088D" w:rsidRPr="00CD4AF6" w:rsidTr="00C8297D">
        <w:trPr>
          <w:trHeight w:val="458"/>
        </w:trPr>
        <w:tc>
          <w:tcPr>
            <w:tcW w:w="337" w:type="pct"/>
            <w:vAlign w:val="center"/>
          </w:tcPr>
          <w:p w:rsidR="0037088D" w:rsidRPr="00C8297D" w:rsidRDefault="0037088D"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46</w:t>
            </w:r>
          </w:p>
        </w:tc>
        <w:tc>
          <w:tcPr>
            <w:tcW w:w="1348" w:type="pct"/>
            <w:vAlign w:val="bottom"/>
          </w:tcPr>
          <w:p w:rsidR="0037088D" w:rsidRPr="00C8297D" w:rsidRDefault="00D95748">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ΚΑΛΑΜΑΤΑ ΑΝΑΣΤΑΣΙΑ</w:t>
            </w:r>
          </w:p>
        </w:tc>
        <w:tc>
          <w:tcPr>
            <w:tcW w:w="876" w:type="pct"/>
            <w:vAlign w:val="bottom"/>
          </w:tcPr>
          <w:p w:rsidR="0037088D" w:rsidRPr="00C8297D" w:rsidRDefault="00D95748">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ΝΙΚΟΛΑΟΣ</w:t>
            </w:r>
          </w:p>
        </w:tc>
        <w:tc>
          <w:tcPr>
            <w:tcW w:w="674" w:type="pct"/>
            <w:vAlign w:val="bottom"/>
          </w:tcPr>
          <w:p w:rsidR="0037088D" w:rsidRPr="00C8297D" w:rsidRDefault="00D95748">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ΠΕ20.ΕΑΕ</w:t>
            </w:r>
          </w:p>
        </w:tc>
        <w:tc>
          <w:tcPr>
            <w:tcW w:w="1078" w:type="pct"/>
            <w:vAlign w:val="bottom"/>
          </w:tcPr>
          <w:p w:rsidR="0037088D" w:rsidRPr="00C8297D" w:rsidRDefault="00D95748">
            <w:pPr>
              <w:rPr>
                <w:rFonts w:asciiTheme="minorHAnsi" w:hAnsiTheme="minorHAnsi" w:cstheme="minorHAnsi"/>
                <w:color w:val="000000"/>
                <w:sz w:val="18"/>
                <w:szCs w:val="18"/>
              </w:rPr>
            </w:pPr>
            <w:bookmarkStart w:id="9" w:name="OLE_LINK4"/>
            <w:bookmarkStart w:id="10" w:name="OLE_LINK5"/>
            <w:r w:rsidRPr="00C8297D">
              <w:rPr>
                <w:rFonts w:asciiTheme="minorHAnsi" w:hAnsiTheme="minorHAnsi" w:cstheme="minorHAnsi"/>
                <w:color w:val="000000"/>
                <w:sz w:val="18"/>
                <w:szCs w:val="18"/>
              </w:rPr>
              <w:t>1ο ΕΙΔΙΚΟ ΚΑΒΑΛΑΣ</w:t>
            </w:r>
            <w:bookmarkEnd w:id="9"/>
            <w:bookmarkEnd w:id="10"/>
          </w:p>
        </w:tc>
        <w:tc>
          <w:tcPr>
            <w:tcW w:w="687" w:type="pct"/>
            <w:vAlign w:val="bottom"/>
          </w:tcPr>
          <w:p w:rsidR="0037088D" w:rsidRPr="00C8297D" w:rsidRDefault="00D95748" w:rsidP="00AC0A64">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24</w:t>
            </w:r>
          </w:p>
        </w:tc>
      </w:tr>
      <w:tr w:rsidR="0037088D" w:rsidRPr="00CD4AF6" w:rsidTr="00C8297D">
        <w:trPr>
          <w:trHeight w:val="458"/>
        </w:trPr>
        <w:tc>
          <w:tcPr>
            <w:tcW w:w="337" w:type="pct"/>
            <w:vAlign w:val="center"/>
          </w:tcPr>
          <w:p w:rsidR="0037088D" w:rsidRPr="00C8297D" w:rsidRDefault="0037088D" w:rsidP="004D74B0">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47</w:t>
            </w:r>
          </w:p>
        </w:tc>
        <w:tc>
          <w:tcPr>
            <w:tcW w:w="1348" w:type="pct"/>
            <w:vAlign w:val="bottom"/>
          </w:tcPr>
          <w:p w:rsidR="0037088D" w:rsidRPr="00C8297D" w:rsidRDefault="00D95748">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ΖΑΧΑΡΙΑΔΟΥ ΧΡΥΣΟΥΛΑ</w:t>
            </w:r>
          </w:p>
        </w:tc>
        <w:tc>
          <w:tcPr>
            <w:tcW w:w="876" w:type="pct"/>
            <w:vAlign w:val="bottom"/>
          </w:tcPr>
          <w:p w:rsidR="0037088D" w:rsidRPr="00C8297D" w:rsidRDefault="00D95748">
            <w:pPr>
              <w:rPr>
                <w:rFonts w:asciiTheme="minorHAnsi" w:hAnsiTheme="minorHAnsi" w:cstheme="minorHAnsi"/>
                <w:color w:val="000000"/>
                <w:sz w:val="18"/>
                <w:szCs w:val="18"/>
              </w:rPr>
            </w:pPr>
            <w:r w:rsidRPr="00C8297D">
              <w:rPr>
                <w:rFonts w:asciiTheme="minorHAnsi" w:hAnsiTheme="minorHAnsi" w:cstheme="minorHAnsi"/>
                <w:color w:val="000000"/>
                <w:sz w:val="18"/>
                <w:szCs w:val="18"/>
              </w:rPr>
              <w:t>ΙΩΑΝΝΗΣ</w:t>
            </w:r>
          </w:p>
        </w:tc>
        <w:tc>
          <w:tcPr>
            <w:tcW w:w="674" w:type="pct"/>
            <w:vAlign w:val="bottom"/>
          </w:tcPr>
          <w:p w:rsidR="0037088D" w:rsidRPr="00C8297D" w:rsidRDefault="00C8297D">
            <w:pPr>
              <w:jc w:val="center"/>
              <w:rPr>
                <w:rFonts w:asciiTheme="minorHAnsi" w:hAnsiTheme="minorHAnsi" w:cstheme="minorHAnsi"/>
                <w:color w:val="000000"/>
                <w:sz w:val="18"/>
                <w:szCs w:val="18"/>
              </w:rPr>
            </w:pPr>
            <w:r w:rsidRPr="00C8297D">
              <w:rPr>
                <w:rFonts w:asciiTheme="minorHAnsi" w:hAnsiTheme="minorHAnsi" w:cstheme="minorHAnsi"/>
                <w:color w:val="000000"/>
                <w:sz w:val="18"/>
                <w:szCs w:val="18"/>
              </w:rPr>
              <w:t>ΤΕ16.00.50ΕΑΕ</w:t>
            </w:r>
          </w:p>
        </w:tc>
        <w:tc>
          <w:tcPr>
            <w:tcW w:w="1078" w:type="pct"/>
            <w:vAlign w:val="bottom"/>
          </w:tcPr>
          <w:p w:rsidR="0037088D" w:rsidRPr="00C8297D" w:rsidRDefault="00C8297D">
            <w:pPr>
              <w:rPr>
                <w:rFonts w:asciiTheme="minorHAnsi" w:hAnsiTheme="minorHAnsi" w:cstheme="minorHAnsi"/>
                <w:color w:val="000000"/>
                <w:sz w:val="18"/>
                <w:szCs w:val="18"/>
              </w:rPr>
            </w:pPr>
            <w:r w:rsidRPr="00C8297D">
              <w:rPr>
                <w:rFonts w:asciiTheme="minorHAnsi" w:hAnsiTheme="minorHAnsi" w:cstheme="minorHAnsi"/>
                <w:color w:val="000000"/>
                <w:sz w:val="18"/>
                <w:szCs w:val="18"/>
              </w:rPr>
              <w:t>1ο ΕΙΔΙΚΟ ΚΑΒΑΛΑΣ</w:t>
            </w:r>
          </w:p>
        </w:tc>
        <w:tc>
          <w:tcPr>
            <w:tcW w:w="687" w:type="pct"/>
            <w:vAlign w:val="bottom"/>
          </w:tcPr>
          <w:p w:rsidR="0037088D" w:rsidRPr="00C8297D" w:rsidRDefault="00C8297D" w:rsidP="00AC0A64">
            <w:pPr>
              <w:jc w:val="center"/>
              <w:rPr>
                <w:rFonts w:asciiTheme="minorHAnsi" w:hAnsiTheme="minorHAnsi" w:cstheme="minorHAnsi"/>
                <w:bCs/>
                <w:sz w:val="18"/>
                <w:szCs w:val="18"/>
                <w:lang w:eastAsia="en-US"/>
              </w:rPr>
            </w:pPr>
            <w:r w:rsidRPr="00C8297D">
              <w:rPr>
                <w:rFonts w:asciiTheme="minorHAnsi" w:hAnsiTheme="minorHAnsi" w:cstheme="minorHAnsi"/>
                <w:bCs/>
                <w:sz w:val="18"/>
                <w:szCs w:val="18"/>
                <w:lang w:eastAsia="en-US"/>
              </w:rPr>
              <w:t>24</w:t>
            </w:r>
          </w:p>
        </w:tc>
      </w:tr>
    </w:tbl>
    <w:p w:rsidR="008F041C" w:rsidRPr="004250E0" w:rsidRDefault="008F041C" w:rsidP="008F041C">
      <w:pPr>
        <w:rPr>
          <w:rFonts w:ascii="Calibri" w:hAnsi="Calibri" w:cs="Arial"/>
          <w:b/>
          <w:sz w:val="22"/>
          <w:szCs w:val="22"/>
        </w:rPr>
      </w:pPr>
    </w:p>
    <w:p w:rsidR="008F041C" w:rsidRPr="00B43A47" w:rsidRDefault="008F041C" w:rsidP="008F041C">
      <w:pPr>
        <w:spacing w:line="276" w:lineRule="auto"/>
        <w:ind w:left="28"/>
        <w:jc w:val="both"/>
        <w:rPr>
          <w:rFonts w:asciiTheme="minorHAnsi" w:hAnsiTheme="minorHAnsi" w:cs="Arial"/>
          <w:sz w:val="22"/>
          <w:szCs w:val="22"/>
        </w:rPr>
      </w:pPr>
    </w:p>
    <w:p w:rsidR="008F041C" w:rsidRPr="00B43A47" w:rsidRDefault="008F041C" w:rsidP="008F041C">
      <w:pPr>
        <w:tabs>
          <w:tab w:val="center" w:pos="9360"/>
        </w:tabs>
        <w:spacing w:line="360" w:lineRule="auto"/>
        <w:ind w:left="5148"/>
        <w:jc w:val="center"/>
        <w:rPr>
          <w:rFonts w:asciiTheme="minorHAnsi" w:hAnsiTheme="minorHAnsi"/>
          <w:b/>
          <w:bCs/>
          <w:sz w:val="22"/>
          <w:szCs w:val="22"/>
        </w:rPr>
      </w:pPr>
      <w:r w:rsidRPr="00B43A47">
        <w:rPr>
          <w:rFonts w:asciiTheme="minorHAnsi" w:hAnsiTheme="minorHAnsi"/>
          <w:b/>
          <w:bCs/>
          <w:sz w:val="22"/>
          <w:szCs w:val="22"/>
        </w:rPr>
        <w:t>Ο Διευθυντής</w:t>
      </w:r>
    </w:p>
    <w:p w:rsidR="008F041C" w:rsidRPr="00B43A47" w:rsidRDefault="008F041C" w:rsidP="004D6454">
      <w:pPr>
        <w:tabs>
          <w:tab w:val="left" w:pos="4536"/>
          <w:tab w:val="center" w:pos="9360"/>
        </w:tabs>
        <w:spacing w:line="360" w:lineRule="auto"/>
        <w:ind w:left="4788"/>
        <w:jc w:val="center"/>
        <w:rPr>
          <w:rFonts w:asciiTheme="minorHAnsi" w:hAnsiTheme="minorHAnsi"/>
          <w:b/>
          <w:bCs/>
          <w:sz w:val="22"/>
          <w:szCs w:val="22"/>
        </w:rPr>
      </w:pPr>
      <w:r w:rsidRPr="00B43A47">
        <w:rPr>
          <w:rFonts w:asciiTheme="minorHAnsi" w:hAnsiTheme="minorHAnsi"/>
          <w:b/>
          <w:bCs/>
          <w:sz w:val="22"/>
          <w:szCs w:val="22"/>
        </w:rPr>
        <w:t xml:space="preserve">της Διεύθυνσης </w:t>
      </w:r>
      <w:r w:rsidRPr="004D6454">
        <w:rPr>
          <w:rFonts w:asciiTheme="minorHAnsi" w:hAnsiTheme="minorHAnsi" w:cs="Arial"/>
          <w:b/>
          <w:sz w:val="22"/>
          <w:szCs w:val="22"/>
        </w:rPr>
        <w:t>Πρωτοβάθμιας</w:t>
      </w:r>
      <w:r w:rsidRPr="00B43A47">
        <w:rPr>
          <w:rFonts w:asciiTheme="minorHAnsi" w:hAnsiTheme="minorHAnsi" w:cs="Arial"/>
          <w:b/>
          <w:sz w:val="22"/>
          <w:szCs w:val="22"/>
        </w:rPr>
        <w:t xml:space="preserve"> </w:t>
      </w:r>
      <w:r w:rsidRPr="00B43A47">
        <w:rPr>
          <w:rFonts w:asciiTheme="minorHAnsi" w:hAnsiTheme="minorHAnsi"/>
          <w:b/>
          <w:bCs/>
          <w:sz w:val="22"/>
          <w:szCs w:val="22"/>
        </w:rPr>
        <w:t>Εκπαίδευσης</w:t>
      </w:r>
      <w:r w:rsidR="004D6454">
        <w:rPr>
          <w:rFonts w:asciiTheme="minorHAnsi" w:hAnsiTheme="minorHAnsi"/>
          <w:b/>
          <w:bCs/>
          <w:sz w:val="22"/>
          <w:szCs w:val="22"/>
        </w:rPr>
        <w:t xml:space="preserve"> Καβάλας</w:t>
      </w:r>
    </w:p>
    <w:p w:rsidR="008F041C" w:rsidRPr="00B43A47" w:rsidRDefault="008F041C" w:rsidP="008F041C">
      <w:pPr>
        <w:tabs>
          <w:tab w:val="center" w:pos="9360"/>
        </w:tabs>
        <w:ind w:left="5148"/>
        <w:jc w:val="center"/>
        <w:rPr>
          <w:rFonts w:asciiTheme="minorHAnsi" w:hAnsiTheme="minorHAnsi"/>
          <w:b/>
          <w:bCs/>
          <w:sz w:val="22"/>
          <w:szCs w:val="22"/>
        </w:rPr>
      </w:pPr>
    </w:p>
    <w:p w:rsidR="004B7F6F" w:rsidRDefault="004D6454" w:rsidP="00C8297D">
      <w:pPr>
        <w:tabs>
          <w:tab w:val="center" w:pos="9360"/>
        </w:tabs>
        <w:ind w:left="5148"/>
        <w:jc w:val="center"/>
        <w:rPr>
          <w:rFonts w:asciiTheme="minorHAnsi" w:hAnsiTheme="minorHAnsi"/>
        </w:rPr>
      </w:pPr>
      <w:r w:rsidRPr="004D6454">
        <w:rPr>
          <w:rFonts w:asciiTheme="minorHAnsi" w:hAnsiTheme="minorHAnsi"/>
          <w:b/>
          <w:bCs/>
          <w:sz w:val="22"/>
          <w:szCs w:val="22"/>
        </w:rPr>
        <w:t>Κωνσταντίνος Μπαντ</w:t>
      </w:r>
    </w:p>
    <w:sectPr w:rsidR="004B7F6F" w:rsidSect="001E5E24">
      <w:footerReference w:type="even" r:id="rId10"/>
      <w:footerReference w:type="default" r:id="rId11"/>
      <w:pgSz w:w="11906" w:h="16838" w:code="9"/>
      <w:pgMar w:top="1134" w:right="1134" w:bottom="1418" w:left="1134"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147" w:rsidRDefault="00DF4147">
      <w:r>
        <w:separator/>
      </w:r>
    </w:p>
  </w:endnote>
  <w:endnote w:type="continuationSeparator" w:id="1">
    <w:p w:rsidR="00DF4147" w:rsidRDefault="00DF41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2A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EA" w:rsidRDefault="00546AF0" w:rsidP="007342F8">
    <w:pPr>
      <w:pStyle w:val="a5"/>
      <w:framePr w:wrap="around" w:vAnchor="text" w:hAnchor="margin" w:xAlign="right" w:y="1"/>
      <w:rPr>
        <w:rStyle w:val="a8"/>
      </w:rPr>
    </w:pPr>
    <w:r>
      <w:rPr>
        <w:rStyle w:val="a8"/>
      </w:rPr>
      <w:fldChar w:fldCharType="begin"/>
    </w:r>
    <w:r w:rsidR="002601EA">
      <w:rPr>
        <w:rStyle w:val="a8"/>
      </w:rPr>
      <w:instrText xml:space="preserve">PAGE  </w:instrText>
    </w:r>
    <w:r>
      <w:rPr>
        <w:rStyle w:val="a8"/>
      </w:rPr>
      <w:fldChar w:fldCharType="end"/>
    </w:r>
  </w:p>
  <w:p w:rsidR="002601EA" w:rsidRDefault="002601EA"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454" w:rsidRDefault="004D6454">
    <w:pPr>
      <w:pStyle w:val="a5"/>
    </w:pPr>
    <w:r>
      <w:rPr>
        <w:noProof/>
      </w:rPr>
      <w:drawing>
        <wp:inline distT="0" distB="0" distL="0" distR="0">
          <wp:extent cx="6010275" cy="762000"/>
          <wp:effectExtent l="19050" t="0" r="9525" b="0"/>
          <wp:docPr id="23" name="22 - Εικόνα" descr="logo 20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7-18.jpg"/>
                  <pic:cNvPicPr/>
                </pic:nvPicPr>
                <pic:blipFill>
                  <a:blip r:embed="rId1"/>
                  <a:stretch>
                    <a:fillRect/>
                  </a:stretch>
                </pic:blipFill>
                <pic:spPr>
                  <a:xfrm>
                    <a:off x="0" y="0"/>
                    <a:ext cx="6010275" cy="7620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147" w:rsidRDefault="00DF4147">
      <w:r>
        <w:separator/>
      </w:r>
    </w:p>
  </w:footnote>
  <w:footnote w:type="continuationSeparator" w:id="1">
    <w:p w:rsidR="00DF4147" w:rsidRDefault="00DF41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9176D57"/>
    <w:multiLevelType w:val="hybridMultilevel"/>
    <w:tmpl w:val="634A6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0F82E23"/>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0FD5A9C"/>
    <w:multiLevelType w:val="hybridMultilevel"/>
    <w:tmpl w:val="F8EAC5B8"/>
    <w:lvl w:ilvl="0" w:tplc="04080003">
      <w:start w:val="1"/>
      <w:numFmt w:val="bullet"/>
      <w:lvlText w:val="o"/>
      <w:lvlJc w:val="left"/>
      <w:pPr>
        <w:ind w:left="1004" w:hanging="360"/>
      </w:pPr>
      <w:rPr>
        <w:rFonts w:ascii="Courier New" w:hAnsi="Courier New" w:cs="Courier New" w:hint="default"/>
      </w:rPr>
    </w:lvl>
    <w:lvl w:ilvl="1" w:tplc="0408000B">
      <w:start w:val="1"/>
      <w:numFmt w:val="bullet"/>
      <w:lvlText w:val=""/>
      <w:lvlJc w:val="left"/>
      <w:pPr>
        <w:ind w:left="1724" w:hanging="360"/>
      </w:pPr>
      <w:rPr>
        <w:rFonts w:ascii="Wingdings" w:hAnsi="Wingding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12FF62BE"/>
    <w:multiLevelType w:val="hybridMultilevel"/>
    <w:tmpl w:val="8B0A79A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2">
    <w:nsid w:val="132B7991"/>
    <w:multiLevelType w:val="hybridMultilevel"/>
    <w:tmpl w:val="0F22E7D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4">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1F721BCD"/>
    <w:multiLevelType w:val="hybridMultilevel"/>
    <w:tmpl w:val="6F164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0DD74D4"/>
    <w:multiLevelType w:val="hybridMultilevel"/>
    <w:tmpl w:val="00D2C80C"/>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7">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8">
    <w:nsid w:val="225A05AB"/>
    <w:multiLevelType w:val="hybridMultilevel"/>
    <w:tmpl w:val="7E6EC8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4673C2E"/>
    <w:multiLevelType w:val="multilevel"/>
    <w:tmpl w:val="ADF6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z w:val="22"/>
        <w:szCs w:val="22"/>
        <w:lang w:val="el-GR"/>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2A397752"/>
    <w:multiLevelType w:val="multilevel"/>
    <w:tmpl w:val="CACA334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C294A05"/>
    <w:multiLevelType w:val="hybridMultilevel"/>
    <w:tmpl w:val="C958EC82"/>
    <w:lvl w:ilvl="0" w:tplc="69D8DA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30211610"/>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5">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6">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7">
    <w:nsid w:val="329E18EA"/>
    <w:multiLevelType w:val="hybridMultilevel"/>
    <w:tmpl w:val="1A5C7B54"/>
    <w:lvl w:ilvl="0" w:tplc="21A8A14C">
      <w:start w:val="1"/>
      <w:numFmt w:val="bullet"/>
      <w:lvlText w:val=""/>
      <w:lvlJc w:val="left"/>
      <w:pPr>
        <w:ind w:left="1755" w:hanging="360"/>
      </w:pPr>
      <w:rPr>
        <w:rFonts w:ascii="Wingdings" w:hAnsi="Wingdings" w:hint="default"/>
      </w:rPr>
    </w:lvl>
    <w:lvl w:ilvl="1" w:tplc="04080019" w:tentative="1">
      <w:start w:val="1"/>
      <w:numFmt w:val="lowerLetter"/>
      <w:lvlText w:val="%2."/>
      <w:lvlJc w:val="left"/>
      <w:pPr>
        <w:ind w:left="2475" w:hanging="360"/>
      </w:pPr>
    </w:lvl>
    <w:lvl w:ilvl="2" w:tplc="0408001B" w:tentative="1">
      <w:start w:val="1"/>
      <w:numFmt w:val="lowerRoman"/>
      <w:lvlText w:val="%3."/>
      <w:lvlJc w:val="right"/>
      <w:pPr>
        <w:ind w:left="3195" w:hanging="180"/>
      </w:pPr>
    </w:lvl>
    <w:lvl w:ilvl="3" w:tplc="0408000F" w:tentative="1">
      <w:start w:val="1"/>
      <w:numFmt w:val="decimal"/>
      <w:lvlText w:val="%4."/>
      <w:lvlJc w:val="left"/>
      <w:pPr>
        <w:ind w:left="3915" w:hanging="360"/>
      </w:pPr>
    </w:lvl>
    <w:lvl w:ilvl="4" w:tplc="04080019" w:tentative="1">
      <w:start w:val="1"/>
      <w:numFmt w:val="lowerLetter"/>
      <w:lvlText w:val="%5."/>
      <w:lvlJc w:val="left"/>
      <w:pPr>
        <w:ind w:left="4635" w:hanging="360"/>
      </w:pPr>
    </w:lvl>
    <w:lvl w:ilvl="5" w:tplc="0408001B" w:tentative="1">
      <w:start w:val="1"/>
      <w:numFmt w:val="lowerRoman"/>
      <w:lvlText w:val="%6."/>
      <w:lvlJc w:val="right"/>
      <w:pPr>
        <w:ind w:left="5355" w:hanging="180"/>
      </w:pPr>
    </w:lvl>
    <w:lvl w:ilvl="6" w:tplc="0408000F" w:tentative="1">
      <w:start w:val="1"/>
      <w:numFmt w:val="decimal"/>
      <w:lvlText w:val="%7."/>
      <w:lvlJc w:val="left"/>
      <w:pPr>
        <w:ind w:left="6075" w:hanging="360"/>
      </w:pPr>
    </w:lvl>
    <w:lvl w:ilvl="7" w:tplc="04080019" w:tentative="1">
      <w:start w:val="1"/>
      <w:numFmt w:val="lowerLetter"/>
      <w:lvlText w:val="%8."/>
      <w:lvlJc w:val="left"/>
      <w:pPr>
        <w:ind w:left="6795" w:hanging="360"/>
      </w:pPr>
    </w:lvl>
    <w:lvl w:ilvl="8" w:tplc="0408001B" w:tentative="1">
      <w:start w:val="1"/>
      <w:numFmt w:val="lowerRoman"/>
      <w:lvlText w:val="%9."/>
      <w:lvlJc w:val="right"/>
      <w:pPr>
        <w:ind w:left="7515" w:hanging="180"/>
      </w:pPr>
    </w:lvl>
  </w:abstractNum>
  <w:abstractNum w:abstractNumId="28">
    <w:nsid w:val="33E75F8E"/>
    <w:multiLevelType w:val="hybridMultilevel"/>
    <w:tmpl w:val="2430BFA2"/>
    <w:lvl w:ilvl="0" w:tplc="0408000F">
      <w:start w:val="1"/>
      <w:numFmt w:val="decimal"/>
      <w:lvlText w:val="%1."/>
      <w:lvlJc w:val="left"/>
      <w:pPr>
        <w:ind w:left="720" w:hanging="360"/>
      </w:pPr>
      <w:rPr>
        <w:color w:val="000066"/>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9">
    <w:nsid w:val="3540079B"/>
    <w:multiLevelType w:val="multilevel"/>
    <w:tmpl w:val="3DE028D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30">
    <w:nsid w:val="360C3A29"/>
    <w:multiLevelType w:val="hybridMultilevel"/>
    <w:tmpl w:val="FFCA7150"/>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39593BF5"/>
    <w:multiLevelType w:val="hybridMultilevel"/>
    <w:tmpl w:val="899A7190"/>
    <w:lvl w:ilvl="0" w:tplc="3566EC14">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3AE81F79"/>
    <w:multiLevelType w:val="hybridMultilevel"/>
    <w:tmpl w:val="1766F750"/>
    <w:lvl w:ilvl="0" w:tplc="488211C4">
      <w:start w:val="1"/>
      <w:numFmt w:val="bullet"/>
      <w:lvlText w:val=""/>
      <w:lvlJc w:val="left"/>
      <w:pPr>
        <w:ind w:left="1478" w:hanging="360"/>
      </w:pPr>
      <w:rPr>
        <w:rFonts w:ascii="Symbol" w:hAnsi="Symbol" w:hint="default"/>
      </w:rPr>
    </w:lvl>
    <w:lvl w:ilvl="1" w:tplc="04080019" w:tentative="1">
      <w:start w:val="1"/>
      <w:numFmt w:val="bullet"/>
      <w:lvlText w:val="o"/>
      <w:lvlJc w:val="left"/>
      <w:pPr>
        <w:ind w:left="2198" w:hanging="360"/>
      </w:pPr>
      <w:rPr>
        <w:rFonts w:ascii="Courier New" w:hAnsi="Courier New" w:cs="Courier New" w:hint="default"/>
      </w:rPr>
    </w:lvl>
    <w:lvl w:ilvl="2" w:tplc="0408001B" w:tentative="1">
      <w:start w:val="1"/>
      <w:numFmt w:val="bullet"/>
      <w:lvlText w:val=""/>
      <w:lvlJc w:val="left"/>
      <w:pPr>
        <w:ind w:left="2918" w:hanging="360"/>
      </w:pPr>
      <w:rPr>
        <w:rFonts w:ascii="Wingdings" w:hAnsi="Wingdings" w:hint="default"/>
      </w:rPr>
    </w:lvl>
    <w:lvl w:ilvl="3" w:tplc="0408000F" w:tentative="1">
      <w:start w:val="1"/>
      <w:numFmt w:val="bullet"/>
      <w:lvlText w:val=""/>
      <w:lvlJc w:val="left"/>
      <w:pPr>
        <w:ind w:left="3638" w:hanging="360"/>
      </w:pPr>
      <w:rPr>
        <w:rFonts w:ascii="Symbol" w:hAnsi="Symbol" w:hint="default"/>
      </w:rPr>
    </w:lvl>
    <w:lvl w:ilvl="4" w:tplc="04080019" w:tentative="1">
      <w:start w:val="1"/>
      <w:numFmt w:val="bullet"/>
      <w:lvlText w:val="o"/>
      <w:lvlJc w:val="left"/>
      <w:pPr>
        <w:ind w:left="4358" w:hanging="360"/>
      </w:pPr>
      <w:rPr>
        <w:rFonts w:ascii="Courier New" w:hAnsi="Courier New" w:cs="Courier New" w:hint="default"/>
      </w:rPr>
    </w:lvl>
    <w:lvl w:ilvl="5" w:tplc="0408001B" w:tentative="1">
      <w:start w:val="1"/>
      <w:numFmt w:val="bullet"/>
      <w:lvlText w:val=""/>
      <w:lvlJc w:val="left"/>
      <w:pPr>
        <w:ind w:left="5078" w:hanging="360"/>
      </w:pPr>
      <w:rPr>
        <w:rFonts w:ascii="Wingdings" w:hAnsi="Wingdings" w:hint="default"/>
      </w:rPr>
    </w:lvl>
    <w:lvl w:ilvl="6" w:tplc="0408000F" w:tentative="1">
      <w:start w:val="1"/>
      <w:numFmt w:val="bullet"/>
      <w:lvlText w:val=""/>
      <w:lvlJc w:val="left"/>
      <w:pPr>
        <w:ind w:left="5798" w:hanging="360"/>
      </w:pPr>
      <w:rPr>
        <w:rFonts w:ascii="Symbol" w:hAnsi="Symbol" w:hint="default"/>
      </w:rPr>
    </w:lvl>
    <w:lvl w:ilvl="7" w:tplc="04080019" w:tentative="1">
      <w:start w:val="1"/>
      <w:numFmt w:val="bullet"/>
      <w:lvlText w:val="o"/>
      <w:lvlJc w:val="left"/>
      <w:pPr>
        <w:ind w:left="6518" w:hanging="360"/>
      </w:pPr>
      <w:rPr>
        <w:rFonts w:ascii="Courier New" w:hAnsi="Courier New" w:cs="Courier New" w:hint="default"/>
      </w:rPr>
    </w:lvl>
    <w:lvl w:ilvl="8" w:tplc="0408001B" w:tentative="1">
      <w:start w:val="1"/>
      <w:numFmt w:val="bullet"/>
      <w:lvlText w:val=""/>
      <w:lvlJc w:val="left"/>
      <w:pPr>
        <w:ind w:left="7238" w:hanging="360"/>
      </w:pPr>
      <w:rPr>
        <w:rFonts w:ascii="Wingdings" w:hAnsi="Wingdings" w:hint="default"/>
      </w:rPr>
    </w:lvl>
  </w:abstractNum>
  <w:abstractNum w:abstractNumId="33">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4">
    <w:nsid w:val="3C0D0E1A"/>
    <w:multiLevelType w:val="hybridMultilevel"/>
    <w:tmpl w:val="1A9080DA"/>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6">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6BC5587"/>
    <w:multiLevelType w:val="hybridMultilevel"/>
    <w:tmpl w:val="6010D4A4"/>
    <w:lvl w:ilvl="0" w:tplc="0408001B">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4B9A2649"/>
    <w:multiLevelType w:val="hybridMultilevel"/>
    <w:tmpl w:val="F0F21D7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0">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41">
    <w:nsid w:val="503369C8"/>
    <w:multiLevelType w:val="hybridMultilevel"/>
    <w:tmpl w:val="634A6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43">
    <w:nsid w:val="54574674"/>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564F6149"/>
    <w:multiLevelType w:val="hybridMultilevel"/>
    <w:tmpl w:val="FFBED418"/>
    <w:lvl w:ilvl="0" w:tplc="E878F1BA">
      <w:start w:val="1"/>
      <w:numFmt w:val="decimal"/>
      <w:lvlText w:val="%1."/>
      <w:lvlJc w:val="left"/>
      <w:pPr>
        <w:tabs>
          <w:tab w:val="num" w:pos="765"/>
        </w:tabs>
        <w:ind w:left="765" w:hanging="765"/>
      </w:pPr>
      <w:rPr>
        <w:rFonts w:hint="default"/>
      </w:r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5">
    <w:nsid w:val="5A5C3290"/>
    <w:multiLevelType w:val="hybridMultilevel"/>
    <w:tmpl w:val="5B00885A"/>
    <w:lvl w:ilvl="0" w:tplc="0AE67B2C">
      <w:start w:val="1"/>
      <w:numFmt w:val="decimal"/>
      <w:lvlText w:val="%1."/>
      <w:lvlJc w:val="left"/>
      <w:pPr>
        <w:tabs>
          <w:tab w:val="num" w:pos="1125"/>
        </w:tabs>
        <w:ind w:left="112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6">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7">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8">
    <w:nsid w:val="5E164772"/>
    <w:multiLevelType w:val="hybridMultilevel"/>
    <w:tmpl w:val="C958EC82"/>
    <w:lvl w:ilvl="0" w:tplc="69D8DA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9">
    <w:nsid w:val="6212182C"/>
    <w:multiLevelType w:val="hybridMultilevel"/>
    <w:tmpl w:val="14AA3EFA"/>
    <w:lvl w:ilvl="0" w:tplc="A39E6EA2">
      <w:start w:val="1"/>
      <w:numFmt w:val="decimal"/>
      <w:lvlText w:val="%1."/>
      <w:lvlJc w:val="left"/>
      <w:pPr>
        <w:tabs>
          <w:tab w:val="num" w:pos="720"/>
        </w:tabs>
        <w:ind w:left="720" w:hanging="360"/>
      </w:pPr>
    </w:lvl>
    <w:lvl w:ilvl="1" w:tplc="D01660AA">
      <w:start w:val="1"/>
      <w:numFmt w:val="lowerLetter"/>
      <w:lvlText w:val="%2."/>
      <w:lvlJc w:val="left"/>
      <w:pPr>
        <w:tabs>
          <w:tab w:val="num" w:pos="1440"/>
        </w:tabs>
        <w:ind w:left="1440" w:hanging="360"/>
      </w:pPr>
    </w:lvl>
    <w:lvl w:ilvl="2" w:tplc="C032F5F4" w:tentative="1">
      <w:start w:val="1"/>
      <w:numFmt w:val="lowerRoman"/>
      <w:lvlText w:val="%3."/>
      <w:lvlJc w:val="right"/>
      <w:pPr>
        <w:tabs>
          <w:tab w:val="num" w:pos="2160"/>
        </w:tabs>
        <w:ind w:left="2160" w:hanging="180"/>
      </w:pPr>
    </w:lvl>
    <w:lvl w:ilvl="3" w:tplc="1B2A73F4" w:tentative="1">
      <w:start w:val="1"/>
      <w:numFmt w:val="decimal"/>
      <w:lvlText w:val="%4."/>
      <w:lvlJc w:val="left"/>
      <w:pPr>
        <w:tabs>
          <w:tab w:val="num" w:pos="2880"/>
        </w:tabs>
        <w:ind w:left="2880" w:hanging="360"/>
      </w:pPr>
    </w:lvl>
    <w:lvl w:ilvl="4" w:tplc="B4CC8090" w:tentative="1">
      <w:start w:val="1"/>
      <w:numFmt w:val="lowerLetter"/>
      <w:lvlText w:val="%5."/>
      <w:lvlJc w:val="left"/>
      <w:pPr>
        <w:tabs>
          <w:tab w:val="num" w:pos="3600"/>
        </w:tabs>
        <w:ind w:left="3600" w:hanging="360"/>
      </w:pPr>
    </w:lvl>
    <w:lvl w:ilvl="5" w:tplc="9E022EB6" w:tentative="1">
      <w:start w:val="1"/>
      <w:numFmt w:val="lowerRoman"/>
      <w:lvlText w:val="%6."/>
      <w:lvlJc w:val="right"/>
      <w:pPr>
        <w:tabs>
          <w:tab w:val="num" w:pos="4320"/>
        </w:tabs>
        <w:ind w:left="4320" w:hanging="180"/>
      </w:pPr>
    </w:lvl>
    <w:lvl w:ilvl="6" w:tplc="469E8182" w:tentative="1">
      <w:start w:val="1"/>
      <w:numFmt w:val="decimal"/>
      <w:lvlText w:val="%7."/>
      <w:lvlJc w:val="left"/>
      <w:pPr>
        <w:tabs>
          <w:tab w:val="num" w:pos="5040"/>
        </w:tabs>
        <w:ind w:left="5040" w:hanging="360"/>
      </w:pPr>
    </w:lvl>
    <w:lvl w:ilvl="7" w:tplc="E17C0E78" w:tentative="1">
      <w:start w:val="1"/>
      <w:numFmt w:val="lowerLetter"/>
      <w:lvlText w:val="%8."/>
      <w:lvlJc w:val="left"/>
      <w:pPr>
        <w:tabs>
          <w:tab w:val="num" w:pos="5760"/>
        </w:tabs>
        <w:ind w:left="5760" w:hanging="360"/>
      </w:pPr>
    </w:lvl>
    <w:lvl w:ilvl="8" w:tplc="9244B5B4" w:tentative="1">
      <w:start w:val="1"/>
      <w:numFmt w:val="lowerRoman"/>
      <w:lvlText w:val="%9."/>
      <w:lvlJc w:val="right"/>
      <w:pPr>
        <w:tabs>
          <w:tab w:val="num" w:pos="6480"/>
        </w:tabs>
        <w:ind w:left="6480" w:hanging="180"/>
      </w:pPr>
    </w:lvl>
  </w:abstractNum>
  <w:abstractNum w:abstractNumId="50">
    <w:nsid w:val="624A6980"/>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1">
    <w:nsid w:val="632C5A19"/>
    <w:multiLevelType w:val="hybridMultilevel"/>
    <w:tmpl w:val="8B0A79AE"/>
    <w:lvl w:ilvl="0" w:tplc="8A426F6A">
      <w:start w:val="1"/>
      <w:numFmt w:val="decimal"/>
      <w:lvlText w:val="%1."/>
      <w:lvlJc w:val="left"/>
      <w:pPr>
        <w:ind w:left="1287" w:hanging="360"/>
      </w:pPr>
    </w:lvl>
    <w:lvl w:ilvl="1" w:tplc="04080003" w:tentative="1">
      <w:start w:val="1"/>
      <w:numFmt w:val="lowerLetter"/>
      <w:lvlText w:val="%2."/>
      <w:lvlJc w:val="left"/>
      <w:pPr>
        <w:ind w:left="2007" w:hanging="360"/>
      </w:pPr>
    </w:lvl>
    <w:lvl w:ilvl="2" w:tplc="04080005" w:tentative="1">
      <w:start w:val="1"/>
      <w:numFmt w:val="lowerRoman"/>
      <w:lvlText w:val="%3."/>
      <w:lvlJc w:val="right"/>
      <w:pPr>
        <w:ind w:left="2727" w:hanging="180"/>
      </w:pPr>
    </w:lvl>
    <w:lvl w:ilvl="3" w:tplc="04080001" w:tentative="1">
      <w:start w:val="1"/>
      <w:numFmt w:val="decimal"/>
      <w:lvlText w:val="%4."/>
      <w:lvlJc w:val="left"/>
      <w:pPr>
        <w:ind w:left="3447" w:hanging="360"/>
      </w:pPr>
    </w:lvl>
    <w:lvl w:ilvl="4" w:tplc="04080003" w:tentative="1">
      <w:start w:val="1"/>
      <w:numFmt w:val="lowerLetter"/>
      <w:lvlText w:val="%5."/>
      <w:lvlJc w:val="left"/>
      <w:pPr>
        <w:ind w:left="4167" w:hanging="360"/>
      </w:pPr>
    </w:lvl>
    <w:lvl w:ilvl="5" w:tplc="04080005" w:tentative="1">
      <w:start w:val="1"/>
      <w:numFmt w:val="lowerRoman"/>
      <w:lvlText w:val="%6."/>
      <w:lvlJc w:val="right"/>
      <w:pPr>
        <w:ind w:left="4887" w:hanging="180"/>
      </w:pPr>
    </w:lvl>
    <w:lvl w:ilvl="6" w:tplc="04080001" w:tentative="1">
      <w:start w:val="1"/>
      <w:numFmt w:val="decimal"/>
      <w:lvlText w:val="%7."/>
      <w:lvlJc w:val="left"/>
      <w:pPr>
        <w:ind w:left="5607" w:hanging="360"/>
      </w:pPr>
    </w:lvl>
    <w:lvl w:ilvl="7" w:tplc="04080003" w:tentative="1">
      <w:start w:val="1"/>
      <w:numFmt w:val="lowerLetter"/>
      <w:lvlText w:val="%8."/>
      <w:lvlJc w:val="left"/>
      <w:pPr>
        <w:ind w:left="6327" w:hanging="360"/>
      </w:pPr>
    </w:lvl>
    <w:lvl w:ilvl="8" w:tplc="04080005" w:tentative="1">
      <w:start w:val="1"/>
      <w:numFmt w:val="lowerRoman"/>
      <w:lvlText w:val="%9."/>
      <w:lvlJc w:val="right"/>
      <w:pPr>
        <w:ind w:left="7047" w:hanging="180"/>
      </w:pPr>
    </w:lvl>
  </w:abstractNum>
  <w:abstractNum w:abstractNumId="52">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53">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4">
    <w:nsid w:val="70275647"/>
    <w:multiLevelType w:val="hybridMultilevel"/>
    <w:tmpl w:val="1CA65C66"/>
    <w:lvl w:ilvl="0" w:tplc="1FE88D24">
      <w:start w:val="1"/>
      <w:numFmt w:val="decimal"/>
      <w:lvlText w:val="%1."/>
      <w:lvlJc w:val="left"/>
      <w:pPr>
        <w:tabs>
          <w:tab w:val="num" w:pos="360"/>
        </w:tabs>
        <w:ind w:left="360" w:hanging="360"/>
      </w:pPr>
      <w:rPr>
        <w:b/>
      </w:rPr>
    </w:lvl>
    <w:lvl w:ilvl="1" w:tplc="A150EBDA">
      <w:start w:val="1"/>
      <w:numFmt w:val="bullet"/>
      <w:lvlText w:val=""/>
      <w:lvlJc w:val="left"/>
      <w:pPr>
        <w:tabs>
          <w:tab w:val="num" w:pos="1440"/>
        </w:tabs>
        <w:ind w:left="1440" w:hanging="360"/>
      </w:pPr>
      <w:rPr>
        <w:rFonts w:ascii="Wingdings" w:hAnsi="Wingdings" w:hint="default"/>
        <w:b w:val="0"/>
      </w:rPr>
    </w:lvl>
    <w:lvl w:ilvl="2" w:tplc="88104882" w:tentative="1">
      <w:start w:val="1"/>
      <w:numFmt w:val="lowerRoman"/>
      <w:lvlText w:val="%3."/>
      <w:lvlJc w:val="right"/>
      <w:pPr>
        <w:tabs>
          <w:tab w:val="num" w:pos="2160"/>
        </w:tabs>
        <w:ind w:left="2160" w:hanging="180"/>
      </w:pPr>
    </w:lvl>
    <w:lvl w:ilvl="3" w:tplc="35926F12" w:tentative="1">
      <w:start w:val="1"/>
      <w:numFmt w:val="decimal"/>
      <w:lvlText w:val="%4."/>
      <w:lvlJc w:val="left"/>
      <w:pPr>
        <w:tabs>
          <w:tab w:val="num" w:pos="2880"/>
        </w:tabs>
        <w:ind w:left="2880" w:hanging="360"/>
      </w:pPr>
    </w:lvl>
    <w:lvl w:ilvl="4" w:tplc="80524E42" w:tentative="1">
      <w:start w:val="1"/>
      <w:numFmt w:val="lowerLetter"/>
      <w:lvlText w:val="%5."/>
      <w:lvlJc w:val="left"/>
      <w:pPr>
        <w:tabs>
          <w:tab w:val="num" w:pos="3600"/>
        </w:tabs>
        <w:ind w:left="3600" w:hanging="360"/>
      </w:pPr>
    </w:lvl>
    <w:lvl w:ilvl="5" w:tplc="BCCC5B66" w:tentative="1">
      <w:start w:val="1"/>
      <w:numFmt w:val="lowerRoman"/>
      <w:lvlText w:val="%6."/>
      <w:lvlJc w:val="right"/>
      <w:pPr>
        <w:tabs>
          <w:tab w:val="num" w:pos="4320"/>
        </w:tabs>
        <w:ind w:left="4320" w:hanging="180"/>
      </w:pPr>
    </w:lvl>
    <w:lvl w:ilvl="6" w:tplc="D05017F4" w:tentative="1">
      <w:start w:val="1"/>
      <w:numFmt w:val="decimal"/>
      <w:lvlText w:val="%7."/>
      <w:lvlJc w:val="left"/>
      <w:pPr>
        <w:tabs>
          <w:tab w:val="num" w:pos="5040"/>
        </w:tabs>
        <w:ind w:left="5040" w:hanging="360"/>
      </w:pPr>
    </w:lvl>
    <w:lvl w:ilvl="7" w:tplc="631CA57A" w:tentative="1">
      <w:start w:val="1"/>
      <w:numFmt w:val="lowerLetter"/>
      <w:lvlText w:val="%8."/>
      <w:lvlJc w:val="left"/>
      <w:pPr>
        <w:tabs>
          <w:tab w:val="num" w:pos="5760"/>
        </w:tabs>
        <w:ind w:left="5760" w:hanging="360"/>
      </w:pPr>
    </w:lvl>
    <w:lvl w:ilvl="8" w:tplc="CFC09A66" w:tentative="1">
      <w:start w:val="1"/>
      <w:numFmt w:val="lowerRoman"/>
      <w:lvlText w:val="%9."/>
      <w:lvlJc w:val="right"/>
      <w:pPr>
        <w:tabs>
          <w:tab w:val="num" w:pos="6480"/>
        </w:tabs>
        <w:ind w:left="6480" w:hanging="180"/>
      </w:pPr>
    </w:lvl>
  </w:abstractNum>
  <w:abstractNum w:abstractNumId="55">
    <w:nsid w:val="77845831"/>
    <w:multiLevelType w:val="hybridMultilevel"/>
    <w:tmpl w:val="4B5221EE"/>
    <w:lvl w:ilvl="0" w:tplc="C8E6CCB4">
      <w:start w:val="1"/>
      <w:numFmt w:val="bullet"/>
      <w:lvlText w:val=""/>
      <w:lvlJc w:val="left"/>
      <w:pPr>
        <w:ind w:left="1571" w:hanging="360"/>
      </w:pPr>
      <w:rPr>
        <w:rFonts w:ascii="Wingdings" w:hAnsi="Wingdings" w:hint="default"/>
      </w:rPr>
    </w:lvl>
    <w:lvl w:ilvl="1" w:tplc="04080019" w:tentative="1">
      <w:start w:val="1"/>
      <w:numFmt w:val="bullet"/>
      <w:lvlText w:val="o"/>
      <w:lvlJc w:val="left"/>
      <w:pPr>
        <w:ind w:left="2291" w:hanging="360"/>
      </w:pPr>
      <w:rPr>
        <w:rFonts w:ascii="Courier New" w:hAnsi="Courier New" w:cs="Courier New" w:hint="default"/>
      </w:rPr>
    </w:lvl>
    <w:lvl w:ilvl="2" w:tplc="0408001B" w:tentative="1">
      <w:start w:val="1"/>
      <w:numFmt w:val="bullet"/>
      <w:lvlText w:val=""/>
      <w:lvlJc w:val="left"/>
      <w:pPr>
        <w:ind w:left="3011" w:hanging="360"/>
      </w:pPr>
      <w:rPr>
        <w:rFonts w:ascii="Wingdings" w:hAnsi="Wingdings" w:hint="default"/>
      </w:rPr>
    </w:lvl>
    <w:lvl w:ilvl="3" w:tplc="0408000F" w:tentative="1">
      <w:start w:val="1"/>
      <w:numFmt w:val="bullet"/>
      <w:lvlText w:val=""/>
      <w:lvlJc w:val="left"/>
      <w:pPr>
        <w:ind w:left="3731" w:hanging="360"/>
      </w:pPr>
      <w:rPr>
        <w:rFonts w:ascii="Symbol" w:hAnsi="Symbol" w:hint="default"/>
      </w:rPr>
    </w:lvl>
    <w:lvl w:ilvl="4" w:tplc="04080019" w:tentative="1">
      <w:start w:val="1"/>
      <w:numFmt w:val="bullet"/>
      <w:lvlText w:val="o"/>
      <w:lvlJc w:val="left"/>
      <w:pPr>
        <w:ind w:left="4451" w:hanging="360"/>
      </w:pPr>
      <w:rPr>
        <w:rFonts w:ascii="Courier New" w:hAnsi="Courier New" w:cs="Courier New" w:hint="default"/>
      </w:rPr>
    </w:lvl>
    <w:lvl w:ilvl="5" w:tplc="0408001B" w:tentative="1">
      <w:start w:val="1"/>
      <w:numFmt w:val="bullet"/>
      <w:lvlText w:val=""/>
      <w:lvlJc w:val="left"/>
      <w:pPr>
        <w:ind w:left="5171" w:hanging="360"/>
      </w:pPr>
      <w:rPr>
        <w:rFonts w:ascii="Wingdings" w:hAnsi="Wingdings" w:hint="default"/>
      </w:rPr>
    </w:lvl>
    <w:lvl w:ilvl="6" w:tplc="0408000F" w:tentative="1">
      <w:start w:val="1"/>
      <w:numFmt w:val="bullet"/>
      <w:lvlText w:val=""/>
      <w:lvlJc w:val="left"/>
      <w:pPr>
        <w:ind w:left="5891" w:hanging="360"/>
      </w:pPr>
      <w:rPr>
        <w:rFonts w:ascii="Symbol" w:hAnsi="Symbol" w:hint="default"/>
      </w:rPr>
    </w:lvl>
    <w:lvl w:ilvl="7" w:tplc="04080019" w:tentative="1">
      <w:start w:val="1"/>
      <w:numFmt w:val="bullet"/>
      <w:lvlText w:val="o"/>
      <w:lvlJc w:val="left"/>
      <w:pPr>
        <w:ind w:left="6611" w:hanging="360"/>
      </w:pPr>
      <w:rPr>
        <w:rFonts w:ascii="Courier New" w:hAnsi="Courier New" w:cs="Courier New" w:hint="default"/>
      </w:rPr>
    </w:lvl>
    <w:lvl w:ilvl="8" w:tplc="0408001B" w:tentative="1">
      <w:start w:val="1"/>
      <w:numFmt w:val="bullet"/>
      <w:lvlText w:val=""/>
      <w:lvlJc w:val="left"/>
      <w:pPr>
        <w:ind w:left="7331" w:hanging="360"/>
      </w:pPr>
      <w:rPr>
        <w:rFonts w:ascii="Wingdings" w:hAnsi="Wingdings" w:hint="default"/>
      </w:rPr>
    </w:lvl>
  </w:abstractNum>
  <w:abstractNum w:abstractNumId="56">
    <w:nsid w:val="7AC06CA8"/>
    <w:multiLevelType w:val="hybridMultilevel"/>
    <w:tmpl w:val="51D600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7B152482"/>
    <w:multiLevelType w:val="hybridMultilevel"/>
    <w:tmpl w:val="91D897C6"/>
    <w:lvl w:ilvl="0" w:tplc="0408000F">
      <w:start w:val="1"/>
      <w:numFmt w:val="bullet"/>
      <w:lvlText w:val=""/>
      <w:lvlJc w:val="left"/>
      <w:pPr>
        <w:ind w:left="754" w:hanging="360"/>
      </w:pPr>
      <w:rPr>
        <w:rFonts w:ascii="Symbol" w:hAnsi="Symbol" w:hint="default"/>
      </w:rPr>
    </w:lvl>
    <w:lvl w:ilvl="1" w:tplc="04080019" w:tentative="1">
      <w:start w:val="1"/>
      <w:numFmt w:val="bullet"/>
      <w:lvlText w:val="o"/>
      <w:lvlJc w:val="left"/>
      <w:pPr>
        <w:ind w:left="1474" w:hanging="360"/>
      </w:pPr>
      <w:rPr>
        <w:rFonts w:ascii="Courier New" w:hAnsi="Courier New" w:cs="Courier New" w:hint="default"/>
      </w:rPr>
    </w:lvl>
    <w:lvl w:ilvl="2" w:tplc="0408001B" w:tentative="1">
      <w:start w:val="1"/>
      <w:numFmt w:val="bullet"/>
      <w:lvlText w:val=""/>
      <w:lvlJc w:val="left"/>
      <w:pPr>
        <w:ind w:left="2194" w:hanging="360"/>
      </w:pPr>
      <w:rPr>
        <w:rFonts w:ascii="Wingdings" w:hAnsi="Wingdings" w:hint="default"/>
      </w:rPr>
    </w:lvl>
    <w:lvl w:ilvl="3" w:tplc="0408000F" w:tentative="1">
      <w:start w:val="1"/>
      <w:numFmt w:val="bullet"/>
      <w:lvlText w:val=""/>
      <w:lvlJc w:val="left"/>
      <w:pPr>
        <w:ind w:left="2914" w:hanging="360"/>
      </w:pPr>
      <w:rPr>
        <w:rFonts w:ascii="Symbol" w:hAnsi="Symbol" w:hint="default"/>
      </w:rPr>
    </w:lvl>
    <w:lvl w:ilvl="4" w:tplc="04080019" w:tentative="1">
      <w:start w:val="1"/>
      <w:numFmt w:val="bullet"/>
      <w:lvlText w:val="o"/>
      <w:lvlJc w:val="left"/>
      <w:pPr>
        <w:ind w:left="3634" w:hanging="360"/>
      </w:pPr>
      <w:rPr>
        <w:rFonts w:ascii="Courier New" w:hAnsi="Courier New" w:cs="Courier New" w:hint="default"/>
      </w:rPr>
    </w:lvl>
    <w:lvl w:ilvl="5" w:tplc="0408001B" w:tentative="1">
      <w:start w:val="1"/>
      <w:numFmt w:val="bullet"/>
      <w:lvlText w:val=""/>
      <w:lvlJc w:val="left"/>
      <w:pPr>
        <w:ind w:left="4354" w:hanging="360"/>
      </w:pPr>
      <w:rPr>
        <w:rFonts w:ascii="Wingdings" w:hAnsi="Wingdings" w:hint="default"/>
      </w:rPr>
    </w:lvl>
    <w:lvl w:ilvl="6" w:tplc="0408000F" w:tentative="1">
      <w:start w:val="1"/>
      <w:numFmt w:val="bullet"/>
      <w:lvlText w:val=""/>
      <w:lvlJc w:val="left"/>
      <w:pPr>
        <w:ind w:left="5074" w:hanging="360"/>
      </w:pPr>
      <w:rPr>
        <w:rFonts w:ascii="Symbol" w:hAnsi="Symbol" w:hint="default"/>
      </w:rPr>
    </w:lvl>
    <w:lvl w:ilvl="7" w:tplc="04080019" w:tentative="1">
      <w:start w:val="1"/>
      <w:numFmt w:val="bullet"/>
      <w:lvlText w:val="o"/>
      <w:lvlJc w:val="left"/>
      <w:pPr>
        <w:ind w:left="5794" w:hanging="360"/>
      </w:pPr>
      <w:rPr>
        <w:rFonts w:ascii="Courier New" w:hAnsi="Courier New" w:cs="Courier New" w:hint="default"/>
      </w:rPr>
    </w:lvl>
    <w:lvl w:ilvl="8" w:tplc="0408001B" w:tentative="1">
      <w:start w:val="1"/>
      <w:numFmt w:val="bullet"/>
      <w:lvlText w:val=""/>
      <w:lvlJc w:val="left"/>
      <w:pPr>
        <w:ind w:left="6514" w:hanging="360"/>
      </w:pPr>
      <w:rPr>
        <w:rFonts w:ascii="Wingdings" w:hAnsi="Wingdings" w:hint="default"/>
      </w:rPr>
    </w:lvl>
  </w:abstractNum>
  <w:abstractNum w:abstractNumId="58">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59">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0"/>
  </w:num>
  <w:num w:numId="2">
    <w:abstractNumId w:val="53"/>
  </w:num>
  <w:num w:numId="3">
    <w:abstractNumId w:val="54"/>
  </w:num>
  <w:num w:numId="4">
    <w:abstractNumId w:val="14"/>
  </w:num>
  <w:num w:numId="5">
    <w:abstractNumId w:val="29"/>
  </w:num>
  <w:num w:numId="6">
    <w:abstractNumId w:val="45"/>
  </w:num>
  <w:num w:numId="7">
    <w:abstractNumId w:val="49"/>
  </w:num>
  <w:num w:numId="8">
    <w:abstractNumId w:val="48"/>
  </w:num>
  <w:num w:numId="9">
    <w:abstractNumId w:val="58"/>
  </w:num>
  <w:num w:numId="10">
    <w:abstractNumId w:val="19"/>
  </w:num>
  <w:num w:numId="11">
    <w:abstractNumId w:val="40"/>
  </w:num>
  <w:num w:numId="12">
    <w:abstractNumId w:val="9"/>
  </w:num>
  <w:num w:numId="13">
    <w:abstractNumId w:val="12"/>
  </w:num>
  <w:num w:numId="14">
    <w:abstractNumId w:val="27"/>
  </w:num>
  <w:num w:numId="15">
    <w:abstractNumId w:val="39"/>
  </w:num>
  <w:num w:numId="16">
    <w:abstractNumId w:val="5"/>
  </w:num>
  <w:num w:numId="17">
    <w:abstractNumId w:val="16"/>
  </w:num>
  <w:num w:numId="18">
    <w:abstractNumId w:val="37"/>
  </w:num>
  <w:num w:numId="19">
    <w:abstractNumId w:val="55"/>
  </w:num>
  <w:num w:numId="20">
    <w:abstractNumId w:val="60"/>
  </w:num>
  <w:num w:numId="21">
    <w:abstractNumId w:val="57"/>
  </w:num>
  <w:num w:numId="22">
    <w:abstractNumId w:val="36"/>
  </w:num>
  <w:num w:numId="23">
    <w:abstractNumId w:val="59"/>
  </w:num>
  <w:num w:numId="24">
    <w:abstractNumId w:val="42"/>
  </w:num>
  <w:num w:numId="25">
    <w:abstractNumId w:val="35"/>
  </w:num>
  <w:num w:numId="26">
    <w:abstractNumId w:val="33"/>
  </w:num>
  <w:num w:numId="27">
    <w:abstractNumId w:val="13"/>
  </w:num>
  <w:num w:numId="28">
    <w:abstractNumId w:val="6"/>
  </w:num>
  <w:num w:numId="29">
    <w:abstractNumId w:val="24"/>
  </w:num>
  <w:num w:numId="30">
    <w:abstractNumId w:val="26"/>
  </w:num>
  <w:num w:numId="31">
    <w:abstractNumId w:val="52"/>
  </w:num>
  <w:num w:numId="32">
    <w:abstractNumId w:val="28"/>
  </w:num>
  <w:num w:numId="33">
    <w:abstractNumId w:val="11"/>
  </w:num>
  <w:num w:numId="34">
    <w:abstractNumId w:val="51"/>
  </w:num>
  <w:num w:numId="35">
    <w:abstractNumId w:val="10"/>
  </w:num>
  <w:num w:numId="36">
    <w:abstractNumId w:val="32"/>
  </w:num>
  <w:num w:numId="37">
    <w:abstractNumId w:val="47"/>
  </w:num>
  <w:num w:numId="38">
    <w:abstractNumId w:val="38"/>
  </w:num>
  <w:num w:numId="39">
    <w:abstractNumId w:val="17"/>
  </w:num>
  <w:num w:numId="40">
    <w:abstractNumId w:val="50"/>
  </w:num>
  <w:num w:numId="41">
    <w:abstractNumId w:val="46"/>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56"/>
  </w:num>
  <w:num w:numId="46">
    <w:abstractNumId w:val="15"/>
  </w:num>
  <w:num w:numId="47">
    <w:abstractNumId w:val="18"/>
  </w:num>
  <w:num w:numId="48">
    <w:abstractNumId w:val="41"/>
  </w:num>
  <w:num w:numId="49">
    <w:abstractNumId w:val="7"/>
  </w:num>
  <w:num w:numId="50">
    <w:abstractNumId w:val="21"/>
  </w:num>
  <w:num w:numId="51">
    <w:abstractNumId w:val="43"/>
  </w:num>
  <w:num w:numId="52">
    <w:abstractNumId w:val="22"/>
  </w:num>
  <w:num w:numId="53">
    <w:abstractNumId w:val="44"/>
  </w:num>
  <w:num w:numId="54">
    <w:abstractNumId w:val="30"/>
  </w:num>
  <w:num w:numId="55">
    <w:abstractNumId w:val="23"/>
  </w:num>
  <w:num w:numId="56">
    <w:abstractNumId w:val="3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stylePaneFormatFilter w:val="3F01"/>
  <w:defaultTabStop w:val="720"/>
  <w:noPunctuationKerning/>
  <w:characterSpacingControl w:val="doNotCompress"/>
  <w:hdrShapeDefaults>
    <o:shapedefaults v:ext="edit" spidmax="22530"/>
  </w:hdrShapeDefaults>
  <w:footnotePr>
    <w:footnote w:id="0"/>
    <w:footnote w:id="1"/>
  </w:footnotePr>
  <w:endnotePr>
    <w:endnote w:id="0"/>
    <w:endnote w:id="1"/>
  </w:endnotePr>
  <w:compat/>
  <w:rsids>
    <w:rsidRoot w:val="00332711"/>
    <w:rsid w:val="000008ED"/>
    <w:rsid w:val="00000932"/>
    <w:rsid w:val="00000BA6"/>
    <w:rsid w:val="00001120"/>
    <w:rsid w:val="0000126B"/>
    <w:rsid w:val="00001D2C"/>
    <w:rsid w:val="00001DF6"/>
    <w:rsid w:val="00002E0E"/>
    <w:rsid w:val="000030D9"/>
    <w:rsid w:val="00003D96"/>
    <w:rsid w:val="00004054"/>
    <w:rsid w:val="0000436A"/>
    <w:rsid w:val="00004950"/>
    <w:rsid w:val="00005B46"/>
    <w:rsid w:val="000065D9"/>
    <w:rsid w:val="00006A4A"/>
    <w:rsid w:val="00007669"/>
    <w:rsid w:val="00007E0B"/>
    <w:rsid w:val="000103D3"/>
    <w:rsid w:val="00010795"/>
    <w:rsid w:val="00010AE3"/>
    <w:rsid w:val="0001143D"/>
    <w:rsid w:val="00011889"/>
    <w:rsid w:val="00012079"/>
    <w:rsid w:val="00012691"/>
    <w:rsid w:val="000129A8"/>
    <w:rsid w:val="0001314A"/>
    <w:rsid w:val="000138C5"/>
    <w:rsid w:val="00013FAC"/>
    <w:rsid w:val="00014EEB"/>
    <w:rsid w:val="000158F8"/>
    <w:rsid w:val="0001629A"/>
    <w:rsid w:val="000168DB"/>
    <w:rsid w:val="000170F1"/>
    <w:rsid w:val="00017FDE"/>
    <w:rsid w:val="000201A4"/>
    <w:rsid w:val="000203CC"/>
    <w:rsid w:val="00020593"/>
    <w:rsid w:val="000205BF"/>
    <w:rsid w:val="00020E89"/>
    <w:rsid w:val="0002180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B37"/>
    <w:rsid w:val="00032F7D"/>
    <w:rsid w:val="0003358E"/>
    <w:rsid w:val="00033A9F"/>
    <w:rsid w:val="00033AD2"/>
    <w:rsid w:val="00034FDF"/>
    <w:rsid w:val="0003513E"/>
    <w:rsid w:val="00035141"/>
    <w:rsid w:val="00035257"/>
    <w:rsid w:val="000358BF"/>
    <w:rsid w:val="00036550"/>
    <w:rsid w:val="000372B4"/>
    <w:rsid w:val="00037524"/>
    <w:rsid w:val="00037BE0"/>
    <w:rsid w:val="000401F6"/>
    <w:rsid w:val="000405AA"/>
    <w:rsid w:val="00040E40"/>
    <w:rsid w:val="00040EB2"/>
    <w:rsid w:val="00041F9A"/>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179A"/>
    <w:rsid w:val="00051B1E"/>
    <w:rsid w:val="0005202C"/>
    <w:rsid w:val="00052239"/>
    <w:rsid w:val="000528BD"/>
    <w:rsid w:val="0005298D"/>
    <w:rsid w:val="000538F3"/>
    <w:rsid w:val="000543BF"/>
    <w:rsid w:val="000549A2"/>
    <w:rsid w:val="00054BFF"/>
    <w:rsid w:val="000566C4"/>
    <w:rsid w:val="00056856"/>
    <w:rsid w:val="00056D84"/>
    <w:rsid w:val="000576FD"/>
    <w:rsid w:val="00057B70"/>
    <w:rsid w:val="0006036C"/>
    <w:rsid w:val="00060CC1"/>
    <w:rsid w:val="00061B57"/>
    <w:rsid w:val="00062C75"/>
    <w:rsid w:val="00063FB6"/>
    <w:rsid w:val="00064309"/>
    <w:rsid w:val="00064710"/>
    <w:rsid w:val="0006601A"/>
    <w:rsid w:val="00066208"/>
    <w:rsid w:val="000665E1"/>
    <w:rsid w:val="000669D2"/>
    <w:rsid w:val="00066A0D"/>
    <w:rsid w:val="0006799B"/>
    <w:rsid w:val="00070641"/>
    <w:rsid w:val="0007072B"/>
    <w:rsid w:val="00071ABC"/>
    <w:rsid w:val="00071BA8"/>
    <w:rsid w:val="000726A5"/>
    <w:rsid w:val="00073727"/>
    <w:rsid w:val="0007459E"/>
    <w:rsid w:val="00075321"/>
    <w:rsid w:val="000757DE"/>
    <w:rsid w:val="00075D26"/>
    <w:rsid w:val="00075E87"/>
    <w:rsid w:val="00075ED7"/>
    <w:rsid w:val="000767FA"/>
    <w:rsid w:val="0007730A"/>
    <w:rsid w:val="00080506"/>
    <w:rsid w:val="00080B75"/>
    <w:rsid w:val="00081A06"/>
    <w:rsid w:val="0008203F"/>
    <w:rsid w:val="0008216B"/>
    <w:rsid w:val="000822A8"/>
    <w:rsid w:val="000826AB"/>
    <w:rsid w:val="00082C4F"/>
    <w:rsid w:val="0008340C"/>
    <w:rsid w:val="00083465"/>
    <w:rsid w:val="00084361"/>
    <w:rsid w:val="00084BA1"/>
    <w:rsid w:val="0008509F"/>
    <w:rsid w:val="00085396"/>
    <w:rsid w:val="00085630"/>
    <w:rsid w:val="000857FC"/>
    <w:rsid w:val="000858E2"/>
    <w:rsid w:val="000859CD"/>
    <w:rsid w:val="00085BE6"/>
    <w:rsid w:val="0008605E"/>
    <w:rsid w:val="000864EE"/>
    <w:rsid w:val="000867BC"/>
    <w:rsid w:val="0009033A"/>
    <w:rsid w:val="0009054B"/>
    <w:rsid w:val="000914D3"/>
    <w:rsid w:val="00092325"/>
    <w:rsid w:val="0009291A"/>
    <w:rsid w:val="00093280"/>
    <w:rsid w:val="0009328A"/>
    <w:rsid w:val="0009341B"/>
    <w:rsid w:val="00093C52"/>
    <w:rsid w:val="00095232"/>
    <w:rsid w:val="0009558A"/>
    <w:rsid w:val="00096894"/>
    <w:rsid w:val="00096A50"/>
    <w:rsid w:val="00097013"/>
    <w:rsid w:val="000972C4"/>
    <w:rsid w:val="00097966"/>
    <w:rsid w:val="000A0DA6"/>
    <w:rsid w:val="000A21B0"/>
    <w:rsid w:val="000A2263"/>
    <w:rsid w:val="000A2DAA"/>
    <w:rsid w:val="000A2DB6"/>
    <w:rsid w:val="000A4611"/>
    <w:rsid w:val="000A47CC"/>
    <w:rsid w:val="000A4F3C"/>
    <w:rsid w:val="000A530A"/>
    <w:rsid w:val="000A68B1"/>
    <w:rsid w:val="000A701F"/>
    <w:rsid w:val="000A77A1"/>
    <w:rsid w:val="000A7833"/>
    <w:rsid w:val="000A7BED"/>
    <w:rsid w:val="000B1FF7"/>
    <w:rsid w:val="000B2734"/>
    <w:rsid w:val="000B2D7C"/>
    <w:rsid w:val="000B349F"/>
    <w:rsid w:val="000B3806"/>
    <w:rsid w:val="000B4ABF"/>
    <w:rsid w:val="000B6805"/>
    <w:rsid w:val="000B6BBF"/>
    <w:rsid w:val="000B7343"/>
    <w:rsid w:val="000B747B"/>
    <w:rsid w:val="000B7E19"/>
    <w:rsid w:val="000C04CA"/>
    <w:rsid w:val="000C0578"/>
    <w:rsid w:val="000C076B"/>
    <w:rsid w:val="000C0A5B"/>
    <w:rsid w:val="000C0AFD"/>
    <w:rsid w:val="000C0C38"/>
    <w:rsid w:val="000C0DFC"/>
    <w:rsid w:val="000C1BE3"/>
    <w:rsid w:val="000C1CB0"/>
    <w:rsid w:val="000C28EA"/>
    <w:rsid w:val="000C38EB"/>
    <w:rsid w:val="000C3D0A"/>
    <w:rsid w:val="000C496B"/>
    <w:rsid w:val="000C4D2F"/>
    <w:rsid w:val="000C5316"/>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3158"/>
    <w:rsid w:val="000D3C35"/>
    <w:rsid w:val="000D57C1"/>
    <w:rsid w:val="000D5CC0"/>
    <w:rsid w:val="000D7C5C"/>
    <w:rsid w:val="000D7EDC"/>
    <w:rsid w:val="000E0348"/>
    <w:rsid w:val="000E09B5"/>
    <w:rsid w:val="000E123B"/>
    <w:rsid w:val="000E1364"/>
    <w:rsid w:val="000E187C"/>
    <w:rsid w:val="000E1B14"/>
    <w:rsid w:val="000E3664"/>
    <w:rsid w:val="000E410A"/>
    <w:rsid w:val="000E45E3"/>
    <w:rsid w:val="000E4CA9"/>
    <w:rsid w:val="000E5928"/>
    <w:rsid w:val="000E5E8B"/>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72B5"/>
    <w:rsid w:val="000F7C3B"/>
    <w:rsid w:val="0010016D"/>
    <w:rsid w:val="001006F5"/>
    <w:rsid w:val="00101F6D"/>
    <w:rsid w:val="00104F0B"/>
    <w:rsid w:val="00105173"/>
    <w:rsid w:val="00105CF0"/>
    <w:rsid w:val="00106102"/>
    <w:rsid w:val="00106153"/>
    <w:rsid w:val="001066E9"/>
    <w:rsid w:val="0010765C"/>
    <w:rsid w:val="001078DB"/>
    <w:rsid w:val="00107B2A"/>
    <w:rsid w:val="00107CCF"/>
    <w:rsid w:val="00107F2E"/>
    <w:rsid w:val="00110B8D"/>
    <w:rsid w:val="00110DA2"/>
    <w:rsid w:val="00110FD3"/>
    <w:rsid w:val="00111603"/>
    <w:rsid w:val="00114045"/>
    <w:rsid w:val="00114B76"/>
    <w:rsid w:val="00114CD4"/>
    <w:rsid w:val="00114CF5"/>
    <w:rsid w:val="0011526B"/>
    <w:rsid w:val="00115D99"/>
    <w:rsid w:val="0011631A"/>
    <w:rsid w:val="00116C3C"/>
    <w:rsid w:val="0012081C"/>
    <w:rsid w:val="00120AAC"/>
    <w:rsid w:val="00120D74"/>
    <w:rsid w:val="00120E20"/>
    <w:rsid w:val="00121DAE"/>
    <w:rsid w:val="001226E5"/>
    <w:rsid w:val="001227D5"/>
    <w:rsid w:val="0012309C"/>
    <w:rsid w:val="00123BE3"/>
    <w:rsid w:val="00124C8A"/>
    <w:rsid w:val="00124E49"/>
    <w:rsid w:val="00125574"/>
    <w:rsid w:val="001256CB"/>
    <w:rsid w:val="00126B5B"/>
    <w:rsid w:val="001271B0"/>
    <w:rsid w:val="00127CB8"/>
    <w:rsid w:val="0013007A"/>
    <w:rsid w:val="001313BB"/>
    <w:rsid w:val="001316B2"/>
    <w:rsid w:val="0013195A"/>
    <w:rsid w:val="0013223B"/>
    <w:rsid w:val="0013241B"/>
    <w:rsid w:val="001333B8"/>
    <w:rsid w:val="001352A2"/>
    <w:rsid w:val="001356E4"/>
    <w:rsid w:val="001359C5"/>
    <w:rsid w:val="00135AC2"/>
    <w:rsid w:val="00136536"/>
    <w:rsid w:val="001404AB"/>
    <w:rsid w:val="001405DA"/>
    <w:rsid w:val="0014084C"/>
    <w:rsid w:val="00140E1D"/>
    <w:rsid w:val="00142112"/>
    <w:rsid w:val="001423A1"/>
    <w:rsid w:val="001424E9"/>
    <w:rsid w:val="001429C9"/>
    <w:rsid w:val="00142F67"/>
    <w:rsid w:val="001434E2"/>
    <w:rsid w:val="00143DEB"/>
    <w:rsid w:val="00144799"/>
    <w:rsid w:val="001449E6"/>
    <w:rsid w:val="00144C3B"/>
    <w:rsid w:val="0014537D"/>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E56"/>
    <w:rsid w:val="0016315F"/>
    <w:rsid w:val="00163A59"/>
    <w:rsid w:val="00163AE1"/>
    <w:rsid w:val="00163BF2"/>
    <w:rsid w:val="001644CB"/>
    <w:rsid w:val="00164524"/>
    <w:rsid w:val="00164880"/>
    <w:rsid w:val="0016499F"/>
    <w:rsid w:val="00164B29"/>
    <w:rsid w:val="00164EE4"/>
    <w:rsid w:val="00165192"/>
    <w:rsid w:val="0016632C"/>
    <w:rsid w:val="00166571"/>
    <w:rsid w:val="00167F16"/>
    <w:rsid w:val="00170297"/>
    <w:rsid w:val="00170B4B"/>
    <w:rsid w:val="00170C7A"/>
    <w:rsid w:val="00171229"/>
    <w:rsid w:val="0017122F"/>
    <w:rsid w:val="00171987"/>
    <w:rsid w:val="0017287F"/>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1CB2"/>
    <w:rsid w:val="001832EA"/>
    <w:rsid w:val="001835BB"/>
    <w:rsid w:val="001836C6"/>
    <w:rsid w:val="001842E4"/>
    <w:rsid w:val="00184B1D"/>
    <w:rsid w:val="0018558C"/>
    <w:rsid w:val="0018697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701E"/>
    <w:rsid w:val="00197194"/>
    <w:rsid w:val="0019762E"/>
    <w:rsid w:val="001A0144"/>
    <w:rsid w:val="001A09CB"/>
    <w:rsid w:val="001A11A7"/>
    <w:rsid w:val="001A161D"/>
    <w:rsid w:val="001A1AC7"/>
    <w:rsid w:val="001A242F"/>
    <w:rsid w:val="001A2438"/>
    <w:rsid w:val="001A28D6"/>
    <w:rsid w:val="001A2BD3"/>
    <w:rsid w:val="001A2F19"/>
    <w:rsid w:val="001A3AA0"/>
    <w:rsid w:val="001A40CF"/>
    <w:rsid w:val="001A5307"/>
    <w:rsid w:val="001A5CF5"/>
    <w:rsid w:val="001A5DDD"/>
    <w:rsid w:val="001A619C"/>
    <w:rsid w:val="001A7710"/>
    <w:rsid w:val="001B0429"/>
    <w:rsid w:val="001B0786"/>
    <w:rsid w:val="001B0C25"/>
    <w:rsid w:val="001B1730"/>
    <w:rsid w:val="001B28B7"/>
    <w:rsid w:val="001B2FC4"/>
    <w:rsid w:val="001B33C8"/>
    <w:rsid w:val="001B3FAE"/>
    <w:rsid w:val="001B40DA"/>
    <w:rsid w:val="001B41B0"/>
    <w:rsid w:val="001B41B7"/>
    <w:rsid w:val="001B41B9"/>
    <w:rsid w:val="001B4FD7"/>
    <w:rsid w:val="001B5489"/>
    <w:rsid w:val="001B5EB3"/>
    <w:rsid w:val="001B7098"/>
    <w:rsid w:val="001B7198"/>
    <w:rsid w:val="001B7493"/>
    <w:rsid w:val="001C0B33"/>
    <w:rsid w:val="001C0B4F"/>
    <w:rsid w:val="001C142E"/>
    <w:rsid w:val="001C199D"/>
    <w:rsid w:val="001C24EB"/>
    <w:rsid w:val="001C2BAE"/>
    <w:rsid w:val="001C2E5C"/>
    <w:rsid w:val="001C35DD"/>
    <w:rsid w:val="001C534C"/>
    <w:rsid w:val="001C58A3"/>
    <w:rsid w:val="001C60A1"/>
    <w:rsid w:val="001C78F8"/>
    <w:rsid w:val="001C7909"/>
    <w:rsid w:val="001C7C08"/>
    <w:rsid w:val="001D0ADF"/>
    <w:rsid w:val="001D0DD6"/>
    <w:rsid w:val="001D11C7"/>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61D"/>
    <w:rsid w:val="001E0804"/>
    <w:rsid w:val="001E107B"/>
    <w:rsid w:val="001E1AD9"/>
    <w:rsid w:val="001E1EC0"/>
    <w:rsid w:val="001E24F5"/>
    <w:rsid w:val="001E2A36"/>
    <w:rsid w:val="001E31F8"/>
    <w:rsid w:val="001E3327"/>
    <w:rsid w:val="001E432F"/>
    <w:rsid w:val="001E4BA9"/>
    <w:rsid w:val="001E5E24"/>
    <w:rsid w:val="001E647B"/>
    <w:rsid w:val="001E6965"/>
    <w:rsid w:val="001F014F"/>
    <w:rsid w:val="001F0D50"/>
    <w:rsid w:val="001F0D9C"/>
    <w:rsid w:val="001F1D31"/>
    <w:rsid w:val="001F2058"/>
    <w:rsid w:val="001F20C5"/>
    <w:rsid w:val="001F2EB2"/>
    <w:rsid w:val="001F2F21"/>
    <w:rsid w:val="001F35EB"/>
    <w:rsid w:val="001F375B"/>
    <w:rsid w:val="001F38D0"/>
    <w:rsid w:val="001F38E7"/>
    <w:rsid w:val="001F3F51"/>
    <w:rsid w:val="001F469C"/>
    <w:rsid w:val="001F522D"/>
    <w:rsid w:val="001F54A1"/>
    <w:rsid w:val="001F5529"/>
    <w:rsid w:val="001F5800"/>
    <w:rsid w:val="001F6E18"/>
    <w:rsid w:val="001F7238"/>
    <w:rsid w:val="0020005D"/>
    <w:rsid w:val="00200CBC"/>
    <w:rsid w:val="002021F8"/>
    <w:rsid w:val="00202511"/>
    <w:rsid w:val="00202A49"/>
    <w:rsid w:val="00202E32"/>
    <w:rsid w:val="00204491"/>
    <w:rsid w:val="00205C53"/>
    <w:rsid w:val="00206082"/>
    <w:rsid w:val="002063CA"/>
    <w:rsid w:val="00207764"/>
    <w:rsid w:val="002078EC"/>
    <w:rsid w:val="00207C1C"/>
    <w:rsid w:val="002104B4"/>
    <w:rsid w:val="00210762"/>
    <w:rsid w:val="00211022"/>
    <w:rsid w:val="0021180C"/>
    <w:rsid w:val="00211E3F"/>
    <w:rsid w:val="002121AF"/>
    <w:rsid w:val="0021246B"/>
    <w:rsid w:val="0021266D"/>
    <w:rsid w:val="002128B4"/>
    <w:rsid w:val="00212B27"/>
    <w:rsid w:val="00212D8E"/>
    <w:rsid w:val="002132B5"/>
    <w:rsid w:val="002137A2"/>
    <w:rsid w:val="002139A1"/>
    <w:rsid w:val="00213F07"/>
    <w:rsid w:val="00214A58"/>
    <w:rsid w:val="00214ECF"/>
    <w:rsid w:val="00216D28"/>
    <w:rsid w:val="00217C6A"/>
    <w:rsid w:val="0022025C"/>
    <w:rsid w:val="00220EB8"/>
    <w:rsid w:val="00221B1D"/>
    <w:rsid w:val="00221DDA"/>
    <w:rsid w:val="00222277"/>
    <w:rsid w:val="002222E3"/>
    <w:rsid w:val="00222C9A"/>
    <w:rsid w:val="00224673"/>
    <w:rsid w:val="002248E2"/>
    <w:rsid w:val="00225326"/>
    <w:rsid w:val="0022555F"/>
    <w:rsid w:val="00225D77"/>
    <w:rsid w:val="002260FE"/>
    <w:rsid w:val="00227217"/>
    <w:rsid w:val="00227493"/>
    <w:rsid w:val="00227BE9"/>
    <w:rsid w:val="002319DF"/>
    <w:rsid w:val="00231ABA"/>
    <w:rsid w:val="00231BE3"/>
    <w:rsid w:val="00232E39"/>
    <w:rsid w:val="00232EE7"/>
    <w:rsid w:val="002331A7"/>
    <w:rsid w:val="002351A0"/>
    <w:rsid w:val="00235BF9"/>
    <w:rsid w:val="0023606B"/>
    <w:rsid w:val="002360DA"/>
    <w:rsid w:val="00236D68"/>
    <w:rsid w:val="00237326"/>
    <w:rsid w:val="002375DD"/>
    <w:rsid w:val="002377A6"/>
    <w:rsid w:val="002379BF"/>
    <w:rsid w:val="002401F4"/>
    <w:rsid w:val="00240AC7"/>
    <w:rsid w:val="00242B09"/>
    <w:rsid w:val="00242CDB"/>
    <w:rsid w:val="002433A3"/>
    <w:rsid w:val="00243BC0"/>
    <w:rsid w:val="00243C42"/>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411"/>
    <w:rsid w:val="00254935"/>
    <w:rsid w:val="00255357"/>
    <w:rsid w:val="0025573F"/>
    <w:rsid w:val="00255BF6"/>
    <w:rsid w:val="002576DE"/>
    <w:rsid w:val="00257E3B"/>
    <w:rsid w:val="002601EA"/>
    <w:rsid w:val="0026106E"/>
    <w:rsid w:val="002614AD"/>
    <w:rsid w:val="00261B32"/>
    <w:rsid w:val="0026251F"/>
    <w:rsid w:val="00262A6B"/>
    <w:rsid w:val="00262CBB"/>
    <w:rsid w:val="002633AC"/>
    <w:rsid w:val="00263961"/>
    <w:rsid w:val="00263A06"/>
    <w:rsid w:val="00263FDE"/>
    <w:rsid w:val="002640B8"/>
    <w:rsid w:val="0026481C"/>
    <w:rsid w:val="00264ACA"/>
    <w:rsid w:val="0026564E"/>
    <w:rsid w:val="0026607A"/>
    <w:rsid w:val="00266227"/>
    <w:rsid w:val="00266AC5"/>
    <w:rsid w:val="002678B7"/>
    <w:rsid w:val="00267A09"/>
    <w:rsid w:val="00267A56"/>
    <w:rsid w:val="002706A0"/>
    <w:rsid w:val="00270992"/>
    <w:rsid w:val="00270AAD"/>
    <w:rsid w:val="00270CD7"/>
    <w:rsid w:val="00270FDD"/>
    <w:rsid w:val="00271C4A"/>
    <w:rsid w:val="00272890"/>
    <w:rsid w:val="00272A58"/>
    <w:rsid w:val="0027318F"/>
    <w:rsid w:val="002731E0"/>
    <w:rsid w:val="00273343"/>
    <w:rsid w:val="00274F9E"/>
    <w:rsid w:val="002757B3"/>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32F0"/>
    <w:rsid w:val="002833BB"/>
    <w:rsid w:val="00283509"/>
    <w:rsid w:val="002839FB"/>
    <w:rsid w:val="002841B8"/>
    <w:rsid w:val="002844D1"/>
    <w:rsid w:val="002849BE"/>
    <w:rsid w:val="0028526B"/>
    <w:rsid w:val="00286308"/>
    <w:rsid w:val="00286B5F"/>
    <w:rsid w:val="00286FE8"/>
    <w:rsid w:val="0028763E"/>
    <w:rsid w:val="002876C2"/>
    <w:rsid w:val="00291142"/>
    <w:rsid w:val="002921DF"/>
    <w:rsid w:val="00292657"/>
    <w:rsid w:val="00292CBF"/>
    <w:rsid w:val="002937A4"/>
    <w:rsid w:val="00294404"/>
    <w:rsid w:val="00294D5E"/>
    <w:rsid w:val="002954DC"/>
    <w:rsid w:val="002956BB"/>
    <w:rsid w:val="00295C6D"/>
    <w:rsid w:val="00295F72"/>
    <w:rsid w:val="00296167"/>
    <w:rsid w:val="00296376"/>
    <w:rsid w:val="00296560"/>
    <w:rsid w:val="00296D55"/>
    <w:rsid w:val="002973F4"/>
    <w:rsid w:val="00297CA8"/>
    <w:rsid w:val="002A1670"/>
    <w:rsid w:val="002A2581"/>
    <w:rsid w:val="002A284E"/>
    <w:rsid w:val="002A2A16"/>
    <w:rsid w:val="002A31BC"/>
    <w:rsid w:val="002A3D62"/>
    <w:rsid w:val="002A3E27"/>
    <w:rsid w:val="002A42EF"/>
    <w:rsid w:val="002A4763"/>
    <w:rsid w:val="002A4E29"/>
    <w:rsid w:val="002A5D5D"/>
    <w:rsid w:val="002A5DF2"/>
    <w:rsid w:val="002A6690"/>
    <w:rsid w:val="002A6914"/>
    <w:rsid w:val="002A73DB"/>
    <w:rsid w:val="002A78FA"/>
    <w:rsid w:val="002B061D"/>
    <w:rsid w:val="002B26B5"/>
    <w:rsid w:val="002B2BAB"/>
    <w:rsid w:val="002B2BEF"/>
    <w:rsid w:val="002B2C33"/>
    <w:rsid w:val="002B2F29"/>
    <w:rsid w:val="002B3091"/>
    <w:rsid w:val="002B39B1"/>
    <w:rsid w:val="002B39CD"/>
    <w:rsid w:val="002B3F10"/>
    <w:rsid w:val="002B43D4"/>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24"/>
    <w:rsid w:val="002C2C2B"/>
    <w:rsid w:val="002C33F8"/>
    <w:rsid w:val="002C3BC6"/>
    <w:rsid w:val="002C438F"/>
    <w:rsid w:val="002C5B2D"/>
    <w:rsid w:val="002C5B36"/>
    <w:rsid w:val="002C5CE8"/>
    <w:rsid w:val="002C5F6B"/>
    <w:rsid w:val="002C6281"/>
    <w:rsid w:val="002C636F"/>
    <w:rsid w:val="002C7109"/>
    <w:rsid w:val="002C74F1"/>
    <w:rsid w:val="002C7B2D"/>
    <w:rsid w:val="002C7E04"/>
    <w:rsid w:val="002D03E8"/>
    <w:rsid w:val="002D0CCE"/>
    <w:rsid w:val="002D1322"/>
    <w:rsid w:val="002D13A3"/>
    <w:rsid w:val="002D1784"/>
    <w:rsid w:val="002D1E7C"/>
    <w:rsid w:val="002D1FC0"/>
    <w:rsid w:val="002D2148"/>
    <w:rsid w:val="002D2154"/>
    <w:rsid w:val="002D2189"/>
    <w:rsid w:val="002D22ED"/>
    <w:rsid w:val="002D268C"/>
    <w:rsid w:val="002D2B69"/>
    <w:rsid w:val="002D2EA3"/>
    <w:rsid w:val="002D2F0C"/>
    <w:rsid w:val="002D39E8"/>
    <w:rsid w:val="002D4323"/>
    <w:rsid w:val="002D45DB"/>
    <w:rsid w:val="002D5D6B"/>
    <w:rsid w:val="002D5DCE"/>
    <w:rsid w:val="002D618A"/>
    <w:rsid w:val="002D6290"/>
    <w:rsid w:val="002D7420"/>
    <w:rsid w:val="002D7DBE"/>
    <w:rsid w:val="002E0018"/>
    <w:rsid w:val="002E02ED"/>
    <w:rsid w:val="002E0A24"/>
    <w:rsid w:val="002E0EFB"/>
    <w:rsid w:val="002E1B05"/>
    <w:rsid w:val="002E2367"/>
    <w:rsid w:val="002E2891"/>
    <w:rsid w:val="002E2A52"/>
    <w:rsid w:val="002E3649"/>
    <w:rsid w:val="002E3A4D"/>
    <w:rsid w:val="002E3AD6"/>
    <w:rsid w:val="002E3B13"/>
    <w:rsid w:val="002E3F47"/>
    <w:rsid w:val="002E4D2C"/>
    <w:rsid w:val="002E54FB"/>
    <w:rsid w:val="002E6980"/>
    <w:rsid w:val="002E6AC8"/>
    <w:rsid w:val="002E730F"/>
    <w:rsid w:val="002E7499"/>
    <w:rsid w:val="002E7585"/>
    <w:rsid w:val="002E7ADB"/>
    <w:rsid w:val="002F0105"/>
    <w:rsid w:val="002F0DDD"/>
    <w:rsid w:val="002F138D"/>
    <w:rsid w:val="002F14F5"/>
    <w:rsid w:val="002F1F34"/>
    <w:rsid w:val="002F36B2"/>
    <w:rsid w:val="002F3A0F"/>
    <w:rsid w:val="002F3CDE"/>
    <w:rsid w:val="002F4881"/>
    <w:rsid w:val="002F5515"/>
    <w:rsid w:val="002F65D6"/>
    <w:rsid w:val="002F68EF"/>
    <w:rsid w:val="002F780F"/>
    <w:rsid w:val="002F784B"/>
    <w:rsid w:val="00300740"/>
    <w:rsid w:val="00300F50"/>
    <w:rsid w:val="00301158"/>
    <w:rsid w:val="00301D32"/>
    <w:rsid w:val="0030273C"/>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1071C"/>
    <w:rsid w:val="00310BC5"/>
    <w:rsid w:val="00310DBF"/>
    <w:rsid w:val="00310ECC"/>
    <w:rsid w:val="00311432"/>
    <w:rsid w:val="00311D14"/>
    <w:rsid w:val="00311DE3"/>
    <w:rsid w:val="003120DA"/>
    <w:rsid w:val="00312A99"/>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D31"/>
    <w:rsid w:val="00326E3B"/>
    <w:rsid w:val="003270CD"/>
    <w:rsid w:val="0032757B"/>
    <w:rsid w:val="00330148"/>
    <w:rsid w:val="00330190"/>
    <w:rsid w:val="0033172F"/>
    <w:rsid w:val="00331A49"/>
    <w:rsid w:val="00332711"/>
    <w:rsid w:val="00332B0F"/>
    <w:rsid w:val="003331D6"/>
    <w:rsid w:val="00333CFA"/>
    <w:rsid w:val="00333EEA"/>
    <w:rsid w:val="0033444A"/>
    <w:rsid w:val="00334F11"/>
    <w:rsid w:val="003350F2"/>
    <w:rsid w:val="0033591B"/>
    <w:rsid w:val="00335CFB"/>
    <w:rsid w:val="00335D62"/>
    <w:rsid w:val="003368CF"/>
    <w:rsid w:val="00337286"/>
    <w:rsid w:val="003376E8"/>
    <w:rsid w:val="003404B7"/>
    <w:rsid w:val="00340825"/>
    <w:rsid w:val="00340B3B"/>
    <w:rsid w:val="00341198"/>
    <w:rsid w:val="0034153F"/>
    <w:rsid w:val="0034172E"/>
    <w:rsid w:val="003425A0"/>
    <w:rsid w:val="0034295B"/>
    <w:rsid w:val="00342E26"/>
    <w:rsid w:val="00343A50"/>
    <w:rsid w:val="00343A58"/>
    <w:rsid w:val="00345226"/>
    <w:rsid w:val="003452F8"/>
    <w:rsid w:val="00345A10"/>
    <w:rsid w:val="00345B66"/>
    <w:rsid w:val="00346F14"/>
    <w:rsid w:val="00347122"/>
    <w:rsid w:val="00347D51"/>
    <w:rsid w:val="00350BAE"/>
    <w:rsid w:val="00351775"/>
    <w:rsid w:val="00352635"/>
    <w:rsid w:val="003527A3"/>
    <w:rsid w:val="00352AF5"/>
    <w:rsid w:val="0035313C"/>
    <w:rsid w:val="00353C0F"/>
    <w:rsid w:val="00353EFA"/>
    <w:rsid w:val="00354C10"/>
    <w:rsid w:val="00354FE8"/>
    <w:rsid w:val="003550A9"/>
    <w:rsid w:val="00355DAC"/>
    <w:rsid w:val="0035607A"/>
    <w:rsid w:val="0035644F"/>
    <w:rsid w:val="003566C3"/>
    <w:rsid w:val="00356B4C"/>
    <w:rsid w:val="0035735A"/>
    <w:rsid w:val="00357F49"/>
    <w:rsid w:val="00360B80"/>
    <w:rsid w:val="0036193C"/>
    <w:rsid w:val="00362107"/>
    <w:rsid w:val="0036237D"/>
    <w:rsid w:val="00362A98"/>
    <w:rsid w:val="00362BBA"/>
    <w:rsid w:val="0036352C"/>
    <w:rsid w:val="00364706"/>
    <w:rsid w:val="003648FE"/>
    <w:rsid w:val="003660D7"/>
    <w:rsid w:val="00366E03"/>
    <w:rsid w:val="003673AD"/>
    <w:rsid w:val="00367B55"/>
    <w:rsid w:val="0037088D"/>
    <w:rsid w:val="00370F8A"/>
    <w:rsid w:val="003717C7"/>
    <w:rsid w:val="003719CB"/>
    <w:rsid w:val="00372622"/>
    <w:rsid w:val="003732DD"/>
    <w:rsid w:val="0037395E"/>
    <w:rsid w:val="0037405F"/>
    <w:rsid w:val="0037470E"/>
    <w:rsid w:val="003749E0"/>
    <w:rsid w:val="00374EAF"/>
    <w:rsid w:val="00375D72"/>
    <w:rsid w:val="00376284"/>
    <w:rsid w:val="0037670C"/>
    <w:rsid w:val="003778AB"/>
    <w:rsid w:val="00380518"/>
    <w:rsid w:val="003809FB"/>
    <w:rsid w:val="00380B4D"/>
    <w:rsid w:val="00380C39"/>
    <w:rsid w:val="00380D63"/>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4D5"/>
    <w:rsid w:val="0039175F"/>
    <w:rsid w:val="003917D2"/>
    <w:rsid w:val="003921FA"/>
    <w:rsid w:val="00392323"/>
    <w:rsid w:val="00392778"/>
    <w:rsid w:val="00392D70"/>
    <w:rsid w:val="00394016"/>
    <w:rsid w:val="00395A3B"/>
    <w:rsid w:val="00395DBB"/>
    <w:rsid w:val="00395E05"/>
    <w:rsid w:val="0039600C"/>
    <w:rsid w:val="00396121"/>
    <w:rsid w:val="0039619B"/>
    <w:rsid w:val="003963C9"/>
    <w:rsid w:val="003966B2"/>
    <w:rsid w:val="00396787"/>
    <w:rsid w:val="0039698F"/>
    <w:rsid w:val="00396FBE"/>
    <w:rsid w:val="003A01DE"/>
    <w:rsid w:val="003A167F"/>
    <w:rsid w:val="003A1B93"/>
    <w:rsid w:val="003A2000"/>
    <w:rsid w:val="003A2905"/>
    <w:rsid w:val="003A2D23"/>
    <w:rsid w:val="003A2D8D"/>
    <w:rsid w:val="003A3BC9"/>
    <w:rsid w:val="003A53A5"/>
    <w:rsid w:val="003A5927"/>
    <w:rsid w:val="003A5C21"/>
    <w:rsid w:val="003A69FE"/>
    <w:rsid w:val="003A7517"/>
    <w:rsid w:val="003B0111"/>
    <w:rsid w:val="003B077B"/>
    <w:rsid w:val="003B152F"/>
    <w:rsid w:val="003B190A"/>
    <w:rsid w:val="003B20FF"/>
    <w:rsid w:val="003B3644"/>
    <w:rsid w:val="003B39BB"/>
    <w:rsid w:val="003B4375"/>
    <w:rsid w:val="003B4763"/>
    <w:rsid w:val="003B494F"/>
    <w:rsid w:val="003B4B5D"/>
    <w:rsid w:val="003B4BED"/>
    <w:rsid w:val="003B5171"/>
    <w:rsid w:val="003B693B"/>
    <w:rsid w:val="003B6A3D"/>
    <w:rsid w:val="003B7201"/>
    <w:rsid w:val="003B72BC"/>
    <w:rsid w:val="003B7DB4"/>
    <w:rsid w:val="003C06DE"/>
    <w:rsid w:val="003C08E6"/>
    <w:rsid w:val="003C0E1B"/>
    <w:rsid w:val="003C11D8"/>
    <w:rsid w:val="003C164B"/>
    <w:rsid w:val="003C1B9F"/>
    <w:rsid w:val="003C1FE1"/>
    <w:rsid w:val="003C1FFB"/>
    <w:rsid w:val="003C2EA1"/>
    <w:rsid w:val="003C320B"/>
    <w:rsid w:val="003C3344"/>
    <w:rsid w:val="003C40CB"/>
    <w:rsid w:val="003C4D85"/>
    <w:rsid w:val="003C68AE"/>
    <w:rsid w:val="003C6C37"/>
    <w:rsid w:val="003C7873"/>
    <w:rsid w:val="003D0075"/>
    <w:rsid w:val="003D0F42"/>
    <w:rsid w:val="003D1523"/>
    <w:rsid w:val="003D1735"/>
    <w:rsid w:val="003D1787"/>
    <w:rsid w:val="003D190E"/>
    <w:rsid w:val="003D1BAA"/>
    <w:rsid w:val="003D2223"/>
    <w:rsid w:val="003D2FE0"/>
    <w:rsid w:val="003D3E15"/>
    <w:rsid w:val="003D48AA"/>
    <w:rsid w:val="003D4F65"/>
    <w:rsid w:val="003D5621"/>
    <w:rsid w:val="003D5905"/>
    <w:rsid w:val="003D5D90"/>
    <w:rsid w:val="003D6581"/>
    <w:rsid w:val="003D7D9B"/>
    <w:rsid w:val="003E021B"/>
    <w:rsid w:val="003E097F"/>
    <w:rsid w:val="003E0B61"/>
    <w:rsid w:val="003E18E3"/>
    <w:rsid w:val="003E1CD6"/>
    <w:rsid w:val="003E3963"/>
    <w:rsid w:val="003E3B49"/>
    <w:rsid w:val="003E4126"/>
    <w:rsid w:val="003E425C"/>
    <w:rsid w:val="003E4804"/>
    <w:rsid w:val="003E51BC"/>
    <w:rsid w:val="003E5E9A"/>
    <w:rsid w:val="003E5F4D"/>
    <w:rsid w:val="003E616C"/>
    <w:rsid w:val="003E682D"/>
    <w:rsid w:val="003E68C9"/>
    <w:rsid w:val="003E6B3B"/>
    <w:rsid w:val="003E731D"/>
    <w:rsid w:val="003E73F5"/>
    <w:rsid w:val="003E7DF1"/>
    <w:rsid w:val="003E7E61"/>
    <w:rsid w:val="003E7EDE"/>
    <w:rsid w:val="003F062E"/>
    <w:rsid w:val="003F28A0"/>
    <w:rsid w:val="003F36E7"/>
    <w:rsid w:val="003F441C"/>
    <w:rsid w:val="003F6D79"/>
    <w:rsid w:val="003F6DA6"/>
    <w:rsid w:val="003F70BC"/>
    <w:rsid w:val="003F75B4"/>
    <w:rsid w:val="003F7A6B"/>
    <w:rsid w:val="003F7AA1"/>
    <w:rsid w:val="0040059D"/>
    <w:rsid w:val="0040065D"/>
    <w:rsid w:val="0040212C"/>
    <w:rsid w:val="004023CC"/>
    <w:rsid w:val="004029FC"/>
    <w:rsid w:val="00403A14"/>
    <w:rsid w:val="00403E43"/>
    <w:rsid w:val="004058A6"/>
    <w:rsid w:val="004059FD"/>
    <w:rsid w:val="0040649E"/>
    <w:rsid w:val="004068D0"/>
    <w:rsid w:val="00406A96"/>
    <w:rsid w:val="004076A2"/>
    <w:rsid w:val="00407BB5"/>
    <w:rsid w:val="00407C96"/>
    <w:rsid w:val="004105D2"/>
    <w:rsid w:val="00410A1B"/>
    <w:rsid w:val="0041113B"/>
    <w:rsid w:val="00411B40"/>
    <w:rsid w:val="00411DC0"/>
    <w:rsid w:val="00411E19"/>
    <w:rsid w:val="0041234B"/>
    <w:rsid w:val="004128ED"/>
    <w:rsid w:val="004145AC"/>
    <w:rsid w:val="0041478F"/>
    <w:rsid w:val="00415318"/>
    <w:rsid w:val="0041605C"/>
    <w:rsid w:val="004163E7"/>
    <w:rsid w:val="0041680C"/>
    <w:rsid w:val="00416D69"/>
    <w:rsid w:val="004179B8"/>
    <w:rsid w:val="00420328"/>
    <w:rsid w:val="00421BFA"/>
    <w:rsid w:val="0042290A"/>
    <w:rsid w:val="004233EC"/>
    <w:rsid w:val="0042383C"/>
    <w:rsid w:val="00423FF2"/>
    <w:rsid w:val="00424B7D"/>
    <w:rsid w:val="0042572F"/>
    <w:rsid w:val="00425E73"/>
    <w:rsid w:val="004269E2"/>
    <w:rsid w:val="00426AE5"/>
    <w:rsid w:val="00426C76"/>
    <w:rsid w:val="00427CE4"/>
    <w:rsid w:val="00430468"/>
    <w:rsid w:val="00430491"/>
    <w:rsid w:val="004305E1"/>
    <w:rsid w:val="00431881"/>
    <w:rsid w:val="004325C8"/>
    <w:rsid w:val="0043339E"/>
    <w:rsid w:val="00434655"/>
    <w:rsid w:val="00435CD9"/>
    <w:rsid w:val="0043660B"/>
    <w:rsid w:val="00436708"/>
    <w:rsid w:val="004400B3"/>
    <w:rsid w:val="0044173B"/>
    <w:rsid w:val="00442C41"/>
    <w:rsid w:val="00442F5D"/>
    <w:rsid w:val="00444419"/>
    <w:rsid w:val="0044493B"/>
    <w:rsid w:val="0044506B"/>
    <w:rsid w:val="004450D5"/>
    <w:rsid w:val="004460EF"/>
    <w:rsid w:val="004464A8"/>
    <w:rsid w:val="00446789"/>
    <w:rsid w:val="00446D1E"/>
    <w:rsid w:val="0044768E"/>
    <w:rsid w:val="00447964"/>
    <w:rsid w:val="00447C6B"/>
    <w:rsid w:val="00447CB1"/>
    <w:rsid w:val="00447E98"/>
    <w:rsid w:val="00447FDD"/>
    <w:rsid w:val="004526B7"/>
    <w:rsid w:val="00452963"/>
    <w:rsid w:val="004533E8"/>
    <w:rsid w:val="00453935"/>
    <w:rsid w:val="004540D7"/>
    <w:rsid w:val="00454AE3"/>
    <w:rsid w:val="00454FE0"/>
    <w:rsid w:val="00455745"/>
    <w:rsid w:val="00456639"/>
    <w:rsid w:val="0045694F"/>
    <w:rsid w:val="0045695B"/>
    <w:rsid w:val="00456A4A"/>
    <w:rsid w:val="00456CFE"/>
    <w:rsid w:val="00460218"/>
    <w:rsid w:val="00460A4E"/>
    <w:rsid w:val="00460C89"/>
    <w:rsid w:val="00460D87"/>
    <w:rsid w:val="00462307"/>
    <w:rsid w:val="0046239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4AF"/>
    <w:rsid w:val="0047476F"/>
    <w:rsid w:val="004758DF"/>
    <w:rsid w:val="00475FDF"/>
    <w:rsid w:val="0047623D"/>
    <w:rsid w:val="00476962"/>
    <w:rsid w:val="00476D94"/>
    <w:rsid w:val="0047739C"/>
    <w:rsid w:val="004779F4"/>
    <w:rsid w:val="004829BA"/>
    <w:rsid w:val="00482EF1"/>
    <w:rsid w:val="0048301B"/>
    <w:rsid w:val="004830E5"/>
    <w:rsid w:val="004838C1"/>
    <w:rsid w:val="00483B7D"/>
    <w:rsid w:val="0048494F"/>
    <w:rsid w:val="00485105"/>
    <w:rsid w:val="0048563A"/>
    <w:rsid w:val="00485AB6"/>
    <w:rsid w:val="00486F41"/>
    <w:rsid w:val="00486FAF"/>
    <w:rsid w:val="004870F4"/>
    <w:rsid w:val="004876E5"/>
    <w:rsid w:val="004920B8"/>
    <w:rsid w:val="00492E52"/>
    <w:rsid w:val="00492F6D"/>
    <w:rsid w:val="00493DD7"/>
    <w:rsid w:val="00494947"/>
    <w:rsid w:val="00494F39"/>
    <w:rsid w:val="00495328"/>
    <w:rsid w:val="00496C5A"/>
    <w:rsid w:val="00496DCB"/>
    <w:rsid w:val="0049702F"/>
    <w:rsid w:val="0049776C"/>
    <w:rsid w:val="00497C34"/>
    <w:rsid w:val="00497E81"/>
    <w:rsid w:val="004A0264"/>
    <w:rsid w:val="004A135A"/>
    <w:rsid w:val="004A1E14"/>
    <w:rsid w:val="004A23F2"/>
    <w:rsid w:val="004A2708"/>
    <w:rsid w:val="004A2AA5"/>
    <w:rsid w:val="004A379C"/>
    <w:rsid w:val="004A37A1"/>
    <w:rsid w:val="004A38E9"/>
    <w:rsid w:val="004A3E6D"/>
    <w:rsid w:val="004A43FC"/>
    <w:rsid w:val="004A5471"/>
    <w:rsid w:val="004A56AD"/>
    <w:rsid w:val="004A5A17"/>
    <w:rsid w:val="004A5D6C"/>
    <w:rsid w:val="004A5F47"/>
    <w:rsid w:val="004A6633"/>
    <w:rsid w:val="004A66D3"/>
    <w:rsid w:val="004A7BDA"/>
    <w:rsid w:val="004B0A17"/>
    <w:rsid w:val="004B10AA"/>
    <w:rsid w:val="004B13C6"/>
    <w:rsid w:val="004B151A"/>
    <w:rsid w:val="004B18A3"/>
    <w:rsid w:val="004B2568"/>
    <w:rsid w:val="004B2939"/>
    <w:rsid w:val="004B385A"/>
    <w:rsid w:val="004B3BB3"/>
    <w:rsid w:val="004B4606"/>
    <w:rsid w:val="004B502D"/>
    <w:rsid w:val="004B557D"/>
    <w:rsid w:val="004B6BE2"/>
    <w:rsid w:val="004B705A"/>
    <w:rsid w:val="004B74EB"/>
    <w:rsid w:val="004B78CB"/>
    <w:rsid w:val="004B7CC5"/>
    <w:rsid w:val="004B7F6F"/>
    <w:rsid w:val="004C1BDC"/>
    <w:rsid w:val="004C2C77"/>
    <w:rsid w:val="004C3BB8"/>
    <w:rsid w:val="004C4163"/>
    <w:rsid w:val="004C43B1"/>
    <w:rsid w:val="004C5349"/>
    <w:rsid w:val="004C58F8"/>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3BEA"/>
    <w:rsid w:val="004D43A8"/>
    <w:rsid w:val="004D440B"/>
    <w:rsid w:val="004D5742"/>
    <w:rsid w:val="004D5AA1"/>
    <w:rsid w:val="004D6251"/>
    <w:rsid w:val="004D6454"/>
    <w:rsid w:val="004D6A36"/>
    <w:rsid w:val="004D7170"/>
    <w:rsid w:val="004D74B0"/>
    <w:rsid w:val="004D7F02"/>
    <w:rsid w:val="004E042C"/>
    <w:rsid w:val="004E0F24"/>
    <w:rsid w:val="004E197C"/>
    <w:rsid w:val="004E1B49"/>
    <w:rsid w:val="004E1CDD"/>
    <w:rsid w:val="004E3194"/>
    <w:rsid w:val="004E394E"/>
    <w:rsid w:val="004E3B75"/>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C1"/>
    <w:rsid w:val="004F2EAB"/>
    <w:rsid w:val="004F2F54"/>
    <w:rsid w:val="004F36EF"/>
    <w:rsid w:val="004F41B4"/>
    <w:rsid w:val="004F4D68"/>
    <w:rsid w:val="004F64FB"/>
    <w:rsid w:val="004F6673"/>
    <w:rsid w:val="004F694A"/>
    <w:rsid w:val="004F69E4"/>
    <w:rsid w:val="004F6DF3"/>
    <w:rsid w:val="00500D19"/>
    <w:rsid w:val="00501260"/>
    <w:rsid w:val="005018FD"/>
    <w:rsid w:val="0050193E"/>
    <w:rsid w:val="005019AD"/>
    <w:rsid w:val="00502094"/>
    <w:rsid w:val="0050223D"/>
    <w:rsid w:val="00502EDE"/>
    <w:rsid w:val="00503615"/>
    <w:rsid w:val="00503AC8"/>
    <w:rsid w:val="0050574D"/>
    <w:rsid w:val="00507147"/>
    <w:rsid w:val="005071F9"/>
    <w:rsid w:val="00507447"/>
    <w:rsid w:val="0050779A"/>
    <w:rsid w:val="00507C0F"/>
    <w:rsid w:val="00507CD2"/>
    <w:rsid w:val="005101E7"/>
    <w:rsid w:val="00511A20"/>
    <w:rsid w:val="0051278A"/>
    <w:rsid w:val="00512957"/>
    <w:rsid w:val="00512D68"/>
    <w:rsid w:val="00512FD8"/>
    <w:rsid w:val="005135F8"/>
    <w:rsid w:val="005136C5"/>
    <w:rsid w:val="0051434F"/>
    <w:rsid w:val="005147AD"/>
    <w:rsid w:val="005149A8"/>
    <w:rsid w:val="00515183"/>
    <w:rsid w:val="00515668"/>
    <w:rsid w:val="00515C98"/>
    <w:rsid w:val="005160FE"/>
    <w:rsid w:val="005168FE"/>
    <w:rsid w:val="00516FFB"/>
    <w:rsid w:val="005172FA"/>
    <w:rsid w:val="00517419"/>
    <w:rsid w:val="00520407"/>
    <w:rsid w:val="00520FAD"/>
    <w:rsid w:val="005215A8"/>
    <w:rsid w:val="0052174A"/>
    <w:rsid w:val="00521FBA"/>
    <w:rsid w:val="005226F1"/>
    <w:rsid w:val="00522EF8"/>
    <w:rsid w:val="00523AA8"/>
    <w:rsid w:val="00523CF0"/>
    <w:rsid w:val="00523D81"/>
    <w:rsid w:val="00525796"/>
    <w:rsid w:val="005257A7"/>
    <w:rsid w:val="0052623F"/>
    <w:rsid w:val="005269D6"/>
    <w:rsid w:val="0053079C"/>
    <w:rsid w:val="00531199"/>
    <w:rsid w:val="005311B5"/>
    <w:rsid w:val="005314DC"/>
    <w:rsid w:val="0053177B"/>
    <w:rsid w:val="005323D1"/>
    <w:rsid w:val="00532988"/>
    <w:rsid w:val="00532A7B"/>
    <w:rsid w:val="0053311B"/>
    <w:rsid w:val="00533499"/>
    <w:rsid w:val="005335DE"/>
    <w:rsid w:val="005336CA"/>
    <w:rsid w:val="00533B13"/>
    <w:rsid w:val="0053480B"/>
    <w:rsid w:val="00534820"/>
    <w:rsid w:val="005352EC"/>
    <w:rsid w:val="0053566F"/>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AA3"/>
    <w:rsid w:val="00544B8B"/>
    <w:rsid w:val="005466F4"/>
    <w:rsid w:val="005469F5"/>
    <w:rsid w:val="00546AF0"/>
    <w:rsid w:val="005477E0"/>
    <w:rsid w:val="00550809"/>
    <w:rsid w:val="00550E98"/>
    <w:rsid w:val="00551A34"/>
    <w:rsid w:val="00552D14"/>
    <w:rsid w:val="005539B3"/>
    <w:rsid w:val="00554464"/>
    <w:rsid w:val="0055463C"/>
    <w:rsid w:val="00554CF9"/>
    <w:rsid w:val="0055572F"/>
    <w:rsid w:val="0055700A"/>
    <w:rsid w:val="005577E6"/>
    <w:rsid w:val="005603B5"/>
    <w:rsid w:val="005604C7"/>
    <w:rsid w:val="0056072D"/>
    <w:rsid w:val="005609E5"/>
    <w:rsid w:val="00560C48"/>
    <w:rsid w:val="00560DD1"/>
    <w:rsid w:val="0056274B"/>
    <w:rsid w:val="00562D2B"/>
    <w:rsid w:val="005632C8"/>
    <w:rsid w:val="005643E9"/>
    <w:rsid w:val="00565A92"/>
    <w:rsid w:val="00566261"/>
    <w:rsid w:val="00566A1A"/>
    <w:rsid w:val="00567113"/>
    <w:rsid w:val="00567785"/>
    <w:rsid w:val="0056796A"/>
    <w:rsid w:val="00567D5A"/>
    <w:rsid w:val="0057024D"/>
    <w:rsid w:val="0057120D"/>
    <w:rsid w:val="00571654"/>
    <w:rsid w:val="005716EB"/>
    <w:rsid w:val="00571B5E"/>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8014D"/>
    <w:rsid w:val="00580245"/>
    <w:rsid w:val="0058333A"/>
    <w:rsid w:val="00583BFA"/>
    <w:rsid w:val="005840F3"/>
    <w:rsid w:val="005844D6"/>
    <w:rsid w:val="0058451C"/>
    <w:rsid w:val="005845E2"/>
    <w:rsid w:val="00584902"/>
    <w:rsid w:val="00585FE1"/>
    <w:rsid w:val="0058607E"/>
    <w:rsid w:val="005863BA"/>
    <w:rsid w:val="0058669B"/>
    <w:rsid w:val="00586779"/>
    <w:rsid w:val="005869A5"/>
    <w:rsid w:val="00587C0F"/>
    <w:rsid w:val="005904E4"/>
    <w:rsid w:val="0059053E"/>
    <w:rsid w:val="00591331"/>
    <w:rsid w:val="0059158A"/>
    <w:rsid w:val="00591770"/>
    <w:rsid w:val="005917E0"/>
    <w:rsid w:val="00592563"/>
    <w:rsid w:val="00592B67"/>
    <w:rsid w:val="005935E0"/>
    <w:rsid w:val="00593B6F"/>
    <w:rsid w:val="005949EB"/>
    <w:rsid w:val="00594CC3"/>
    <w:rsid w:val="005952F7"/>
    <w:rsid w:val="00596F43"/>
    <w:rsid w:val="005974D5"/>
    <w:rsid w:val="005A0C00"/>
    <w:rsid w:val="005A15D8"/>
    <w:rsid w:val="005A1A1E"/>
    <w:rsid w:val="005A22D4"/>
    <w:rsid w:val="005A264F"/>
    <w:rsid w:val="005A2E58"/>
    <w:rsid w:val="005A2F64"/>
    <w:rsid w:val="005A59D0"/>
    <w:rsid w:val="005A5C0C"/>
    <w:rsid w:val="005A5CA2"/>
    <w:rsid w:val="005A61D9"/>
    <w:rsid w:val="005A653B"/>
    <w:rsid w:val="005A7630"/>
    <w:rsid w:val="005A76B4"/>
    <w:rsid w:val="005A7C28"/>
    <w:rsid w:val="005B110C"/>
    <w:rsid w:val="005B2B5B"/>
    <w:rsid w:val="005B2D5A"/>
    <w:rsid w:val="005B3001"/>
    <w:rsid w:val="005B34D9"/>
    <w:rsid w:val="005B36A6"/>
    <w:rsid w:val="005B36FB"/>
    <w:rsid w:val="005B417B"/>
    <w:rsid w:val="005B4260"/>
    <w:rsid w:val="005B4404"/>
    <w:rsid w:val="005B46EC"/>
    <w:rsid w:val="005B52E5"/>
    <w:rsid w:val="005B58E9"/>
    <w:rsid w:val="005B71E9"/>
    <w:rsid w:val="005C0E15"/>
    <w:rsid w:val="005C253B"/>
    <w:rsid w:val="005C2B94"/>
    <w:rsid w:val="005C2D6E"/>
    <w:rsid w:val="005C3E5C"/>
    <w:rsid w:val="005C419A"/>
    <w:rsid w:val="005C47C9"/>
    <w:rsid w:val="005C4ADA"/>
    <w:rsid w:val="005C4EC9"/>
    <w:rsid w:val="005C6002"/>
    <w:rsid w:val="005C60E6"/>
    <w:rsid w:val="005C67FD"/>
    <w:rsid w:val="005C6ED0"/>
    <w:rsid w:val="005C72D6"/>
    <w:rsid w:val="005C7856"/>
    <w:rsid w:val="005C78C5"/>
    <w:rsid w:val="005C7C05"/>
    <w:rsid w:val="005C7EDB"/>
    <w:rsid w:val="005D010B"/>
    <w:rsid w:val="005D12FC"/>
    <w:rsid w:val="005D1332"/>
    <w:rsid w:val="005D16DF"/>
    <w:rsid w:val="005D1B5A"/>
    <w:rsid w:val="005D2109"/>
    <w:rsid w:val="005D2E10"/>
    <w:rsid w:val="005D2F7B"/>
    <w:rsid w:val="005D345D"/>
    <w:rsid w:val="005D36B6"/>
    <w:rsid w:val="005D497F"/>
    <w:rsid w:val="005D5D86"/>
    <w:rsid w:val="005D7103"/>
    <w:rsid w:val="005D7339"/>
    <w:rsid w:val="005D7FE3"/>
    <w:rsid w:val="005E0421"/>
    <w:rsid w:val="005E1FA4"/>
    <w:rsid w:val="005E48F4"/>
    <w:rsid w:val="005E4EED"/>
    <w:rsid w:val="005E5158"/>
    <w:rsid w:val="005E578B"/>
    <w:rsid w:val="005E5955"/>
    <w:rsid w:val="005E6210"/>
    <w:rsid w:val="005E6509"/>
    <w:rsid w:val="005E6D46"/>
    <w:rsid w:val="005E71DA"/>
    <w:rsid w:val="005E7BD2"/>
    <w:rsid w:val="005E7F05"/>
    <w:rsid w:val="005E7F16"/>
    <w:rsid w:val="005F0364"/>
    <w:rsid w:val="005F14E1"/>
    <w:rsid w:val="005F2421"/>
    <w:rsid w:val="005F30FE"/>
    <w:rsid w:val="005F3408"/>
    <w:rsid w:val="005F345F"/>
    <w:rsid w:val="005F350D"/>
    <w:rsid w:val="005F4068"/>
    <w:rsid w:val="005F46DB"/>
    <w:rsid w:val="005F4CD4"/>
    <w:rsid w:val="005F52A3"/>
    <w:rsid w:val="005F5784"/>
    <w:rsid w:val="00600A52"/>
    <w:rsid w:val="00600E9A"/>
    <w:rsid w:val="006019C6"/>
    <w:rsid w:val="00602A37"/>
    <w:rsid w:val="00602E3E"/>
    <w:rsid w:val="00602E47"/>
    <w:rsid w:val="0060332E"/>
    <w:rsid w:val="00603947"/>
    <w:rsid w:val="0060462D"/>
    <w:rsid w:val="006052D8"/>
    <w:rsid w:val="00605964"/>
    <w:rsid w:val="00605991"/>
    <w:rsid w:val="00605EE6"/>
    <w:rsid w:val="00606342"/>
    <w:rsid w:val="00607E2B"/>
    <w:rsid w:val="00607FC7"/>
    <w:rsid w:val="0061054E"/>
    <w:rsid w:val="0061092E"/>
    <w:rsid w:val="00611B48"/>
    <w:rsid w:val="00612330"/>
    <w:rsid w:val="00612821"/>
    <w:rsid w:val="00612985"/>
    <w:rsid w:val="00612C10"/>
    <w:rsid w:val="00612E6A"/>
    <w:rsid w:val="00613135"/>
    <w:rsid w:val="006133AE"/>
    <w:rsid w:val="006134AB"/>
    <w:rsid w:val="006154D1"/>
    <w:rsid w:val="006155C0"/>
    <w:rsid w:val="00616053"/>
    <w:rsid w:val="00616151"/>
    <w:rsid w:val="006167AC"/>
    <w:rsid w:val="006167C7"/>
    <w:rsid w:val="00616B80"/>
    <w:rsid w:val="00616C19"/>
    <w:rsid w:val="00617E3A"/>
    <w:rsid w:val="006209F6"/>
    <w:rsid w:val="0062210A"/>
    <w:rsid w:val="00622591"/>
    <w:rsid w:val="00622769"/>
    <w:rsid w:val="00623491"/>
    <w:rsid w:val="00623E94"/>
    <w:rsid w:val="0062514C"/>
    <w:rsid w:val="00625BA2"/>
    <w:rsid w:val="00626D90"/>
    <w:rsid w:val="00627038"/>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C75"/>
    <w:rsid w:val="00636F2A"/>
    <w:rsid w:val="00637A40"/>
    <w:rsid w:val="00640688"/>
    <w:rsid w:val="00640861"/>
    <w:rsid w:val="00641602"/>
    <w:rsid w:val="00642AAB"/>
    <w:rsid w:val="00642B4A"/>
    <w:rsid w:val="00643A92"/>
    <w:rsid w:val="006447ED"/>
    <w:rsid w:val="00645DCD"/>
    <w:rsid w:val="00645FB5"/>
    <w:rsid w:val="006462D2"/>
    <w:rsid w:val="00646FE2"/>
    <w:rsid w:val="00647383"/>
    <w:rsid w:val="00650281"/>
    <w:rsid w:val="006505B2"/>
    <w:rsid w:val="00650792"/>
    <w:rsid w:val="00651B39"/>
    <w:rsid w:val="00652703"/>
    <w:rsid w:val="0065278E"/>
    <w:rsid w:val="006553BC"/>
    <w:rsid w:val="006563E8"/>
    <w:rsid w:val="00656C5A"/>
    <w:rsid w:val="00657429"/>
    <w:rsid w:val="00657D63"/>
    <w:rsid w:val="00660588"/>
    <w:rsid w:val="00660890"/>
    <w:rsid w:val="00662130"/>
    <w:rsid w:val="006638B6"/>
    <w:rsid w:val="00663908"/>
    <w:rsid w:val="00663A99"/>
    <w:rsid w:val="006648DE"/>
    <w:rsid w:val="006652D4"/>
    <w:rsid w:val="00665C17"/>
    <w:rsid w:val="00666F1E"/>
    <w:rsid w:val="00670049"/>
    <w:rsid w:val="00670670"/>
    <w:rsid w:val="006706B2"/>
    <w:rsid w:val="00670C1A"/>
    <w:rsid w:val="00671C14"/>
    <w:rsid w:val="0067229F"/>
    <w:rsid w:val="0067275F"/>
    <w:rsid w:val="00672882"/>
    <w:rsid w:val="0067295C"/>
    <w:rsid w:val="0067325B"/>
    <w:rsid w:val="0067326E"/>
    <w:rsid w:val="006739B5"/>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1E1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3802"/>
    <w:rsid w:val="006A446C"/>
    <w:rsid w:val="006A583E"/>
    <w:rsid w:val="006A5ABE"/>
    <w:rsid w:val="006A6E49"/>
    <w:rsid w:val="006A70BD"/>
    <w:rsid w:val="006A7623"/>
    <w:rsid w:val="006A7844"/>
    <w:rsid w:val="006A7DA7"/>
    <w:rsid w:val="006B1033"/>
    <w:rsid w:val="006B2519"/>
    <w:rsid w:val="006B2A7F"/>
    <w:rsid w:val="006B3142"/>
    <w:rsid w:val="006B346A"/>
    <w:rsid w:val="006B34C7"/>
    <w:rsid w:val="006B35B3"/>
    <w:rsid w:val="006B3622"/>
    <w:rsid w:val="006B41B8"/>
    <w:rsid w:val="006B42DB"/>
    <w:rsid w:val="006B4E55"/>
    <w:rsid w:val="006B4F83"/>
    <w:rsid w:val="006B509E"/>
    <w:rsid w:val="006B569E"/>
    <w:rsid w:val="006B604D"/>
    <w:rsid w:val="006B606A"/>
    <w:rsid w:val="006B62DF"/>
    <w:rsid w:val="006B6BB2"/>
    <w:rsid w:val="006B6E31"/>
    <w:rsid w:val="006B795F"/>
    <w:rsid w:val="006C05D3"/>
    <w:rsid w:val="006C17E7"/>
    <w:rsid w:val="006C1ACD"/>
    <w:rsid w:val="006C21EE"/>
    <w:rsid w:val="006C220D"/>
    <w:rsid w:val="006C26A6"/>
    <w:rsid w:val="006C2BC6"/>
    <w:rsid w:val="006C3931"/>
    <w:rsid w:val="006C459E"/>
    <w:rsid w:val="006C501A"/>
    <w:rsid w:val="006C5020"/>
    <w:rsid w:val="006C5623"/>
    <w:rsid w:val="006C58B2"/>
    <w:rsid w:val="006C796E"/>
    <w:rsid w:val="006D000E"/>
    <w:rsid w:val="006D0B60"/>
    <w:rsid w:val="006D151C"/>
    <w:rsid w:val="006D1887"/>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221B"/>
    <w:rsid w:val="006E22DE"/>
    <w:rsid w:val="006E344C"/>
    <w:rsid w:val="006E38F8"/>
    <w:rsid w:val="006E427D"/>
    <w:rsid w:val="006E56EA"/>
    <w:rsid w:val="006E63E3"/>
    <w:rsid w:val="006E6454"/>
    <w:rsid w:val="006E7B8F"/>
    <w:rsid w:val="006E7FD6"/>
    <w:rsid w:val="006F0557"/>
    <w:rsid w:val="006F0A93"/>
    <w:rsid w:val="006F1017"/>
    <w:rsid w:val="006F1B33"/>
    <w:rsid w:val="006F1DC9"/>
    <w:rsid w:val="006F2239"/>
    <w:rsid w:val="006F2696"/>
    <w:rsid w:val="006F2DAA"/>
    <w:rsid w:val="006F3449"/>
    <w:rsid w:val="006F369A"/>
    <w:rsid w:val="006F4178"/>
    <w:rsid w:val="006F4413"/>
    <w:rsid w:val="006F5186"/>
    <w:rsid w:val="006F643D"/>
    <w:rsid w:val="006F6CDB"/>
    <w:rsid w:val="006F703D"/>
    <w:rsid w:val="006F77C8"/>
    <w:rsid w:val="006F7845"/>
    <w:rsid w:val="006F7CF8"/>
    <w:rsid w:val="00700282"/>
    <w:rsid w:val="00700A0D"/>
    <w:rsid w:val="00700C57"/>
    <w:rsid w:val="00700CE6"/>
    <w:rsid w:val="007016EF"/>
    <w:rsid w:val="00701878"/>
    <w:rsid w:val="007026C3"/>
    <w:rsid w:val="00702B0D"/>
    <w:rsid w:val="00702E5A"/>
    <w:rsid w:val="00703033"/>
    <w:rsid w:val="00704F80"/>
    <w:rsid w:val="007050AC"/>
    <w:rsid w:val="0070520A"/>
    <w:rsid w:val="007055FF"/>
    <w:rsid w:val="007058EB"/>
    <w:rsid w:val="007065E7"/>
    <w:rsid w:val="00706913"/>
    <w:rsid w:val="00706A91"/>
    <w:rsid w:val="00707528"/>
    <w:rsid w:val="00707D2E"/>
    <w:rsid w:val="00707E61"/>
    <w:rsid w:val="007108BA"/>
    <w:rsid w:val="00710F89"/>
    <w:rsid w:val="00711546"/>
    <w:rsid w:val="007122D0"/>
    <w:rsid w:val="00712C4A"/>
    <w:rsid w:val="00713DA2"/>
    <w:rsid w:val="00714354"/>
    <w:rsid w:val="00714DE5"/>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2F52"/>
    <w:rsid w:val="00723896"/>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146F"/>
    <w:rsid w:val="00731E1A"/>
    <w:rsid w:val="00731FCF"/>
    <w:rsid w:val="007322FB"/>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40849"/>
    <w:rsid w:val="00740CE8"/>
    <w:rsid w:val="00741716"/>
    <w:rsid w:val="00741B29"/>
    <w:rsid w:val="00742718"/>
    <w:rsid w:val="00743DEA"/>
    <w:rsid w:val="00743F77"/>
    <w:rsid w:val="0074529B"/>
    <w:rsid w:val="00745C39"/>
    <w:rsid w:val="00747337"/>
    <w:rsid w:val="007479BE"/>
    <w:rsid w:val="00747A03"/>
    <w:rsid w:val="00747F6B"/>
    <w:rsid w:val="007509E2"/>
    <w:rsid w:val="00751277"/>
    <w:rsid w:val="007515DB"/>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527"/>
    <w:rsid w:val="0075669B"/>
    <w:rsid w:val="00756CAF"/>
    <w:rsid w:val="0075745D"/>
    <w:rsid w:val="00757849"/>
    <w:rsid w:val="00757C9D"/>
    <w:rsid w:val="00762312"/>
    <w:rsid w:val="0076255A"/>
    <w:rsid w:val="007634F2"/>
    <w:rsid w:val="0076356E"/>
    <w:rsid w:val="007648F2"/>
    <w:rsid w:val="00764CD2"/>
    <w:rsid w:val="00764F0D"/>
    <w:rsid w:val="00764F33"/>
    <w:rsid w:val="0076618D"/>
    <w:rsid w:val="00766815"/>
    <w:rsid w:val="00766900"/>
    <w:rsid w:val="00766A73"/>
    <w:rsid w:val="0076788B"/>
    <w:rsid w:val="00770795"/>
    <w:rsid w:val="007707E9"/>
    <w:rsid w:val="007707F3"/>
    <w:rsid w:val="00771061"/>
    <w:rsid w:val="007712F5"/>
    <w:rsid w:val="00771620"/>
    <w:rsid w:val="0077189E"/>
    <w:rsid w:val="00771913"/>
    <w:rsid w:val="00771C59"/>
    <w:rsid w:val="00771C7E"/>
    <w:rsid w:val="00771D8A"/>
    <w:rsid w:val="007739BB"/>
    <w:rsid w:val="007743B9"/>
    <w:rsid w:val="00775A99"/>
    <w:rsid w:val="00775BBC"/>
    <w:rsid w:val="00775CDE"/>
    <w:rsid w:val="00775D54"/>
    <w:rsid w:val="00776756"/>
    <w:rsid w:val="00776A3E"/>
    <w:rsid w:val="0077780D"/>
    <w:rsid w:val="00777C39"/>
    <w:rsid w:val="00780CFB"/>
    <w:rsid w:val="00780E2F"/>
    <w:rsid w:val="00781820"/>
    <w:rsid w:val="0078197E"/>
    <w:rsid w:val="007832B4"/>
    <w:rsid w:val="00784724"/>
    <w:rsid w:val="007852ED"/>
    <w:rsid w:val="00785317"/>
    <w:rsid w:val="00785685"/>
    <w:rsid w:val="00786E20"/>
    <w:rsid w:val="00786F4B"/>
    <w:rsid w:val="00787F75"/>
    <w:rsid w:val="00790291"/>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5AE0"/>
    <w:rsid w:val="00796EE4"/>
    <w:rsid w:val="00797548"/>
    <w:rsid w:val="007978D0"/>
    <w:rsid w:val="007A0523"/>
    <w:rsid w:val="007A05CC"/>
    <w:rsid w:val="007A0B71"/>
    <w:rsid w:val="007A0BF8"/>
    <w:rsid w:val="007A176D"/>
    <w:rsid w:val="007A2168"/>
    <w:rsid w:val="007A27A8"/>
    <w:rsid w:val="007A2835"/>
    <w:rsid w:val="007A4637"/>
    <w:rsid w:val="007A4715"/>
    <w:rsid w:val="007A546F"/>
    <w:rsid w:val="007A554C"/>
    <w:rsid w:val="007A5CF0"/>
    <w:rsid w:val="007A62B4"/>
    <w:rsid w:val="007A63F4"/>
    <w:rsid w:val="007A6A17"/>
    <w:rsid w:val="007A7278"/>
    <w:rsid w:val="007A7335"/>
    <w:rsid w:val="007A7580"/>
    <w:rsid w:val="007A7DB9"/>
    <w:rsid w:val="007B0146"/>
    <w:rsid w:val="007B0DBD"/>
    <w:rsid w:val="007B1689"/>
    <w:rsid w:val="007B2524"/>
    <w:rsid w:val="007B2862"/>
    <w:rsid w:val="007B3094"/>
    <w:rsid w:val="007B38F5"/>
    <w:rsid w:val="007B4F39"/>
    <w:rsid w:val="007B5802"/>
    <w:rsid w:val="007B64AA"/>
    <w:rsid w:val="007B64C7"/>
    <w:rsid w:val="007B6ECD"/>
    <w:rsid w:val="007B7C06"/>
    <w:rsid w:val="007B7CFE"/>
    <w:rsid w:val="007C0981"/>
    <w:rsid w:val="007C0C05"/>
    <w:rsid w:val="007C1310"/>
    <w:rsid w:val="007C13A0"/>
    <w:rsid w:val="007C1639"/>
    <w:rsid w:val="007C2F64"/>
    <w:rsid w:val="007C34B9"/>
    <w:rsid w:val="007C38A7"/>
    <w:rsid w:val="007C3C5C"/>
    <w:rsid w:val="007C48E5"/>
    <w:rsid w:val="007C4CDA"/>
    <w:rsid w:val="007C5070"/>
    <w:rsid w:val="007C55D3"/>
    <w:rsid w:val="007C610B"/>
    <w:rsid w:val="007C71D9"/>
    <w:rsid w:val="007C7822"/>
    <w:rsid w:val="007C7CB0"/>
    <w:rsid w:val="007D04B5"/>
    <w:rsid w:val="007D05EE"/>
    <w:rsid w:val="007D122B"/>
    <w:rsid w:val="007D146D"/>
    <w:rsid w:val="007D1A73"/>
    <w:rsid w:val="007D1C62"/>
    <w:rsid w:val="007D1C75"/>
    <w:rsid w:val="007D1F89"/>
    <w:rsid w:val="007D34FD"/>
    <w:rsid w:val="007D39C6"/>
    <w:rsid w:val="007D3ECF"/>
    <w:rsid w:val="007D47ED"/>
    <w:rsid w:val="007D5097"/>
    <w:rsid w:val="007D5235"/>
    <w:rsid w:val="007D545A"/>
    <w:rsid w:val="007D566B"/>
    <w:rsid w:val="007D5BC3"/>
    <w:rsid w:val="007D62F0"/>
    <w:rsid w:val="007D6A55"/>
    <w:rsid w:val="007D6C0F"/>
    <w:rsid w:val="007E0386"/>
    <w:rsid w:val="007E0DA5"/>
    <w:rsid w:val="007E112F"/>
    <w:rsid w:val="007E1694"/>
    <w:rsid w:val="007E1E0B"/>
    <w:rsid w:val="007E2427"/>
    <w:rsid w:val="007E30D6"/>
    <w:rsid w:val="007E3112"/>
    <w:rsid w:val="007E4443"/>
    <w:rsid w:val="007E4576"/>
    <w:rsid w:val="007E5653"/>
    <w:rsid w:val="007E5822"/>
    <w:rsid w:val="007E5DAF"/>
    <w:rsid w:val="007E6316"/>
    <w:rsid w:val="007E677E"/>
    <w:rsid w:val="007E6BC7"/>
    <w:rsid w:val="007E70A3"/>
    <w:rsid w:val="007E7356"/>
    <w:rsid w:val="007E7658"/>
    <w:rsid w:val="007F09EC"/>
    <w:rsid w:val="007F0D8F"/>
    <w:rsid w:val="007F1347"/>
    <w:rsid w:val="007F1402"/>
    <w:rsid w:val="007F1589"/>
    <w:rsid w:val="007F2914"/>
    <w:rsid w:val="007F2A26"/>
    <w:rsid w:val="007F2D76"/>
    <w:rsid w:val="007F376C"/>
    <w:rsid w:val="007F3DA9"/>
    <w:rsid w:val="007F40C7"/>
    <w:rsid w:val="007F4ABF"/>
    <w:rsid w:val="007F5147"/>
    <w:rsid w:val="007F5241"/>
    <w:rsid w:val="007F631A"/>
    <w:rsid w:val="007F63A2"/>
    <w:rsid w:val="007F666C"/>
    <w:rsid w:val="007F6EF8"/>
    <w:rsid w:val="007F73C7"/>
    <w:rsid w:val="00800526"/>
    <w:rsid w:val="00800B34"/>
    <w:rsid w:val="00800FF3"/>
    <w:rsid w:val="00801A6E"/>
    <w:rsid w:val="0080215F"/>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10140"/>
    <w:rsid w:val="00810830"/>
    <w:rsid w:val="0081149E"/>
    <w:rsid w:val="0081194C"/>
    <w:rsid w:val="00812B96"/>
    <w:rsid w:val="0081336C"/>
    <w:rsid w:val="0081382D"/>
    <w:rsid w:val="00814149"/>
    <w:rsid w:val="008141A6"/>
    <w:rsid w:val="008159A2"/>
    <w:rsid w:val="0081626F"/>
    <w:rsid w:val="0081661D"/>
    <w:rsid w:val="00817206"/>
    <w:rsid w:val="00817419"/>
    <w:rsid w:val="0081772B"/>
    <w:rsid w:val="00817C67"/>
    <w:rsid w:val="00820764"/>
    <w:rsid w:val="00821C77"/>
    <w:rsid w:val="00821F19"/>
    <w:rsid w:val="008222A4"/>
    <w:rsid w:val="00822BB2"/>
    <w:rsid w:val="00822DC3"/>
    <w:rsid w:val="00823384"/>
    <w:rsid w:val="008240AB"/>
    <w:rsid w:val="00824280"/>
    <w:rsid w:val="00824393"/>
    <w:rsid w:val="00824638"/>
    <w:rsid w:val="0082502A"/>
    <w:rsid w:val="008250C5"/>
    <w:rsid w:val="008251F7"/>
    <w:rsid w:val="008253F3"/>
    <w:rsid w:val="0082645D"/>
    <w:rsid w:val="00826C29"/>
    <w:rsid w:val="00826FAA"/>
    <w:rsid w:val="00827614"/>
    <w:rsid w:val="00827ACC"/>
    <w:rsid w:val="008301E8"/>
    <w:rsid w:val="0083078A"/>
    <w:rsid w:val="00831575"/>
    <w:rsid w:val="0083157F"/>
    <w:rsid w:val="0083158F"/>
    <w:rsid w:val="00831840"/>
    <w:rsid w:val="00831D9E"/>
    <w:rsid w:val="00831F4F"/>
    <w:rsid w:val="0083266B"/>
    <w:rsid w:val="00832840"/>
    <w:rsid w:val="0083329C"/>
    <w:rsid w:val="008334E9"/>
    <w:rsid w:val="00833954"/>
    <w:rsid w:val="00833F7C"/>
    <w:rsid w:val="00834221"/>
    <w:rsid w:val="00834835"/>
    <w:rsid w:val="0083573E"/>
    <w:rsid w:val="008359DD"/>
    <w:rsid w:val="008361E2"/>
    <w:rsid w:val="008362D6"/>
    <w:rsid w:val="00837019"/>
    <w:rsid w:val="00840AE6"/>
    <w:rsid w:val="00840FE1"/>
    <w:rsid w:val="00841862"/>
    <w:rsid w:val="0084290D"/>
    <w:rsid w:val="008429F4"/>
    <w:rsid w:val="00842CA1"/>
    <w:rsid w:val="00842DA7"/>
    <w:rsid w:val="00844286"/>
    <w:rsid w:val="00844A06"/>
    <w:rsid w:val="00844F6D"/>
    <w:rsid w:val="0084593C"/>
    <w:rsid w:val="00845E60"/>
    <w:rsid w:val="00846BDD"/>
    <w:rsid w:val="00847170"/>
    <w:rsid w:val="0084744D"/>
    <w:rsid w:val="008474FE"/>
    <w:rsid w:val="008476C4"/>
    <w:rsid w:val="00847A6B"/>
    <w:rsid w:val="00850314"/>
    <w:rsid w:val="0085139B"/>
    <w:rsid w:val="00851CD6"/>
    <w:rsid w:val="00851FE1"/>
    <w:rsid w:val="008533AC"/>
    <w:rsid w:val="00853524"/>
    <w:rsid w:val="008535FE"/>
    <w:rsid w:val="0085381E"/>
    <w:rsid w:val="008538EF"/>
    <w:rsid w:val="00853F67"/>
    <w:rsid w:val="008543BC"/>
    <w:rsid w:val="008543CD"/>
    <w:rsid w:val="0085480F"/>
    <w:rsid w:val="00855490"/>
    <w:rsid w:val="008558E9"/>
    <w:rsid w:val="00855CDA"/>
    <w:rsid w:val="00855D23"/>
    <w:rsid w:val="00855D32"/>
    <w:rsid w:val="00855F9C"/>
    <w:rsid w:val="008562F0"/>
    <w:rsid w:val="0085660A"/>
    <w:rsid w:val="00856661"/>
    <w:rsid w:val="0085700E"/>
    <w:rsid w:val="00857B0B"/>
    <w:rsid w:val="00857D7F"/>
    <w:rsid w:val="00860469"/>
    <w:rsid w:val="00860950"/>
    <w:rsid w:val="008621A8"/>
    <w:rsid w:val="00863F65"/>
    <w:rsid w:val="00864995"/>
    <w:rsid w:val="0086544A"/>
    <w:rsid w:val="00866608"/>
    <w:rsid w:val="008669E9"/>
    <w:rsid w:val="00866F6E"/>
    <w:rsid w:val="008671C7"/>
    <w:rsid w:val="00867777"/>
    <w:rsid w:val="00867D75"/>
    <w:rsid w:val="00867E2E"/>
    <w:rsid w:val="00871358"/>
    <w:rsid w:val="00871658"/>
    <w:rsid w:val="008717A2"/>
    <w:rsid w:val="00872579"/>
    <w:rsid w:val="008734A8"/>
    <w:rsid w:val="00873F5B"/>
    <w:rsid w:val="00874806"/>
    <w:rsid w:val="00875323"/>
    <w:rsid w:val="00875B0B"/>
    <w:rsid w:val="008765BF"/>
    <w:rsid w:val="00876C4A"/>
    <w:rsid w:val="00876F43"/>
    <w:rsid w:val="00877872"/>
    <w:rsid w:val="00877CC4"/>
    <w:rsid w:val="00880FDF"/>
    <w:rsid w:val="008811EC"/>
    <w:rsid w:val="00881DDA"/>
    <w:rsid w:val="008822E6"/>
    <w:rsid w:val="0088265B"/>
    <w:rsid w:val="00882FC5"/>
    <w:rsid w:val="0088318C"/>
    <w:rsid w:val="0088367B"/>
    <w:rsid w:val="00884A98"/>
    <w:rsid w:val="00884EB0"/>
    <w:rsid w:val="00885285"/>
    <w:rsid w:val="00885331"/>
    <w:rsid w:val="008870D4"/>
    <w:rsid w:val="00887513"/>
    <w:rsid w:val="008875F6"/>
    <w:rsid w:val="00887F60"/>
    <w:rsid w:val="008910F4"/>
    <w:rsid w:val="0089147B"/>
    <w:rsid w:val="008914B0"/>
    <w:rsid w:val="008918E5"/>
    <w:rsid w:val="00891B15"/>
    <w:rsid w:val="00892EC2"/>
    <w:rsid w:val="00893A62"/>
    <w:rsid w:val="00893D62"/>
    <w:rsid w:val="0089407D"/>
    <w:rsid w:val="008940A3"/>
    <w:rsid w:val="00894307"/>
    <w:rsid w:val="0089519F"/>
    <w:rsid w:val="008956BF"/>
    <w:rsid w:val="008958FE"/>
    <w:rsid w:val="00895961"/>
    <w:rsid w:val="00895B10"/>
    <w:rsid w:val="00896329"/>
    <w:rsid w:val="0089695A"/>
    <w:rsid w:val="0089718F"/>
    <w:rsid w:val="00897CFE"/>
    <w:rsid w:val="008A121F"/>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1530"/>
    <w:rsid w:val="008B1B6A"/>
    <w:rsid w:val="008B2A7D"/>
    <w:rsid w:val="008B2E60"/>
    <w:rsid w:val="008B424D"/>
    <w:rsid w:val="008B4C8D"/>
    <w:rsid w:val="008B5025"/>
    <w:rsid w:val="008B53A3"/>
    <w:rsid w:val="008B5B2F"/>
    <w:rsid w:val="008B6010"/>
    <w:rsid w:val="008B605C"/>
    <w:rsid w:val="008B67DB"/>
    <w:rsid w:val="008B7A5F"/>
    <w:rsid w:val="008C065A"/>
    <w:rsid w:val="008C0AED"/>
    <w:rsid w:val="008C11DA"/>
    <w:rsid w:val="008C13AA"/>
    <w:rsid w:val="008C1C7F"/>
    <w:rsid w:val="008C2B63"/>
    <w:rsid w:val="008C2CCA"/>
    <w:rsid w:val="008C385B"/>
    <w:rsid w:val="008C546F"/>
    <w:rsid w:val="008C59CA"/>
    <w:rsid w:val="008C6DB1"/>
    <w:rsid w:val="008C71D5"/>
    <w:rsid w:val="008C7386"/>
    <w:rsid w:val="008D033A"/>
    <w:rsid w:val="008D0CFC"/>
    <w:rsid w:val="008D1AE1"/>
    <w:rsid w:val="008D20D1"/>
    <w:rsid w:val="008D2242"/>
    <w:rsid w:val="008D2A3A"/>
    <w:rsid w:val="008D30F7"/>
    <w:rsid w:val="008D3132"/>
    <w:rsid w:val="008D32B2"/>
    <w:rsid w:val="008D3BE0"/>
    <w:rsid w:val="008D4764"/>
    <w:rsid w:val="008D4777"/>
    <w:rsid w:val="008D4C33"/>
    <w:rsid w:val="008D5FC2"/>
    <w:rsid w:val="008D6371"/>
    <w:rsid w:val="008D68A8"/>
    <w:rsid w:val="008D6B5A"/>
    <w:rsid w:val="008D6C79"/>
    <w:rsid w:val="008D74B9"/>
    <w:rsid w:val="008E18AB"/>
    <w:rsid w:val="008E35E5"/>
    <w:rsid w:val="008E3941"/>
    <w:rsid w:val="008E50F3"/>
    <w:rsid w:val="008E50F4"/>
    <w:rsid w:val="008E521B"/>
    <w:rsid w:val="008E6364"/>
    <w:rsid w:val="008E6BA2"/>
    <w:rsid w:val="008E6DAA"/>
    <w:rsid w:val="008E70FC"/>
    <w:rsid w:val="008E7888"/>
    <w:rsid w:val="008E7A50"/>
    <w:rsid w:val="008F041C"/>
    <w:rsid w:val="008F065B"/>
    <w:rsid w:val="008F0FFD"/>
    <w:rsid w:val="008F1B35"/>
    <w:rsid w:val="008F2013"/>
    <w:rsid w:val="008F2BBA"/>
    <w:rsid w:val="008F2DA6"/>
    <w:rsid w:val="008F42C0"/>
    <w:rsid w:val="008F5846"/>
    <w:rsid w:val="008F5E43"/>
    <w:rsid w:val="008F5F76"/>
    <w:rsid w:val="008F6012"/>
    <w:rsid w:val="008F7999"/>
    <w:rsid w:val="008F7D65"/>
    <w:rsid w:val="008F7DB1"/>
    <w:rsid w:val="00901170"/>
    <w:rsid w:val="00901310"/>
    <w:rsid w:val="00901605"/>
    <w:rsid w:val="00901DB4"/>
    <w:rsid w:val="00902283"/>
    <w:rsid w:val="00902696"/>
    <w:rsid w:val="00904692"/>
    <w:rsid w:val="00904EB9"/>
    <w:rsid w:val="00905964"/>
    <w:rsid w:val="00906896"/>
    <w:rsid w:val="00906D15"/>
    <w:rsid w:val="00906D9C"/>
    <w:rsid w:val="009076F6"/>
    <w:rsid w:val="00907AB0"/>
    <w:rsid w:val="00910288"/>
    <w:rsid w:val="00910374"/>
    <w:rsid w:val="00910458"/>
    <w:rsid w:val="00910FBD"/>
    <w:rsid w:val="00911545"/>
    <w:rsid w:val="00911BCF"/>
    <w:rsid w:val="00911F6D"/>
    <w:rsid w:val="009123AA"/>
    <w:rsid w:val="0091251C"/>
    <w:rsid w:val="00913024"/>
    <w:rsid w:val="0091373F"/>
    <w:rsid w:val="00913B0A"/>
    <w:rsid w:val="00914FC9"/>
    <w:rsid w:val="009152A9"/>
    <w:rsid w:val="00915B83"/>
    <w:rsid w:val="00915C3D"/>
    <w:rsid w:val="0091610F"/>
    <w:rsid w:val="00916469"/>
    <w:rsid w:val="009167BB"/>
    <w:rsid w:val="00916CCF"/>
    <w:rsid w:val="00917511"/>
    <w:rsid w:val="00920163"/>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452D"/>
    <w:rsid w:val="00924DA2"/>
    <w:rsid w:val="00924E2A"/>
    <w:rsid w:val="009251F4"/>
    <w:rsid w:val="00925663"/>
    <w:rsid w:val="00927775"/>
    <w:rsid w:val="00927F2B"/>
    <w:rsid w:val="00930285"/>
    <w:rsid w:val="00931761"/>
    <w:rsid w:val="00931C80"/>
    <w:rsid w:val="00932053"/>
    <w:rsid w:val="00932304"/>
    <w:rsid w:val="0093245D"/>
    <w:rsid w:val="00932503"/>
    <w:rsid w:val="0093270E"/>
    <w:rsid w:val="00932852"/>
    <w:rsid w:val="00933741"/>
    <w:rsid w:val="00934237"/>
    <w:rsid w:val="00934582"/>
    <w:rsid w:val="00934830"/>
    <w:rsid w:val="009349AC"/>
    <w:rsid w:val="00934D28"/>
    <w:rsid w:val="0093638B"/>
    <w:rsid w:val="00937436"/>
    <w:rsid w:val="00937868"/>
    <w:rsid w:val="0094031F"/>
    <w:rsid w:val="009417CF"/>
    <w:rsid w:val="009418F4"/>
    <w:rsid w:val="009419E3"/>
    <w:rsid w:val="0094202E"/>
    <w:rsid w:val="0094294E"/>
    <w:rsid w:val="00943158"/>
    <w:rsid w:val="009436EF"/>
    <w:rsid w:val="0094389F"/>
    <w:rsid w:val="009439AA"/>
    <w:rsid w:val="00943DDF"/>
    <w:rsid w:val="00944EBF"/>
    <w:rsid w:val="00944F52"/>
    <w:rsid w:val="00945033"/>
    <w:rsid w:val="009468EC"/>
    <w:rsid w:val="009470D7"/>
    <w:rsid w:val="00947267"/>
    <w:rsid w:val="009475EB"/>
    <w:rsid w:val="00947826"/>
    <w:rsid w:val="00947CEA"/>
    <w:rsid w:val="00947F29"/>
    <w:rsid w:val="00950050"/>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E34"/>
    <w:rsid w:val="00961E4F"/>
    <w:rsid w:val="00962018"/>
    <w:rsid w:val="00962489"/>
    <w:rsid w:val="00962763"/>
    <w:rsid w:val="00963463"/>
    <w:rsid w:val="00963A82"/>
    <w:rsid w:val="00964D6D"/>
    <w:rsid w:val="00964EF1"/>
    <w:rsid w:val="00965211"/>
    <w:rsid w:val="00966A31"/>
    <w:rsid w:val="00966AB8"/>
    <w:rsid w:val="00966AE3"/>
    <w:rsid w:val="0096778C"/>
    <w:rsid w:val="00967E8A"/>
    <w:rsid w:val="0097007E"/>
    <w:rsid w:val="0097049C"/>
    <w:rsid w:val="00970A28"/>
    <w:rsid w:val="00970BED"/>
    <w:rsid w:val="00970F8B"/>
    <w:rsid w:val="009712A8"/>
    <w:rsid w:val="009713FB"/>
    <w:rsid w:val="0097150C"/>
    <w:rsid w:val="0097275B"/>
    <w:rsid w:val="00972CCF"/>
    <w:rsid w:val="009735DD"/>
    <w:rsid w:val="00974155"/>
    <w:rsid w:val="009763CC"/>
    <w:rsid w:val="00976CB9"/>
    <w:rsid w:val="00977299"/>
    <w:rsid w:val="00977338"/>
    <w:rsid w:val="00977725"/>
    <w:rsid w:val="00977E4F"/>
    <w:rsid w:val="00980114"/>
    <w:rsid w:val="00980EEA"/>
    <w:rsid w:val="00981F4E"/>
    <w:rsid w:val="00982091"/>
    <w:rsid w:val="009823AF"/>
    <w:rsid w:val="009826A7"/>
    <w:rsid w:val="00983072"/>
    <w:rsid w:val="0098321F"/>
    <w:rsid w:val="0098344E"/>
    <w:rsid w:val="009834CB"/>
    <w:rsid w:val="0098448D"/>
    <w:rsid w:val="00985D9C"/>
    <w:rsid w:val="009860FF"/>
    <w:rsid w:val="0098763D"/>
    <w:rsid w:val="00990236"/>
    <w:rsid w:val="00990693"/>
    <w:rsid w:val="009915B2"/>
    <w:rsid w:val="00991B2D"/>
    <w:rsid w:val="00991D09"/>
    <w:rsid w:val="0099268E"/>
    <w:rsid w:val="00992C35"/>
    <w:rsid w:val="00994115"/>
    <w:rsid w:val="00995262"/>
    <w:rsid w:val="009959B3"/>
    <w:rsid w:val="009963C6"/>
    <w:rsid w:val="009963C7"/>
    <w:rsid w:val="00996F39"/>
    <w:rsid w:val="00997549"/>
    <w:rsid w:val="00997AFE"/>
    <w:rsid w:val="00997CCF"/>
    <w:rsid w:val="009A0363"/>
    <w:rsid w:val="009A0A36"/>
    <w:rsid w:val="009A198C"/>
    <w:rsid w:val="009A1B3A"/>
    <w:rsid w:val="009A25EB"/>
    <w:rsid w:val="009A272E"/>
    <w:rsid w:val="009A2A62"/>
    <w:rsid w:val="009A30DA"/>
    <w:rsid w:val="009A32B8"/>
    <w:rsid w:val="009A341C"/>
    <w:rsid w:val="009A41DF"/>
    <w:rsid w:val="009A4B64"/>
    <w:rsid w:val="009A735E"/>
    <w:rsid w:val="009A753A"/>
    <w:rsid w:val="009A7FD1"/>
    <w:rsid w:val="009B02E8"/>
    <w:rsid w:val="009B0524"/>
    <w:rsid w:val="009B0A42"/>
    <w:rsid w:val="009B0BCE"/>
    <w:rsid w:val="009B1B5E"/>
    <w:rsid w:val="009B28C1"/>
    <w:rsid w:val="009B315B"/>
    <w:rsid w:val="009B3221"/>
    <w:rsid w:val="009B3B68"/>
    <w:rsid w:val="009B3DB6"/>
    <w:rsid w:val="009B4456"/>
    <w:rsid w:val="009B46E5"/>
    <w:rsid w:val="009B550D"/>
    <w:rsid w:val="009B6092"/>
    <w:rsid w:val="009B6217"/>
    <w:rsid w:val="009B64B7"/>
    <w:rsid w:val="009B66F5"/>
    <w:rsid w:val="009B6FFD"/>
    <w:rsid w:val="009B7091"/>
    <w:rsid w:val="009C08B5"/>
    <w:rsid w:val="009C0C9A"/>
    <w:rsid w:val="009C1963"/>
    <w:rsid w:val="009C1973"/>
    <w:rsid w:val="009C3165"/>
    <w:rsid w:val="009C362C"/>
    <w:rsid w:val="009C3AE8"/>
    <w:rsid w:val="009C3DF6"/>
    <w:rsid w:val="009C3E90"/>
    <w:rsid w:val="009C43B2"/>
    <w:rsid w:val="009C4A93"/>
    <w:rsid w:val="009C526E"/>
    <w:rsid w:val="009C5C18"/>
    <w:rsid w:val="009C613C"/>
    <w:rsid w:val="009C6227"/>
    <w:rsid w:val="009C6436"/>
    <w:rsid w:val="009C68FE"/>
    <w:rsid w:val="009C696B"/>
    <w:rsid w:val="009D0077"/>
    <w:rsid w:val="009D1415"/>
    <w:rsid w:val="009D1F0E"/>
    <w:rsid w:val="009D2827"/>
    <w:rsid w:val="009D2C51"/>
    <w:rsid w:val="009D3193"/>
    <w:rsid w:val="009D3CB7"/>
    <w:rsid w:val="009D421C"/>
    <w:rsid w:val="009D45D1"/>
    <w:rsid w:val="009D48ED"/>
    <w:rsid w:val="009D533A"/>
    <w:rsid w:val="009D5DFE"/>
    <w:rsid w:val="009D69D6"/>
    <w:rsid w:val="009D6A2C"/>
    <w:rsid w:val="009D6CAF"/>
    <w:rsid w:val="009D70E1"/>
    <w:rsid w:val="009D76D5"/>
    <w:rsid w:val="009D785B"/>
    <w:rsid w:val="009D7934"/>
    <w:rsid w:val="009E0B35"/>
    <w:rsid w:val="009E1270"/>
    <w:rsid w:val="009E2BE6"/>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8AC"/>
    <w:rsid w:val="009F0DD3"/>
    <w:rsid w:val="009F1E4D"/>
    <w:rsid w:val="009F1EFB"/>
    <w:rsid w:val="009F23D7"/>
    <w:rsid w:val="009F3777"/>
    <w:rsid w:val="009F4E71"/>
    <w:rsid w:val="009F4F65"/>
    <w:rsid w:val="009F522E"/>
    <w:rsid w:val="009F5846"/>
    <w:rsid w:val="009F74E3"/>
    <w:rsid w:val="009F7864"/>
    <w:rsid w:val="009F7981"/>
    <w:rsid w:val="009F7E17"/>
    <w:rsid w:val="00A01507"/>
    <w:rsid w:val="00A01558"/>
    <w:rsid w:val="00A015B9"/>
    <w:rsid w:val="00A01820"/>
    <w:rsid w:val="00A01E38"/>
    <w:rsid w:val="00A0217B"/>
    <w:rsid w:val="00A02591"/>
    <w:rsid w:val="00A02664"/>
    <w:rsid w:val="00A02CE1"/>
    <w:rsid w:val="00A02F50"/>
    <w:rsid w:val="00A031C1"/>
    <w:rsid w:val="00A0326E"/>
    <w:rsid w:val="00A0330E"/>
    <w:rsid w:val="00A03B98"/>
    <w:rsid w:val="00A03D3D"/>
    <w:rsid w:val="00A03F42"/>
    <w:rsid w:val="00A04538"/>
    <w:rsid w:val="00A04829"/>
    <w:rsid w:val="00A04C75"/>
    <w:rsid w:val="00A069F8"/>
    <w:rsid w:val="00A06F75"/>
    <w:rsid w:val="00A0751C"/>
    <w:rsid w:val="00A076BC"/>
    <w:rsid w:val="00A10DE0"/>
    <w:rsid w:val="00A114E3"/>
    <w:rsid w:val="00A11535"/>
    <w:rsid w:val="00A115A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365"/>
    <w:rsid w:val="00A25702"/>
    <w:rsid w:val="00A257B4"/>
    <w:rsid w:val="00A25BFD"/>
    <w:rsid w:val="00A25D2C"/>
    <w:rsid w:val="00A25FDA"/>
    <w:rsid w:val="00A27530"/>
    <w:rsid w:val="00A310C4"/>
    <w:rsid w:val="00A31141"/>
    <w:rsid w:val="00A313A5"/>
    <w:rsid w:val="00A318B5"/>
    <w:rsid w:val="00A31A9C"/>
    <w:rsid w:val="00A325D2"/>
    <w:rsid w:val="00A33A85"/>
    <w:rsid w:val="00A34260"/>
    <w:rsid w:val="00A346D4"/>
    <w:rsid w:val="00A34C36"/>
    <w:rsid w:val="00A35B74"/>
    <w:rsid w:val="00A36091"/>
    <w:rsid w:val="00A36749"/>
    <w:rsid w:val="00A36D50"/>
    <w:rsid w:val="00A37503"/>
    <w:rsid w:val="00A37673"/>
    <w:rsid w:val="00A37AC7"/>
    <w:rsid w:val="00A400BF"/>
    <w:rsid w:val="00A40E04"/>
    <w:rsid w:val="00A40ECF"/>
    <w:rsid w:val="00A41EAF"/>
    <w:rsid w:val="00A42375"/>
    <w:rsid w:val="00A425AA"/>
    <w:rsid w:val="00A4452F"/>
    <w:rsid w:val="00A446E6"/>
    <w:rsid w:val="00A45DED"/>
    <w:rsid w:val="00A463DB"/>
    <w:rsid w:val="00A46722"/>
    <w:rsid w:val="00A46788"/>
    <w:rsid w:val="00A46C39"/>
    <w:rsid w:val="00A479A5"/>
    <w:rsid w:val="00A50C02"/>
    <w:rsid w:val="00A50ECB"/>
    <w:rsid w:val="00A50F09"/>
    <w:rsid w:val="00A50FF2"/>
    <w:rsid w:val="00A51125"/>
    <w:rsid w:val="00A52098"/>
    <w:rsid w:val="00A5277A"/>
    <w:rsid w:val="00A52FB6"/>
    <w:rsid w:val="00A532C4"/>
    <w:rsid w:val="00A53521"/>
    <w:rsid w:val="00A53713"/>
    <w:rsid w:val="00A5399E"/>
    <w:rsid w:val="00A54287"/>
    <w:rsid w:val="00A5436A"/>
    <w:rsid w:val="00A543E8"/>
    <w:rsid w:val="00A54CA6"/>
    <w:rsid w:val="00A54EE2"/>
    <w:rsid w:val="00A54F3B"/>
    <w:rsid w:val="00A554C0"/>
    <w:rsid w:val="00A559ED"/>
    <w:rsid w:val="00A55B9A"/>
    <w:rsid w:val="00A56078"/>
    <w:rsid w:val="00A5647D"/>
    <w:rsid w:val="00A57596"/>
    <w:rsid w:val="00A57FFB"/>
    <w:rsid w:val="00A60B6F"/>
    <w:rsid w:val="00A60D20"/>
    <w:rsid w:val="00A62701"/>
    <w:rsid w:val="00A6329B"/>
    <w:rsid w:val="00A634E2"/>
    <w:rsid w:val="00A63C82"/>
    <w:rsid w:val="00A64502"/>
    <w:rsid w:val="00A64508"/>
    <w:rsid w:val="00A64F1F"/>
    <w:rsid w:val="00A65030"/>
    <w:rsid w:val="00A65941"/>
    <w:rsid w:val="00A6603B"/>
    <w:rsid w:val="00A66BBA"/>
    <w:rsid w:val="00A67719"/>
    <w:rsid w:val="00A677BD"/>
    <w:rsid w:val="00A67DC8"/>
    <w:rsid w:val="00A701E6"/>
    <w:rsid w:val="00A709FF"/>
    <w:rsid w:val="00A70FBA"/>
    <w:rsid w:val="00A715A6"/>
    <w:rsid w:val="00A71F10"/>
    <w:rsid w:val="00A72021"/>
    <w:rsid w:val="00A72AE8"/>
    <w:rsid w:val="00A73696"/>
    <w:rsid w:val="00A73C93"/>
    <w:rsid w:val="00A742DB"/>
    <w:rsid w:val="00A74C80"/>
    <w:rsid w:val="00A754CC"/>
    <w:rsid w:val="00A756BE"/>
    <w:rsid w:val="00A75C7D"/>
    <w:rsid w:val="00A76603"/>
    <w:rsid w:val="00A767B3"/>
    <w:rsid w:val="00A771DB"/>
    <w:rsid w:val="00A77867"/>
    <w:rsid w:val="00A814B6"/>
    <w:rsid w:val="00A81DA2"/>
    <w:rsid w:val="00A8230C"/>
    <w:rsid w:val="00A82563"/>
    <w:rsid w:val="00A828F3"/>
    <w:rsid w:val="00A82AC2"/>
    <w:rsid w:val="00A82CED"/>
    <w:rsid w:val="00A83093"/>
    <w:rsid w:val="00A83980"/>
    <w:rsid w:val="00A83DDA"/>
    <w:rsid w:val="00A84134"/>
    <w:rsid w:val="00A8420D"/>
    <w:rsid w:val="00A84504"/>
    <w:rsid w:val="00A84551"/>
    <w:rsid w:val="00A84A97"/>
    <w:rsid w:val="00A84EC1"/>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F80"/>
    <w:rsid w:val="00A957F1"/>
    <w:rsid w:val="00A958E6"/>
    <w:rsid w:val="00A96068"/>
    <w:rsid w:val="00A961C4"/>
    <w:rsid w:val="00A96E06"/>
    <w:rsid w:val="00A97A04"/>
    <w:rsid w:val="00A97BDE"/>
    <w:rsid w:val="00A97C9D"/>
    <w:rsid w:val="00AA008F"/>
    <w:rsid w:val="00AA0ED6"/>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7709"/>
    <w:rsid w:val="00AA7B21"/>
    <w:rsid w:val="00AA7F83"/>
    <w:rsid w:val="00AB009D"/>
    <w:rsid w:val="00AB1149"/>
    <w:rsid w:val="00AB1610"/>
    <w:rsid w:val="00AB1A97"/>
    <w:rsid w:val="00AB1B58"/>
    <w:rsid w:val="00AB1DDE"/>
    <w:rsid w:val="00AB27F9"/>
    <w:rsid w:val="00AB2EA2"/>
    <w:rsid w:val="00AB2FEB"/>
    <w:rsid w:val="00AB3322"/>
    <w:rsid w:val="00AB3A12"/>
    <w:rsid w:val="00AB3E3B"/>
    <w:rsid w:val="00AB42B6"/>
    <w:rsid w:val="00AB4962"/>
    <w:rsid w:val="00AB496A"/>
    <w:rsid w:val="00AB55C5"/>
    <w:rsid w:val="00AB6CA2"/>
    <w:rsid w:val="00AB728F"/>
    <w:rsid w:val="00AB75B3"/>
    <w:rsid w:val="00AB77C1"/>
    <w:rsid w:val="00AB7865"/>
    <w:rsid w:val="00AB7AC0"/>
    <w:rsid w:val="00AC0396"/>
    <w:rsid w:val="00AC0A64"/>
    <w:rsid w:val="00AC0B07"/>
    <w:rsid w:val="00AC1126"/>
    <w:rsid w:val="00AC19EC"/>
    <w:rsid w:val="00AC2185"/>
    <w:rsid w:val="00AC27C6"/>
    <w:rsid w:val="00AC2AC9"/>
    <w:rsid w:val="00AC3873"/>
    <w:rsid w:val="00AC3A23"/>
    <w:rsid w:val="00AC3E60"/>
    <w:rsid w:val="00AC4466"/>
    <w:rsid w:val="00AC4561"/>
    <w:rsid w:val="00AC4BDF"/>
    <w:rsid w:val="00AC50C4"/>
    <w:rsid w:val="00AC6993"/>
    <w:rsid w:val="00AC781C"/>
    <w:rsid w:val="00AC7837"/>
    <w:rsid w:val="00AC797C"/>
    <w:rsid w:val="00AC7F4E"/>
    <w:rsid w:val="00AD04F7"/>
    <w:rsid w:val="00AD0ADD"/>
    <w:rsid w:val="00AD12AA"/>
    <w:rsid w:val="00AD13A5"/>
    <w:rsid w:val="00AD2456"/>
    <w:rsid w:val="00AD32EE"/>
    <w:rsid w:val="00AD39EE"/>
    <w:rsid w:val="00AD411F"/>
    <w:rsid w:val="00AD5050"/>
    <w:rsid w:val="00AD5928"/>
    <w:rsid w:val="00AD655E"/>
    <w:rsid w:val="00AD77A4"/>
    <w:rsid w:val="00AE0D42"/>
    <w:rsid w:val="00AE1B4C"/>
    <w:rsid w:val="00AE49A2"/>
    <w:rsid w:val="00AE500C"/>
    <w:rsid w:val="00AE5C93"/>
    <w:rsid w:val="00AE66B8"/>
    <w:rsid w:val="00AE705A"/>
    <w:rsid w:val="00AE72D0"/>
    <w:rsid w:val="00AE7483"/>
    <w:rsid w:val="00AE7910"/>
    <w:rsid w:val="00AE7B39"/>
    <w:rsid w:val="00AE7FA3"/>
    <w:rsid w:val="00AF06C0"/>
    <w:rsid w:val="00AF0FED"/>
    <w:rsid w:val="00AF1522"/>
    <w:rsid w:val="00AF1627"/>
    <w:rsid w:val="00AF370D"/>
    <w:rsid w:val="00AF39CA"/>
    <w:rsid w:val="00AF439F"/>
    <w:rsid w:val="00AF496C"/>
    <w:rsid w:val="00AF60F7"/>
    <w:rsid w:val="00AF6672"/>
    <w:rsid w:val="00AF794F"/>
    <w:rsid w:val="00AF7B3D"/>
    <w:rsid w:val="00AF7BB8"/>
    <w:rsid w:val="00B0055D"/>
    <w:rsid w:val="00B00604"/>
    <w:rsid w:val="00B0070E"/>
    <w:rsid w:val="00B01539"/>
    <w:rsid w:val="00B01FD6"/>
    <w:rsid w:val="00B02603"/>
    <w:rsid w:val="00B03DFC"/>
    <w:rsid w:val="00B03FE5"/>
    <w:rsid w:val="00B042BC"/>
    <w:rsid w:val="00B04A0C"/>
    <w:rsid w:val="00B0574F"/>
    <w:rsid w:val="00B05A9E"/>
    <w:rsid w:val="00B05F99"/>
    <w:rsid w:val="00B063A2"/>
    <w:rsid w:val="00B06C72"/>
    <w:rsid w:val="00B06D95"/>
    <w:rsid w:val="00B07206"/>
    <w:rsid w:val="00B073AD"/>
    <w:rsid w:val="00B07637"/>
    <w:rsid w:val="00B10461"/>
    <w:rsid w:val="00B109B1"/>
    <w:rsid w:val="00B10C1D"/>
    <w:rsid w:val="00B11F1E"/>
    <w:rsid w:val="00B1209A"/>
    <w:rsid w:val="00B1260B"/>
    <w:rsid w:val="00B13803"/>
    <w:rsid w:val="00B13D6D"/>
    <w:rsid w:val="00B1548B"/>
    <w:rsid w:val="00B159E2"/>
    <w:rsid w:val="00B16E58"/>
    <w:rsid w:val="00B174B9"/>
    <w:rsid w:val="00B1757E"/>
    <w:rsid w:val="00B2054E"/>
    <w:rsid w:val="00B20A2C"/>
    <w:rsid w:val="00B20C19"/>
    <w:rsid w:val="00B20CDA"/>
    <w:rsid w:val="00B21467"/>
    <w:rsid w:val="00B2180C"/>
    <w:rsid w:val="00B22788"/>
    <w:rsid w:val="00B22B3A"/>
    <w:rsid w:val="00B22DE5"/>
    <w:rsid w:val="00B23005"/>
    <w:rsid w:val="00B230F6"/>
    <w:rsid w:val="00B2385C"/>
    <w:rsid w:val="00B2436F"/>
    <w:rsid w:val="00B245F9"/>
    <w:rsid w:val="00B24C1E"/>
    <w:rsid w:val="00B256D1"/>
    <w:rsid w:val="00B259BC"/>
    <w:rsid w:val="00B25DA8"/>
    <w:rsid w:val="00B263C2"/>
    <w:rsid w:val="00B264D3"/>
    <w:rsid w:val="00B2664A"/>
    <w:rsid w:val="00B279E9"/>
    <w:rsid w:val="00B3038B"/>
    <w:rsid w:val="00B30768"/>
    <w:rsid w:val="00B30968"/>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6828"/>
    <w:rsid w:val="00B4036D"/>
    <w:rsid w:val="00B407D1"/>
    <w:rsid w:val="00B4135B"/>
    <w:rsid w:val="00B41D31"/>
    <w:rsid w:val="00B41FBD"/>
    <w:rsid w:val="00B42587"/>
    <w:rsid w:val="00B42AEA"/>
    <w:rsid w:val="00B4309A"/>
    <w:rsid w:val="00B4391B"/>
    <w:rsid w:val="00B43A47"/>
    <w:rsid w:val="00B43D4D"/>
    <w:rsid w:val="00B44024"/>
    <w:rsid w:val="00B449DA"/>
    <w:rsid w:val="00B44AA5"/>
    <w:rsid w:val="00B453AD"/>
    <w:rsid w:val="00B469C5"/>
    <w:rsid w:val="00B46D2D"/>
    <w:rsid w:val="00B47BFA"/>
    <w:rsid w:val="00B47F5B"/>
    <w:rsid w:val="00B50E17"/>
    <w:rsid w:val="00B518F3"/>
    <w:rsid w:val="00B51AA2"/>
    <w:rsid w:val="00B51AF4"/>
    <w:rsid w:val="00B52001"/>
    <w:rsid w:val="00B521B3"/>
    <w:rsid w:val="00B52A50"/>
    <w:rsid w:val="00B52B5D"/>
    <w:rsid w:val="00B52B8F"/>
    <w:rsid w:val="00B5381C"/>
    <w:rsid w:val="00B540EE"/>
    <w:rsid w:val="00B54120"/>
    <w:rsid w:val="00B5483B"/>
    <w:rsid w:val="00B551D5"/>
    <w:rsid w:val="00B55253"/>
    <w:rsid w:val="00B552E6"/>
    <w:rsid w:val="00B56A81"/>
    <w:rsid w:val="00B6075F"/>
    <w:rsid w:val="00B607EB"/>
    <w:rsid w:val="00B60915"/>
    <w:rsid w:val="00B612C5"/>
    <w:rsid w:val="00B615D8"/>
    <w:rsid w:val="00B615FF"/>
    <w:rsid w:val="00B61725"/>
    <w:rsid w:val="00B61831"/>
    <w:rsid w:val="00B62999"/>
    <w:rsid w:val="00B62B47"/>
    <w:rsid w:val="00B64C30"/>
    <w:rsid w:val="00B64D2F"/>
    <w:rsid w:val="00B65823"/>
    <w:rsid w:val="00B65E3D"/>
    <w:rsid w:val="00B65EB8"/>
    <w:rsid w:val="00B6610A"/>
    <w:rsid w:val="00B66683"/>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A20"/>
    <w:rsid w:val="00B73C03"/>
    <w:rsid w:val="00B762A9"/>
    <w:rsid w:val="00B7694F"/>
    <w:rsid w:val="00B76DB9"/>
    <w:rsid w:val="00B77677"/>
    <w:rsid w:val="00B7774C"/>
    <w:rsid w:val="00B7786F"/>
    <w:rsid w:val="00B779C1"/>
    <w:rsid w:val="00B80321"/>
    <w:rsid w:val="00B80918"/>
    <w:rsid w:val="00B80C05"/>
    <w:rsid w:val="00B8153D"/>
    <w:rsid w:val="00B8197F"/>
    <w:rsid w:val="00B821C6"/>
    <w:rsid w:val="00B825DB"/>
    <w:rsid w:val="00B8498C"/>
    <w:rsid w:val="00B84CE9"/>
    <w:rsid w:val="00B85260"/>
    <w:rsid w:val="00B852B9"/>
    <w:rsid w:val="00B85C15"/>
    <w:rsid w:val="00B864C9"/>
    <w:rsid w:val="00B86AC3"/>
    <w:rsid w:val="00B876C4"/>
    <w:rsid w:val="00B877BB"/>
    <w:rsid w:val="00B87A6F"/>
    <w:rsid w:val="00B90383"/>
    <w:rsid w:val="00B91727"/>
    <w:rsid w:val="00B91B04"/>
    <w:rsid w:val="00B92133"/>
    <w:rsid w:val="00B92891"/>
    <w:rsid w:val="00B9394D"/>
    <w:rsid w:val="00B93A95"/>
    <w:rsid w:val="00B93BA9"/>
    <w:rsid w:val="00B9413C"/>
    <w:rsid w:val="00B94261"/>
    <w:rsid w:val="00B9590E"/>
    <w:rsid w:val="00B96A46"/>
    <w:rsid w:val="00B96DDD"/>
    <w:rsid w:val="00B979D7"/>
    <w:rsid w:val="00B97C6C"/>
    <w:rsid w:val="00B97E08"/>
    <w:rsid w:val="00BA10C2"/>
    <w:rsid w:val="00BA14A2"/>
    <w:rsid w:val="00BA2C5A"/>
    <w:rsid w:val="00BA3376"/>
    <w:rsid w:val="00BA375F"/>
    <w:rsid w:val="00BA3993"/>
    <w:rsid w:val="00BA3B7E"/>
    <w:rsid w:val="00BA4208"/>
    <w:rsid w:val="00BA4854"/>
    <w:rsid w:val="00BA4C56"/>
    <w:rsid w:val="00BA7980"/>
    <w:rsid w:val="00BB0166"/>
    <w:rsid w:val="00BB0DCC"/>
    <w:rsid w:val="00BB1743"/>
    <w:rsid w:val="00BB1746"/>
    <w:rsid w:val="00BB283F"/>
    <w:rsid w:val="00BB29E9"/>
    <w:rsid w:val="00BB2C14"/>
    <w:rsid w:val="00BB36D3"/>
    <w:rsid w:val="00BB4265"/>
    <w:rsid w:val="00BB4EFD"/>
    <w:rsid w:val="00BB5BBB"/>
    <w:rsid w:val="00BB5E3F"/>
    <w:rsid w:val="00BB6050"/>
    <w:rsid w:val="00BB6D86"/>
    <w:rsid w:val="00BB7665"/>
    <w:rsid w:val="00BB7C9F"/>
    <w:rsid w:val="00BB7F30"/>
    <w:rsid w:val="00BC07C4"/>
    <w:rsid w:val="00BC0CE7"/>
    <w:rsid w:val="00BC0D6B"/>
    <w:rsid w:val="00BC212F"/>
    <w:rsid w:val="00BC2B10"/>
    <w:rsid w:val="00BC2C00"/>
    <w:rsid w:val="00BC2E50"/>
    <w:rsid w:val="00BC3BCF"/>
    <w:rsid w:val="00BC4612"/>
    <w:rsid w:val="00BC4E44"/>
    <w:rsid w:val="00BC5B62"/>
    <w:rsid w:val="00BC5B80"/>
    <w:rsid w:val="00BC5F82"/>
    <w:rsid w:val="00BC6043"/>
    <w:rsid w:val="00BC607C"/>
    <w:rsid w:val="00BC73E7"/>
    <w:rsid w:val="00BD2150"/>
    <w:rsid w:val="00BD222B"/>
    <w:rsid w:val="00BD2326"/>
    <w:rsid w:val="00BD2373"/>
    <w:rsid w:val="00BD2944"/>
    <w:rsid w:val="00BD2BAB"/>
    <w:rsid w:val="00BD3114"/>
    <w:rsid w:val="00BD399C"/>
    <w:rsid w:val="00BD4670"/>
    <w:rsid w:val="00BD4C27"/>
    <w:rsid w:val="00BD4F54"/>
    <w:rsid w:val="00BD53E2"/>
    <w:rsid w:val="00BD599C"/>
    <w:rsid w:val="00BD7210"/>
    <w:rsid w:val="00BE011B"/>
    <w:rsid w:val="00BE1330"/>
    <w:rsid w:val="00BE2C90"/>
    <w:rsid w:val="00BE2DAC"/>
    <w:rsid w:val="00BE3016"/>
    <w:rsid w:val="00BE30A3"/>
    <w:rsid w:val="00BE33FB"/>
    <w:rsid w:val="00BE357C"/>
    <w:rsid w:val="00BE390E"/>
    <w:rsid w:val="00BE3D63"/>
    <w:rsid w:val="00BE3E98"/>
    <w:rsid w:val="00BE5C28"/>
    <w:rsid w:val="00BE661F"/>
    <w:rsid w:val="00BE6630"/>
    <w:rsid w:val="00BE6A39"/>
    <w:rsid w:val="00BE6D27"/>
    <w:rsid w:val="00BE7D0A"/>
    <w:rsid w:val="00BE7E4D"/>
    <w:rsid w:val="00BE7FB6"/>
    <w:rsid w:val="00BF0296"/>
    <w:rsid w:val="00BF0E8B"/>
    <w:rsid w:val="00BF2550"/>
    <w:rsid w:val="00BF2745"/>
    <w:rsid w:val="00BF3141"/>
    <w:rsid w:val="00BF34EA"/>
    <w:rsid w:val="00BF3E2A"/>
    <w:rsid w:val="00BF5182"/>
    <w:rsid w:val="00BF6728"/>
    <w:rsid w:val="00BF6EAB"/>
    <w:rsid w:val="00C0005E"/>
    <w:rsid w:val="00C003A8"/>
    <w:rsid w:val="00C003E0"/>
    <w:rsid w:val="00C0082B"/>
    <w:rsid w:val="00C01805"/>
    <w:rsid w:val="00C019FD"/>
    <w:rsid w:val="00C01BC5"/>
    <w:rsid w:val="00C0259E"/>
    <w:rsid w:val="00C03086"/>
    <w:rsid w:val="00C031BD"/>
    <w:rsid w:val="00C038BB"/>
    <w:rsid w:val="00C0416A"/>
    <w:rsid w:val="00C0493F"/>
    <w:rsid w:val="00C053AD"/>
    <w:rsid w:val="00C05E88"/>
    <w:rsid w:val="00C0605E"/>
    <w:rsid w:val="00C06232"/>
    <w:rsid w:val="00C06F4D"/>
    <w:rsid w:val="00C07621"/>
    <w:rsid w:val="00C0799A"/>
    <w:rsid w:val="00C10AE8"/>
    <w:rsid w:val="00C11AB2"/>
    <w:rsid w:val="00C128F5"/>
    <w:rsid w:val="00C12ADC"/>
    <w:rsid w:val="00C12BC0"/>
    <w:rsid w:val="00C13145"/>
    <w:rsid w:val="00C134C8"/>
    <w:rsid w:val="00C1366C"/>
    <w:rsid w:val="00C13B6E"/>
    <w:rsid w:val="00C14A66"/>
    <w:rsid w:val="00C156BB"/>
    <w:rsid w:val="00C160EC"/>
    <w:rsid w:val="00C163ED"/>
    <w:rsid w:val="00C16EB0"/>
    <w:rsid w:val="00C17596"/>
    <w:rsid w:val="00C17B58"/>
    <w:rsid w:val="00C17BE3"/>
    <w:rsid w:val="00C20389"/>
    <w:rsid w:val="00C204CA"/>
    <w:rsid w:val="00C2058A"/>
    <w:rsid w:val="00C21673"/>
    <w:rsid w:val="00C21C45"/>
    <w:rsid w:val="00C21D0A"/>
    <w:rsid w:val="00C22BA4"/>
    <w:rsid w:val="00C23893"/>
    <w:rsid w:val="00C23DF7"/>
    <w:rsid w:val="00C243D2"/>
    <w:rsid w:val="00C245CE"/>
    <w:rsid w:val="00C24DAD"/>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54DB"/>
    <w:rsid w:val="00C3582A"/>
    <w:rsid w:val="00C36032"/>
    <w:rsid w:val="00C361EF"/>
    <w:rsid w:val="00C36A45"/>
    <w:rsid w:val="00C374A6"/>
    <w:rsid w:val="00C37806"/>
    <w:rsid w:val="00C37F18"/>
    <w:rsid w:val="00C37FB1"/>
    <w:rsid w:val="00C40C0B"/>
    <w:rsid w:val="00C40F3D"/>
    <w:rsid w:val="00C41AE9"/>
    <w:rsid w:val="00C4277B"/>
    <w:rsid w:val="00C4390B"/>
    <w:rsid w:val="00C43C46"/>
    <w:rsid w:val="00C44082"/>
    <w:rsid w:val="00C4504E"/>
    <w:rsid w:val="00C45396"/>
    <w:rsid w:val="00C45FC5"/>
    <w:rsid w:val="00C4703D"/>
    <w:rsid w:val="00C4753A"/>
    <w:rsid w:val="00C4772A"/>
    <w:rsid w:val="00C50E59"/>
    <w:rsid w:val="00C51461"/>
    <w:rsid w:val="00C52C93"/>
    <w:rsid w:val="00C5345A"/>
    <w:rsid w:val="00C53512"/>
    <w:rsid w:val="00C53A79"/>
    <w:rsid w:val="00C53B68"/>
    <w:rsid w:val="00C54573"/>
    <w:rsid w:val="00C5621E"/>
    <w:rsid w:val="00C57346"/>
    <w:rsid w:val="00C60EE3"/>
    <w:rsid w:val="00C62D21"/>
    <w:rsid w:val="00C635CB"/>
    <w:rsid w:val="00C641C5"/>
    <w:rsid w:val="00C6476B"/>
    <w:rsid w:val="00C6479B"/>
    <w:rsid w:val="00C64845"/>
    <w:rsid w:val="00C64B73"/>
    <w:rsid w:val="00C64E56"/>
    <w:rsid w:val="00C65596"/>
    <w:rsid w:val="00C65946"/>
    <w:rsid w:val="00C66327"/>
    <w:rsid w:val="00C66E59"/>
    <w:rsid w:val="00C66F4F"/>
    <w:rsid w:val="00C67A4E"/>
    <w:rsid w:val="00C67C02"/>
    <w:rsid w:val="00C67D03"/>
    <w:rsid w:val="00C67EB5"/>
    <w:rsid w:val="00C67EFA"/>
    <w:rsid w:val="00C7003B"/>
    <w:rsid w:val="00C70A10"/>
    <w:rsid w:val="00C72BBC"/>
    <w:rsid w:val="00C73147"/>
    <w:rsid w:val="00C7357D"/>
    <w:rsid w:val="00C73FF5"/>
    <w:rsid w:val="00C749B9"/>
    <w:rsid w:val="00C74C3E"/>
    <w:rsid w:val="00C75FB8"/>
    <w:rsid w:val="00C765E5"/>
    <w:rsid w:val="00C76D92"/>
    <w:rsid w:val="00C76FC1"/>
    <w:rsid w:val="00C772AA"/>
    <w:rsid w:val="00C77714"/>
    <w:rsid w:val="00C778C2"/>
    <w:rsid w:val="00C77E3C"/>
    <w:rsid w:val="00C77F1B"/>
    <w:rsid w:val="00C803D8"/>
    <w:rsid w:val="00C8297D"/>
    <w:rsid w:val="00C82B65"/>
    <w:rsid w:val="00C83465"/>
    <w:rsid w:val="00C83C97"/>
    <w:rsid w:val="00C8460D"/>
    <w:rsid w:val="00C8489A"/>
    <w:rsid w:val="00C850C4"/>
    <w:rsid w:val="00C862AA"/>
    <w:rsid w:val="00C86C76"/>
    <w:rsid w:val="00C870F6"/>
    <w:rsid w:val="00C87F97"/>
    <w:rsid w:val="00C900ED"/>
    <w:rsid w:val="00C90CF9"/>
    <w:rsid w:val="00C90D9F"/>
    <w:rsid w:val="00C91B23"/>
    <w:rsid w:val="00C91FAE"/>
    <w:rsid w:val="00C93140"/>
    <w:rsid w:val="00C93148"/>
    <w:rsid w:val="00C935A8"/>
    <w:rsid w:val="00C93E46"/>
    <w:rsid w:val="00C95712"/>
    <w:rsid w:val="00C95A53"/>
    <w:rsid w:val="00C967EA"/>
    <w:rsid w:val="00C9692C"/>
    <w:rsid w:val="00C97288"/>
    <w:rsid w:val="00CA00B3"/>
    <w:rsid w:val="00CA0214"/>
    <w:rsid w:val="00CA02C6"/>
    <w:rsid w:val="00CA0B13"/>
    <w:rsid w:val="00CA123D"/>
    <w:rsid w:val="00CA132C"/>
    <w:rsid w:val="00CA1920"/>
    <w:rsid w:val="00CA1E73"/>
    <w:rsid w:val="00CA2819"/>
    <w:rsid w:val="00CA3ADE"/>
    <w:rsid w:val="00CA44E0"/>
    <w:rsid w:val="00CA48C4"/>
    <w:rsid w:val="00CA4CFB"/>
    <w:rsid w:val="00CA6B50"/>
    <w:rsid w:val="00CA6C92"/>
    <w:rsid w:val="00CA78C1"/>
    <w:rsid w:val="00CB03A9"/>
    <w:rsid w:val="00CB048B"/>
    <w:rsid w:val="00CB08F0"/>
    <w:rsid w:val="00CB0A6F"/>
    <w:rsid w:val="00CB0F3C"/>
    <w:rsid w:val="00CB19D7"/>
    <w:rsid w:val="00CB1CB8"/>
    <w:rsid w:val="00CB2D4D"/>
    <w:rsid w:val="00CB3619"/>
    <w:rsid w:val="00CB4197"/>
    <w:rsid w:val="00CB45B9"/>
    <w:rsid w:val="00CB4926"/>
    <w:rsid w:val="00CB4D1A"/>
    <w:rsid w:val="00CB5963"/>
    <w:rsid w:val="00CB5B17"/>
    <w:rsid w:val="00CB629F"/>
    <w:rsid w:val="00CB68B2"/>
    <w:rsid w:val="00CB6A0D"/>
    <w:rsid w:val="00CB797F"/>
    <w:rsid w:val="00CC0A92"/>
    <w:rsid w:val="00CC0ABF"/>
    <w:rsid w:val="00CC0C83"/>
    <w:rsid w:val="00CC1B46"/>
    <w:rsid w:val="00CC2927"/>
    <w:rsid w:val="00CC2EDA"/>
    <w:rsid w:val="00CC301C"/>
    <w:rsid w:val="00CC3478"/>
    <w:rsid w:val="00CC37C1"/>
    <w:rsid w:val="00CC3F70"/>
    <w:rsid w:val="00CC405B"/>
    <w:rsid w:val="00CC4693"/>
    <w:rsid w:val="00CC5103"/>
    <w:rsid w:val="00CC617A"/>
    <w:rsid w:val="00CC61C1"/>
    <w:rsid w:val="00CC621A"/>
    <w:rsid w:val="00CC652F"/>
    <w:rsid w:val="00CC6AF2"/>
    <w:rsid w:val="00CC7800"/>
    <w:rsid w:val="00CD087F"/>
    <w:rsid w:val="00CD23D3"/>
    <w:rsid w:val="00CD3078"/>
    <w:rsid w:val="00CD369B"/>
    <w:rsid w:val="00CD3E8D"/>
    <w:rsid w:val="00CD3EC1"/>
    <w:rsid w:val="00CD414C"/>
    <w:rsid w:val="00CD4161"/>
    <w:rsid w:val="00CD4422"/>
    <w:rsid w:val="00CD58A8"/>
    <w:rsid w:val="00CD6C95"/>
    <w:rsid w:val="00CD6DE1"/>
    <w:rsid w:val="00CD78AA"/>
    <w:rsid w:val="00CD7E3B"/>
    <w:rsid w:val="00CE1212"/>
    <w:rsid w:val="00CE18FF"/>
    <w:rsid w:val="00CE1F31"/>
    <w:rsid w:val="00CE2161"/>
    <w:rsid w:val="00CE36F7"/>
    <w:rsid w:val="00CE442A"/>
    <w:rsid w:val="00CE44E3"/>
    <w:rsid w:val="00CE4710"/>
    <w:rsid w:val="00CE4BA4"/>
    <w:rsid w:val="00CE5478"/>
    <w:rsid w:val="00CE68CB"/>
    <w:rsid w:val="00CE77C1"/>
    <w:rsid w:val="00CE7B3A"/>
    <w:rsid w:val="00CE7F3E"/>
    <w:rsid w:val="00CE7F95"/>
    <w:rsid w:val="00CF00C1"/>
    <w:rsid w:val="00CF00FC"/>
    <w:rsid w:val="00CF07B4"/>
    <w:rsid w:val="00CF0BDA"/>
    <w:rsid w:val="00CF1F5E"/>
    <w:rsid w:val="00CF2844"/>
    <w:rsid w:val="00CF2AED"/>
    <w:rsid w:val="00CF2B27"/>
    <w:rsid w:val="00CF2CB3"/>
    <w:rsid w:val="00CF38B9"/>
    <w:rsid w:val="00CF487A"/>
    <w:rsid w:val="00CF4C9D"/>
    <w:rsid w:val="00CF55CC"/>
    <w:rsid w:val="00CF5688"/>
    <w:rsid w:val="00CF6221"/>
    <w:rsid w:val="00CF783E"/>
    <w:rsid w:val="00CF7FFC"/>
    <w:rsid w:val="00D00944"/>
    <w:rsid w:val="00D00EAF"/>
    <w:rsid w:val="00D00EB5"/>
    <w:rsid w:val="00D00F00"/>
    <w:rsid w:val="00D01744"/>
    <w:rsid w:val="00D01851"/>
    <w:rsid w:val="00D02107"/>
    <w:rsid w:val="00D0264B"/>
    <w:rsid w:val="00D0396C"/>
    <w:rsid w:val="00D039B4"/>
    <w:rsid w:val="00D041C2"/>
    <w:rsid w:val="00D05046"/>
    <w:rsid w:val="00D051C6"/>
    <w:rsid w:val="00D054FE"/>
    <w:rsid w:val="00D055A1"/>
    <w:rsid w:val="00D05687"/>
    <w:rsid w:val="00D05BD4"/>
    <w:rsid w:val="00D06D63"/>
    <w:rsid w:val="00D07609"/>
    <w:rsid w:val="00D07718"/>
    <w:rsid w:val="00D078A7"/>
    <w:rsid w:val="00D1003D"/>
    <w:rsid w:val="00D10276"/>
    <w:rsid w:val="00D10455"/>
    <w:rsid w:val="00D10546"/>
    <w:rsid w:val="00D10E78"/>
    <w:rsid w:val="00D10F16"/>
    <w:rsid w:val="00D11D24"/>
    <w:rsid w:val="00D1242D"/>
    <w:rsid w:val="00D125DA"/>
    <w:rsid w:val="00D132BA"/>
    <w:rsid w:val="00D13335"/>
    <w:rsid w:val="00D13407"/>
    <w:rsid w:val="00D14336"/>
    <w:rsid w:val="00D14355"/>
    <w:rsid w:val="00D147AC"/>
    <w:rsid w:val="00D167DD"/>
    <w:rsid w:val="00D1682E"/>
    <w:rsid w:val="00D17704"/>
    <w:rsid w:val="00D209E9"/>
    <w:rsid w:val="00D21DCF"/>
    <w:rsid w:val="00D21DDD"/>
    <w:rsid w:val="00D2210F"/>
    <w:rsid w:val="00D228D4"/>
    <w:rsid w:val="00D2314C"/>
    <w:rsid w:val="00D24836"/>
    <w:rsid w:val="00D2539E"/>
    <w:rsid w:val="00D25F22"/>
    <w:rsid w:val="00D26366"/>
    <w:rsid w:val="00D2644C"/>
    <w:rsid w:val="00D266F8"/>
    <w:rsid w:val="00D26AB5"/>
    <w:rsid w:val="00D27440"/>
    <w:rsid w:val="00D3029C"/>
    <w:rsid w:val="00D30743"/>
    <w:rsid w:val="00D308E2"/>
    <w:rsid w:val="00D31E2F"/>
    <w:rsid w:val="00D32560"/>
    <w:rsid w:val="00D325EB"/>
    <w:rsid w:val="00D33B67"/>
    <w:rsid w:val="00D34863"/>
    <w:rsid w:val="00D34A89"/>
    <w:rsid w:val="00D355D1"/>
    <w:rsid w:val="00D35CD4"/>
    <w:rsid w:val="00D35CF6"/>
    <w:rsid w:val="00D362C0"/>
    <w:rsid w:val="00D364AD"/>
    <w:rsid w:val="00D368F8"/>
    <w:rsid w:val="00D37D00"/>
    <w:rsid w:val="00D41245"/>
    <w:rsid w:val="00D41497"/>
    <w:rsid w:val="00D41978"/>
    <w:rsid w:val="00D41B7C"/>
    <w:rsid w:val="00D4287E"/>
    <w:rsid w:val="00D42FC4"/>
    <w:rsid w:val="00D436B7"/>
    <w:rsid w:val="00D43A6E"/>
    <w:rsid w:val="00D43B02"/>
    <w:rsid w:val="00D43D40"/>
    <w:rsid w:val="00D43E16"/>
    <w:rsid w:val="00D44450"/>
    <w:rsid w:val="00D44A7B"/>
    <w:rsid w:val="00D44FAD"/>
    <w:rsid w:val="00D458A7"/>
    <w:rsid w:val="00D45CAF"/>
    <w:rsid w:val="00D45E98"/>
    <w:rsid w:val="00D461A5"/>
    <w:rsid w:val="00D462D2"/>
    <w:rsid w:val="00D466D8"/>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0E2"/>
    <w:rsid w:val="00D54237"/>
    <w:rsid w:val="00D54325"/>
    <w:rsid w:val="00D54397"/>
    <w:rsid w:val="00D545B8"/>
    <w:rsid w:val="00D55149"/>
    <w:rsid w:val="00D556CD"/>
    <w:rsid w:val="00D55B93"/>
    <w:rsid w:val="00D55FF0"/>
    <w:rsid w:val="00D5726D"/>
    <w:rsid w:val="00D57457"/>
    <w:rsid w:val="00D57AF6"/>
    <w:rsid w:val="00D57FAC"/>
    <w:rsid w:val="00D60509"/>
    <w:rsid w:val="00D6078B"/>
    <w:rsid w:val="00D61D1B"/>
    <w:rsid w:val="00D6245D"/>
    <w:rsid w:val="00D639E1"/>
    <w:rsid w:val="00D63F1B"/>
    <w:rsid w:val="00D641DE"/>
    <w:rsid w:val="00D647BE"/>
    <w:rsid w:val="00D65669"/>
    <w:rsid w:val="00D65954"/>
    <w:rsid w:val="00D659E2"/>
    <w:rsid w:val="00D67973"/>
    <w:rsid w:val="00D67C56"/>
    <w:rsid w:val="00D71DF1"/>
    <w:rsid w:val="00D71ED7"/>
    <w:rsid w:val="00D72B06"/>
    <w:rsid w:val="00D72C37"/>
    <w:rsid w:val="00D734C2"/>
    <w:rsid w:val="00D73DA1"/>
    <w:rsid w:val="00D74E69"/>
    <w:rsid w:val="00D7533B"/>
    <w:rsid w:val="00D755B4"/>
    <w:rsid w:val="00D75771"/>
    <w:rsid w:val="00D7648B"/>
    <w:rsid w:val="00D770BC"/>
    <w:rsid w:val="00D77720"/>
    <w:rsid w:val="00D779D2"/>
    <w:rsid w:val="00D81048"/>
    <w:rsid w:val="00D816E3"/>
    <w:rsid w:val="00D82486"/>
    <w:rsid w:val="00D83A6C"/>
    <w:rsid w:val="00D84343"/>
    <w:rsid w:val="00D84983"/>
    <w:rsid w:val="00D84E7F"/>
    <w:rsid w:val="00D85124"/>
    <w:rsid w:val="00D85E2D"/>
    <w:rsid w:val="00D86B38"/>
    <w:rsid w:val="00D86C7E"/>
    <w:rsid w:val="00D87540"/>
    <w:rsid w:val="00D87C37"/>
    <w:rsid w:val="00D87E00"/>
    <w:rsid w:val="00D90532"/>
    <w:rsid w:val="00D90E92"/>
    <w:rsid w:val="00D91374"/>
    <w:rsid w:val="00D91BF7"/>
    <w:rsid w:val="00D91F03"/>
    <w:rsid w:val="00D91F54"/>
    <w:rsid w:val="00D92140"/>
    <w:rsid w:val="00D92788"/>
    <w:rsid w:val="00D94738"/>
    <w:rsid w:val="00D947B5"/>
    <w:rsid w:val="00D94D42"/>
    <w:rsid w:val="00D94E6E"/>
    <w:rsid w:val="00D95748"/>
    <w:rsid w:val="00D95985"/>
    <w:rsid w:val="00D97527"/>
    <w:rsid w:val="00D97B35"/>
    <w:rsid w:val="00DA00CB"/>
    <w:rsid w:val="00DA0496"/>
    <w:rsid w:val="00DA05C8"/>
    <w:rsid w:val="00DA06AB"/>
    <w:rsid w:val="00DA0FBE"/>
    <w:rsid w:val="00DA1605"/>
    <w:rsid w:val="00DA2967"/>
    <w:rsid w:val="00DA2B34"/>
    <w:rsid w:val="00DA3F43"/>
    <w:rsid w:val="00DA519B"/>
    <w:rsid w:val="00DA5B99"/>
    <w:rsid w:val="00DA6B93"/>
    <w:rsid w:val="00DA6BE6"/>
    <w:rsid w:val="00DA73B7"/>
    <w:rsid w:val="00DA742E"/>
    <w:rsid w:val="00DA7AA6"/>
    <w:rsid w:val="00DB11FF"/>
    <w:rsid w:val="00DB1982"/>
    <w:rsid w:val="00DB1AA9"/>
    <w:rsid w:val="00DB4257"/>
    <w:rsid w:val="00DB4D11"/>
    <w:rsid w:val="00DB5925"/>
    <w:rsid w:val="00DB64C2"/>
    <w:rsid w:val="00DB675A"/>
    <w:rsid w:val="00DB798E"/>
    <w:rsid w:val="00DB7E0C"/>
    <w:rsid w:val="00DC02A5"/>
    <w:rsid w:val="00DC0790"/>
    <w:rsid w:val="00DC090B"/>
    <w:rsid w:val="00DC1740"/>
    <w:rsid w:val="00DC1B17"/>
    <w:rsid w:val="00DC1CC3"/>
    <w:rsid w:val="00DC21BA"/>
    <w:rsid w:val="00DC2413"/>
    <w:rsid w:val="00DC2D09"/>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2077"/>
    <w:rsid w:val="00DE21CA"/>
    <w:rsid w:val="00DE2271"/>
    <w:rsid w:val="00DE2924"/>
    <w:rsid w:val="00DE2D48"/>
    <w:rsid w:val="00DE394C"/>
    <w:rsid w:val="00DE3C03"/>
    <w:rsid w:val="00DE4438"/>
    <w:rsid w:val="00DE458C"/>
    <w:rsid w:val="00DE49FD"/>
    <w:rsid w:val="00DE58E1"/>
    <w:rsid w:val="00DE6474"/>
    <w:rsid w:val="00DE6926"/>
    <w:rsid w:val="00DE7022"/>
    <w:rsid w:val="00DE7A2F"/>
    <w:rsid w:val="00DE7DE7"/>
    <w:rsid w:val="00DF0189"/>
    <w:rsid w:val="00DF05E3"/>
    <w:rsid w:val="00DF0FC8"/>
    <w:rsid w:val="00DF1236"/>
    <w:rsid w:val="00DF1675"/>
    <w:rsid w:val="00DF1E3E"/>
    <w:rsid w:val="00DF29C8"/>
    <w:rsid w:val="00DF32F3"/>
    <w:rsid w:val="00DF3A50"/>
    <w:rsid w:val="00DF3E46"/>
    <w:rsid w:val="00DF3E6D"/>
    <w:rsid w:val="00DF3F8A"/>
    <w:rsid w:val="00DF3FD1"/>
    <w:rsid w:val="00DF4147"/>
    <w:rsid w:val="00DF4AE0"/>
    <w:rsid w:val="00DF54B2"/>
    <w:rsid w:val="00DF55AF"/>
    <w:rsid w:val="00DF5CC9"/>
    <w:rsid w:val="00DF61BB"/>
    <w:rsid w:val="00DF7C00"/>
    <w:rsid w:val="00E00A18"/>
    <w:rsid w:val="00E012FD"/>
    <w:rsid w:val="00E017B0"/>
    <w:rsid w:val="00E01DB3"/>
    <w:rsid w:val="00E025CE"/>
    <w:rsid w:val="00E0337B"/>
    <w:rsid w:val="00E033A1"/>
    <w:rsid w:val="00E037A6"/>
    <w:rsid w:val="00E03A0C"/>
    <w:rsid w:val="00E04C3B"/>
    <w:rsid w:val="00E052C5"/>
    <w:rsid w:val="00E054CB"/>
    <w:rsid w:val="00E059EE"/>
    <w:rsid w:val="00E05BC3"/>
    <w:rsid w:val="00E103AE"/>
    <w:rsid w:val="00E12507"/>
    <w:rsid w:val="00E13562"/>
    <w:rsid w:val="00E1405E"/>
    <w:rsid w:val="00E14231"/>
    <w:rsid w:val="00E143EB"/>
    <w:rsid w:val="00E1457E"/>
    <w:rsid w:val="00E15783"/>
    <w:rsid w:val="00E1593B"/>
    <w:rsid w:val="00E162AF"/>
    <w:rsid w:val="00E2097B"/>
    <w:rsid w:val="00E21AA8"/>
    <w:rsid w:val="00E225CB"/>
    <w:rsid w:val="00E238DB"/>
    <w:rsid w:val="00E2439D"/>
    <w:rsid w:val="00E244A0"/>
    <w:rsid w:val="00E24793"/>
    <w:rsid w:val="00E24C61"/>
    <w:rsid w:val="00E25354"/>
    <w:rsid w:val="00E261A1"/>
    <w:rsid w:val="00E268E9"/>
    <w:rsid w:val="00E27F05"/>
    <w:rsid w:val="00E3066C"/>
    <w:rsid w:val="00E31C29"/>
    <w:rsid w:val="00E321B1"/>
    <w:rsid w:val="00E32DD8"/>
    <w:rsid w:val="00E334D7"/>
    <w:rsid w:val="00E33D2F"/>
    <w:rsid w:val="00E341D8"/>
    <w:rsid w:val="00E34C6C"/>
    <w:rsid w:val="00E34CD2"/>
    <w:rsid w:val="00E34F5B"/>
    <w:rsid w:val="00E34FEE"/>
    <w:rsid w:val="00E35BBD"/>
    <w:rsid w:val="00E3602A"/>
    <w:rsid w:val="00E36137"/>
    <w:rsid w:val="00E36162"/>
    <w:rsid w:val="00E36822"/>
    <w:rsid w:val="00E37AB8"/>
    <w:rsid w:val="00E40BD5"/>
    <w:rsid w:val="00E40CF9"/>
    <w:rsid w:val="00E4144F"/>
    <w:rsid w:val="00E41CB0"/>
    <w:rsid w:val="00E41CFC"/>
    <w:rsid w:val="00E41E10"/>
    <w:rsid w:val="00E424FB"/>
    <w:rsid w:val="00E42F76"/>
    <w:rsid w:val="00E4359B"/>
    <w:rsid w:val="00E43621"/>
    <w:rsid w:val="00E444A8"/>
    <w:rsid w:val="00E45615"/>
    <w:rsid w:val="00E456F1"/>
    <w:rsid w:val="00E45D5B"/>
    <w:rsid w:val="00E469A2"/>
    <w:rsid w:val="00E46DEC"/>
    <w:rsid w:val="00E471DC"/>
    <w:rsid w:val="00E47BF2"/>
    <w:rsid w:val="00E51112"/>
    <w:rsid w:val="00E514D5"/>
    <w:rsid w:val="00E5297A"/>
    <w:rsid w:val="00E52B0D"/>
    <w:rsid w:val="00E53103"/>
    <w:rsid w:val="00E53A3B"/>
    <w:rsid w:val="00E53A40"/>
    <w:rsid w:val="00E53FD6"/>
    <w:rsid w:val="00E55142"/>
    <w:rsid w:val="00E55162"/>
    <w:rsid w:val="00E551A8"/>
    <w:rsid w:val="00E553EE"/>
    <w:rsid w:val="00E55639"/>
    <w:rsid w:val="00E563F6"/>
    <w:rsid w:val="00E567FC"/>
    <w:rsid w:val="00E569C1"/>
    <w:rsid w:val="00E56F14"/>
    <w:rsid w:val="00E5710D"/>
    <w:rsid w:val="00E573EB"/>
    <w:rsid w:val="00E578C3"/>
    <w:rsid w:val="00E6075C"/>
    <w:rsid w:val="00E60863"/>
    <w:rsid w:val="00E61888"/>
    <w:rsid w:val="00E61E60"/>
    <w:rsid w:val="00E625D4"/>
    <w:rsid w:val="00E63720"/>
    <w:rsid w:val="00E6372A"/>
    <w:rsid w:val="00E63F3A"/>
    <w:rsid w:val="00E64273"/>
    <w:rsid w:val="00E65225"/>
    <w:rsid w:val="00E66692"/>
    <w:rsid w:val="00E667DE"/>
    <w:rsid w:val="00E66A23"/>
    <w:rsid w:val="00E67405"/>
    <w:rsid w:val="00E6765C"/>
    <w:rsid w:val="00E678B7"/>
    <w:rsid w:val="00E702A5"/>
    <w:rsid w:val="00E70661"/>
    <w:rsid w:val="00E70B86"/>
    <w:rsid w:val="00E70D57"/>
    <w:rsid w:val="00E70D96"/>
    <w:rsid w:val="00E7102D"/>
    <w:rsid w:val="00E71669"/>
    <w:rsid w:val="00E71B6D"/>
    <w:rsid w:val="00E71C9A"/>
    <w:rsid w:val="00E72376"/>
    <w:rsid w:val="00E72D9B"/>
    <w:rsid w:val="00E73069"/>
    <w:rsid w:val="00E73A59"/>
    <w:rsid w:val="00E741D0"/>
    <w:rsid w:val="00E74605"/>
    <w:rsid w:val="00E749E6"/>
    <w:rsid w:val="00E74A53"/>
    <w:rsid w:val="00E74AE2"/>
    <w:rsid w:val="00E762AF"/>
    <w:rsid w:val="00E771F4"/>
    <w:rsid w:val="00E77A67"/>
    <w:rsid w:val="00E8056B"/>
    <w:rsid w:val="00E81265"/>
    <w:rsid w:val="00E81AE3"/>
    <w:rsid w:val="00E81E99"/>
    <w:rsid w:val="00E82327"/>
    <w:rsid w:val="00E82625"/>
    <w:rsid w:val="00E83A26"/>
    <w:rsid w:val="00E83D7E"/>
    <w:rsid w:val="00E85058"/>
    <w:rsid w:val="00E854FB"/>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44AD"/>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5"/>
    <w:rsid w:val="00EA2B7F"/>
    <w:rsid w:val="00EA2C64"/>
    <w:rsid w:val="00EA3762"/>
    <w:rsid w:val="00EA45F3"/>
    <w:rsid w:val="00EA5015"/>
    <w:rsid w:val="00EA5256"/>
    <w:rsid w:val="00EA5C10"/>
    <w:rsid w:val="00EA6058"/>
    <w:rsid w:val="00EA6947"/>
    <w:rsid w:val="00EA6BA0"/>
    <w:rsid w:val="00EA6DAD"/>
    <w:rsid w:val="00EA7488"/>
    <w:rsid w:val="00EB068F"/>
    <w:rsid w:val="00EB1B4D"/>
    <w:rsid w:val="00EB1B89"/>
    <w:rsid w:val="00EB1E6C"/>
    <w:rsid w:val="00EB2519"/>
    <w:rsid w:val="00EB321F"/>
    <w:rsid w:val="00EB3393"/>
    <w:rsid w:val="00EB3A88"/>
    <w:rsid w:val="00EB41AA"/>
    <w:rsid w:val="00EB42CF"/>
    <w:rsid w:val="00EB4594"/>
    <w:rsid w:val="00EB5335"/>
    <w:rsid w:val="00EB5398"/>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86"/>
    <w:rsid w:val="00EC2EF2"/>
    <w:rsid w:val="00EC33C0"/>
    <w:rsid w:val="00EC51D3"/>
    <w:rsid w:val="00EC5C94"/>
    <w:rsid w:val="00EC5E9C"/>
    <w:rsid w:val="00EC6847"/>
    <w:rsid w:val="00EC6E3C"/>
    <w:rsid w:val="00EC6F36"/>
    <w:rsid w:val="00ED0333"/>
    <w:rsid w:val="00ED0550"/>
    <w:rsid w:val="00ED0E95"/>
    <w:rsid w:val="00ED1291"/>
    <w:rsid w:val="00ED1894"/>
    <w:rsid w:val="00ED2021"/>
    <w:rsid w:val="00ED2161"/>
    <w:rsid w:val="00ED277E"/>
    <w:rsid w:val="00ED2B28"/>
    <w:rsid w:val="00ED2C75"/>
    <w:rsid w:val="00ED32C1"/>
    <w:rsid w:val="00ED3D25"/>
    <w:rsid w:val="00ED4213"/>
    <w:rsid w:val="00ED4470"/>
    <w:rsid w:val="00ED45FE"/>
    <w:rsid w:val="00ED4CD0"/>
    <w:rsid w:val="00ED5287"/>
    <w:rsid w:val="00ED53C9"/>
    <w:rsid w:val="00ED686F"/>
    <w:rsid w:val="00ED68B5"/>
    <w:rsid w:val="00ED6A29"/>
    <w:rsid w:val="00ED72A7"/>
    <w:rsid w:val="00ED7520"/>
    <w:rsid w:val="00ED7874"/>
    <w:rsid w:val="00ED7AAA"/>
    <w:rsid w:val="00EE0891"/>
    <w:rsid w:val="00EE1A79"/>
    <w:rsid w:val="00EE1EE6"/>
    <w:rsid w:val="00EE3031"/>
    <w:rsid w:val="00EE32E7"/>
    <w:rsid w:val="00EE4D21"/>
    <w:rsid w:val="00EE4D7C"/>
    <w:rsid w:val="00EE5C13"/>
    <w:rsid w:val="00EE630C"/>
    <w:rsid w:val="00EE6B9C"/>
    <w:rsid w:val="00EE6D2C"/>
    <w:rsid w:val="00EE73F0"/>
    <w:rsid w:val="00EF03DD"/>
    <w:rsid w:val="00EF178B"/>
    <w:rsid w:val="00EF1F2D"/>
    <w:rsid w:val="00EF2605"/>
    <w:rsid w:val="00EF2942"/>
    <w:rsid w:val="00EF2E5D"/>
    <w:rsid w:val="00EF3D40"/>
    <w:rsid w:val="00EF4826"/>
    <w:rsid w:val="00EF4A78"/>
    <w:rsid w:val="00EF5711"/>
    <w:rsid w:val="00EF633A"/>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C4"/>
    <w:rsid w:val="00F05903"/>
    <w:rsid w:val="00F05EB5"/>
    <w:rsid w:val="00F0636C"/>
    <w:rsid w:val="00F07693"/>
    <w:rsid w:val="00F07FF0"/>
    <w:rsid w:val="00F104E7"/>
    <w:rsid w:val="00F1053E"/>
    <w:rsid w:val="00F109EB"/>
    <w:rsid w:val="00F1112F"/>
    <w:rsid w:val="00F11320"/>
    <w:rsid w:val="00F113DC"/>
    <w:rsid w:val="00F1237D"/>
    <w:rsid w:val="00F12418"/>
    <w:rsid w:val="00F124E2"/>
    <w:rsid w:val="00F12713"/>
    <w:rsid w:val="00F128CF"/>
    <w:rsid w:val="00F128F0"/>
    <w:rsid w:val="00F13123"/>
    <w:rsid w:val="00F13359"/>
    <w:rsid w:val="00F1512A"/>
    <w:rsid w:val="00F168BB"/>
    <w:rsid w:val="00F16FF8"/>
    <w:rsid w:val="00F1732A"/>
    <w:rsid w:val="00F17869"/>
    <w:rsid w:val="00F20498"/>
    <w:rsid w:val="00F204DF"/>
    <w:rsid w:val="00F21156"/>
    <w:rsid w:val="00F211B5"/>
    <w:rsid w:val="00F218ED"/>
    <w:rsid w:val="00F21A0D"/>
    <w:rsid w:val="00F222B0"/>
    <w:rsid w:val="00F229C0"/>
    <w:rsid w:val="00F238EC"/>
    <w:rsid w:val="00F239F6"/>
    <w:rsid w:val="00F23C84"/>
    <w:rsid w:val="00F24392"/>
    <w:rsid w:val="00F2561D"/>
    <w:rsid w:val="00F2584C"/>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80A"/>
    <w:rsid w:val="00F34A3F"/>
    <w:rsid w:val="00F34B03"/>
    <w:rsid w:val="00F34F09"/>
    <w:rsid w:val="00F3557A"/>
    <w:rsid w:val="00F367D0"/>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91A"/>
    <w:rsid w:val="00F53C83"/>
    <w:rsid w:val="00F53FDC"/>
    <w:rsid w:val="00F54658"/>
    <w:rsid w:val="00F54856"/>
    <w:rsid w:val="00F55714"/>
    <w:rsid w:val="00F55AB7"/>
    <w:rsid w:val="00F57312"/>
    <w:rsid w:val="00F577A0"/>
    <w:rsid w:val="00F60264"/>
    <w:rsid w:val="00F60E91"/>
    <w:rsid w:val="00F61C1D"/>
    <w:rsid w:val="00F62210"/>
    <w:rsid w:val="00F62230"/>
    <w:rsid w:val="00F62F1E"/>
    <w:rsid w:val="00F634E8"/>
    <w:rsid w:val="00F63D84"/>
    <w:rsid w:val="00F63DAC"/>
    <w:rsid w:val="00F6431F"/>
    <w:rsid w:val="00F6469A"/>
    <w:rsid w:val="00F64E5F"/>
    <w:rsid w:val="00F650FE"/>
    <w:rsid w:val="00F6564E"/>
    <w:rsid w:val="00F6582A"/>
    <w:rsid w:val="00F66DC5"/>
    <w:rsid w:val="00F70213"/>
    <w:rsid w:val="00F706F6"/>
    <w:rsid w:val="00F71108"/>
    <w:rsid w:val="00F712FA"/>
    <w:rsid w:val="00F72470"/>
    <w:rsid w:val="00F729C0"/>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EEE"/>
    <w:rsid w:val="00F826A8"/>
    <w:rsid w:val="00F82C5C"/>
    <w:rsid w:val="00F82DC2"/>
    <w:rsid w:val="00F835D8"/>
    <w:rsid w:val="00F83BD4"/>
    <w:rsid w:val="00F84043"/>
    <w:rsid w:val="00F84476"/>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41CB"/>
    <w:rsid w:val="00F9441D"/>
    <w:rsid w:val="00F94822"/>
    <w:rsid w:val="00F94D42"/>
    <w:rsid w:val="00F951F3"/>
    <w:rsid w:val="00F957F7"/>
    <w:rsid w:val="00F95A6B"/>
    <w:rsid w:val="00F95FE8"/>
    <w:rsid w:val="00F96424"/>
    <w:rsid w:val="00F96B67"/>
    <w:rsid w:val="00F9710D"/>
    <w:rsid w:val="00F97EF5"/>
    <w:rsid w:val="00FA0051"/>
    <w:rsid w:val="00FA0BB6"/>
    <w:rsid w:val="00FA1AE0"/>
    <w:rsid w:val="00FA1F0F"/>
    <w:rsid w:val="00FA2448"/>
    <w:rsid w:val="00FA391E"/>
    <w:rsid w:val="00FA3D28"/>
    <w:rsid w:val="00FA4223"/>
    <w:rsid w:val="00FA467D"/>
    <w:rsid w:val="00FA4B8D"/>
    <w:rsid w:val="00FA5C48"/>
    <w:rsid w:val="00FA5CBC"/>
    <w:rsid w:val="00FA6F44"/>
    <w:rsid w:val="00FA7057"/>
    <w:rsid w:val="00FA770E"/>
    <w:rsid w:val="00FA7AC2"/>
    <w:rsid w:val="00FB006B"/>
    <w:rsid w:val="00FB0344"/>
    <w:rsid w:val="00FB03AE"/>
    <w:rsid w:val="00FB081B"/>
    <w:rsid w:val="00FB1A87"/>
    <w:rsid w:val="00FB225C"/>
    <w:rsid w:val="00FB26CA"/>
    <w:rsid w:val="00FB306E"/>
    <w:rsid w:val="00FB31A7"/>
    <w:rsid w:val="00FB346B"/>
    <w:rsid w:val="00FB6486"/>
    <w:rsid w:val="00FB735C"/>
    <w:rsid w:val="00FB7959"/>
    <w:rsid w:val="00FC1C77"/>
    <w:rsid w:val="00FC2B58"/>
    <w:rsid w:val="00FC3979"/>
    <w:rsid w:val="00FC41D5"/>
    <w:rsid w:val="00FC45EA"/>
    <w:rsid w:val="00FC6B1A"/>
    <w:rsid w:val="00FC6FE1"/>
    <w:rsid w:val="00FC7F7B"/>
    <w:rsid w:val="00FC7FB4"/>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11CB"/>
    <w:rsid w:val="00FE1809"/>
    <w:rsid w:val="00FE1818"/>
    <w:rsid w:val="00FE1B06"/>
    <w:rsid w:val="00FE25B8"/>
    <w:rsid w:val="00FE26E8"/>
    <w:rsid w:val="00FE3144"/>
    <w:rsid w:val="00FE33EC"/>
    <w:rsid w:val="00FE3AEF"/>
    <w:rsid w:val="00FE3F91"/>
    <w:rsid w:val="00FE4223"/>
    <w:rsid w:val="00FE4A7F"/>
    <w:rsid w:val="00FE4AE3"/>
    <w:rsid w:val="00FE554A"/>
    <w:rsid w:val="00FE5A38"/>
    <w:rsid w:val="00FE5FE8"/>
    <w:rsid w:val="00FE6D29"/>
    <w:rsid w:val="00FE6DB4"/>
    <w:rsid w:val="00FE74B6"/>
    <w:rsid w:val="00FF014F"/>
    <w:rsid w:val="00FF0442"/>
    <w:rsid w:val="00FF0E44"/>
    <w:rsid w:val="00FF1880"/>
    <w:rsid w:val="00FF1992"/>
    <w:rsid w:val="00FF1A44"/>
    <w:rsid w:val="00FF2E3A"/>
    <w:rsid w:val="00FF3A71"/>
    <w:rsid w:val="00FF4092"/>
    <w:rsid w:val="00FF43FD"/>
    <w:rsid w:val="00FF4616"/>
    <w:rsid w:val="00FF49D7"/>
    <w:rsid w:val="00FF4AC6"/>
    <w:rsid w:val="00FF5848"/>
    <w:rsid w:val="00FF5E67"/>
    <w:rsid w:val="00FF619C"/>
    <w:rsid w:val="00FF62BD"/>
    <w:rsid w:val="00FF66A0"/>
    <w:rsid w:val="00FF6AF4"/>
    <w:rsid w:val="00FF73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8"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FFEBFB8-8CC0-44C5-9845-22502BCD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778</Words>
  <Characters>4202</Characters>
  <Application>Microsoft Office Word</Application>
  <DocSecurity>0</DocSecurity>
  <Lines>35</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4971</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21</cp:revision>
  <cp:lastPrinted>2017-08-25T12:20:00Z</cp:lastPrinted>
  <dcterms:created xsi:type="dcterms:W3CDTF">2017-09-08T13:52:00Z</dcterms:created>
  <dcterms:modified xsi:type="dcterms:W3CDTF">2017-09-10T07:06:00Z</dcterms:modified>
</cp:coreProperties>
</file>