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AAE" w:rsidRPr="001E5E24" w:rsidRDefault="00F15AAE" w:rsidP="00F15AAE">
      <w:pPr>
        <w:pStyle w:val="a3"/>
        <w:tabs>
          <w:tab w:val="left" w:pos="1134"/>
        </w:tabs>
        <w:ind w:right="-6"/>
        <w:jc w:val="both"/>
        <w:rPr>
          <w:rFonts w:asciiTheme="minorHAnsi" w:hAnsiTheme="minorHAnsi"/>
          <w:b w:val="0"/>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91"/>
        <w:gridCol w:w="412"/>
        <w:gridCol w:w="2326"/>
        <w:gridCol w:w="4925"/>
      </w:tblGrid>
      <w:tr w:rsidR="00F15AAE" w:rsidRPr="001E5E24" w:rsidTr="00F15AAE">
        <w:trPr>
          <w:jc w:val="center"/>
        </w:trPr>
        <w:tc>
          <w:tcPr>
            <w:tcW w:w="2501" w:type="pct"/>
            <w:gridSpan w:val="3"/>
            <w:noWrap/>
            <w:vAlign w:val="center"/>
          </w:tcPr>
          <w:p w:rsidR="00F15AAE" w:rsidRPr="001E5E24" w:rsidRDefault="00F15AAE" w:rsidP="00F15AAE">
            <w:pPr>
              <w:tabs>
                <w:tab w:val="center" w:pos="4153"/>
                <w:tab w:val="right" w:pos="8306"/>
              </w:tabs>
              <w:jc w:val="center"/>
              <w:rPr>
                <w:rFonts w:asciiTheme="minorHAnsi" w:eastAsia="Calibri" w:hAnsiTheme="minorHAnsi" w:cstheme="minorHAnsi"/>
                <w:sz w:val="22"/>
                <w:szCs w:val="22"/>
                <w:lang w:eastAsia="en-US"/>
              </w:rPr>
            </w:pPr>
            <w:r>
              <w:rPr>
                <w:rFonts w:asciiTheme="minorHAnsi" w:eastAsia="Calibri" w:hAnsiTheme="minorHAnsi" w:cstheme="minorHAnsi"/>
                <w:noProof/>
                <w:sz w:val="22"/>
                <w:szCs w:val="22"/>
              </w:rPr>
              <w:drawing>
                <wp:inline distT="0" distB="0" distL="0" distR="0">
                  <wp:extent cx="390525" cy="381000"/>
                  <wp:effectExtent l="0" t="0" r="9525" b="0"/>
                  <wp:docPr id="26" name="Εικόνα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90525" cy="381000"/>
                          </a:xfrm>
                          <a:prstGeom prst="rect">
                            <a:avLst/>
                          </a:prstGeom>
                          <a:noFill/>
                          <a:ln>
                            <a:noFill/>
                          </a:ln>
                        </pic:spPr>
                      </pic:pic>
                    </a:graphicData>
                  </a:graphic>
                </wp:inline>
              </w:drawing>
            </w:r>
          </w:p>
        </w:tc>
        <w:tc>
          <w:tcPr>
            <w:tcW w:w="2499" w:type="pct"/>
          </w:tcPr>
          <w:p w:rsidR="00F15AAE" w:rsidRPr="001E5E24" w:rsidRDefault="00F15AAE" w:rsidP="00F15AAE">
            <w:pPr>
              <w:tabs>
                <w:tab w:val="center" w:pos="4153"/>
                <w:tab w:val="right" w:pos="8306"/>
              </w:tabs>
              <w:jc w:val="center"/>
              <w:rPr>
                <w:rFonts w:asciiTheme="minorHAnsi" w:eastAsia="Calibri" w:hAnsiTheme="minorHAnsi" w:cstheme="minorHAnsi"/>
                <w:sz w:val="22"/>
                <w:szCs w:val="22"/>
                <w:lang w:eastAsia="en-US"/>
              </w:rPr>
            </w:pPr>
            <w:r>
              <w:rPr>
                <w:rFonts w:asciiTheme="minorHAnsi" w:eastAsia="Calibri" w:hAnsiTheme="minorHAnsi" w:cstheme="minorHAnsi"/>
                <w:noProof/>
                <w:sz w:val="22"/>
                <w:szCs w:val="22"/>
              </w:rPr>
              <w:drawing>
                <wp:anchor distT="0" distB="0" distL="114300" distR="114300" simplePos="0" relativeHeight="251714048" behindDoc="0" locked="0" layoutInCell="1" allowOverlap="1">
                  <wp:simplePos x="0" y="0"/>
                  <wp:positionH relativeFrom="column">
                    <wp:posOffset>1181735</wp:posOffset>
                  </wp:positionH>
                  <wp:positionV relativeFrom="paragraph">
                    <wp:posOffset>3810</wp:posOffset>
                  </wp:positionV>
                  <wp:extent cx="539750" cy="370840"/>
                  <wp:effectExtent l="19050" t="0" r="0" b="0"/>
                  <wp:wrapSquare wrapText="bothSides"/>
                  <wp:docPr id="28"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9" cstate="print"/>
                          <a:srcRect/>
                          <a:stretch>
                            <a:fillRect/>
                          </a:stretch>
                        </pic:blipFill>
                        <pic:spPr bwMode="auto">
                          <a:xfrm>
                            <a:off x="0" y="0"/>
                            <a:ext cx="539750" cy="370840"/>
                          </a:xfrm>
                          <a:prstGeom prst="rect">
                            <a:avLst/>
                          </a:prstGeom>
                          <a:noFill/>
                          <a:ln w="9525">
                            <a:noFill/>
                            <a:miter lim="800000"/>
                            <a:headEnd/>
                            <a:tailEnd/>
                          </a:ln>
                        </pic:spPr>
                      </pic:pic>
                    </a:graphicData>
                  </a:graphic>
                </wp:anchor>
              </w:drawing>
            </w:r>
          </w:p>
        </w:tc>
      </w:tr>
      <w:tr w:rsidR="00F15AAE" w:rsidRPr="001E5E24" w:rsidTr="00F15AAE">
        <w:trPr>
          <w:jc w:val="center"/>
        </w:trPr>
        <w:tc>
          <w:tcPr>
            <w:tcW w:w="2501" w:type="pct"/>
            <w:gridSpan w:val="3"/>
            <w:noWrap/>
          </w:tcPr>
          <w:p w:rsidR="00F15AAE" w:rsidRPr="001E5E24" w:rsidRDefault="00F15AAE" w:rsidP="00F15AAE">
            <w:pPr>
              <w:tabs>
                <w:tab w:val="center" w:pos="4153"/>
                <w:tab w:val="right" w:pos="8306"/>
              </w:tabs>
              <w:jc w:val="center"/>
              <w:rPr>
                <w:rFonts w:asciiTheme="minorHAnsi" w:eastAsia="Calibri" w:hAnsiTheme="minorHAnsi" w:cstheme="minorHAnsi"/>
                <w:b/>
                <w:sz w:val="22"/>
                <w:szCs w:val="22"/>
                <w:lang w:eastAsia="en-US"/>
              </w:rPr>
            </w:pPr>
            <w:r w:rsidRPr="001E5E24">
              <w:rPr>
                <w:rFonts w:asciiTheme="minorHAnsi" w:eastAsia="Calibri" w:hAnsiTheme="minorHAnsi" w:cstheme="minorHAnsi"/>
                <w:b/>
                <w:sz w:val="22"/>
                <w:szCs w:val="22"/>
                <w:lang w:eastAsia="en-US"/>
              </w:rPr>
              <w:t>ΕΛΛΗΝΙΚΗ ΔΗΜΟΚΡΑΤΙΑ</w:t>
            </w:r>
          </w:p>
          <w:p w:rsidR="00F15AAE" w:rsidRPr="001E5E24" w:rsidRDefault="00F15AAE" w:rsidP="00F15AAE">
            <w:pPr>
              <w:tabs>
                <w:tab w:val="center" w:pos="4153"/>
                <w:tab w:val="right" w:pos="8306"/>
              </w:tabs>
              <w:jc w:val="center"/>
              <w:rPr>
                <w:rFonts w:asciiTheme="minorHAnsi" w:eastAsia="Calibri" w:hAnsiTheme="minorHAnsi" w:cstheme="minorHAnsi"/>
                <w:b/>
                <w:sz w:val="22"/>
                <w:szCs w:val="22"/>
                <w:lang w:eastAsia="en-US"/>
              </w:rPr>
            </w:pPr>
            <w:r w:rsidRPr="001E5E24">
              <w:rPr>
                <w:rFonts w:asciiTheme="minorHAnsi" w:eastAsia="Calibri" w:hAnsiTheme="minorHAnsi" w:cstheme="minorHAnsi"/>
                <w:b/>
                <w:sz w:val="22"/>
                <w:szCs w:val="22"/>
                <w:lang w:eastAsia="en-US"/>
              </w:rPr>
              <w:t xml:space="preserve">ΥΠΟΥΡΓΕΙΟ ΠΑΙΔΕΙΑΣ, </w:t>
            </w:r>
          </w:p>
          <w:p w:rsidR="00F15AAE" w:rsidRPr="001E5E24" w:rsidRDefault="00F15AAE" w:rsidP="00F15AAE">
            <w:pPr>
              <w:tabs>
                <w:tab w:val="center" w:pos="4153"/>
                <w:tab w:val="right" w:pos="8306"/>
              </w:tabs>
              <w:jc w:val="center"/>
              <w:rPr>
                <w:rFonts w:asciiTheme="minorHAnsi" w:eastAsia="Calibri" w:hAnsiTheme="minorHAnsi" w:cstheme="minorHAnsi"/>
                <w:sz w:val="22"/>
                <w:szCs w:val="22"/>
                <w:lang w:eastAsia="en-US"/>
              </w:rPr>
            </w:pPr>
            <w:r w:rsidRPr="001E5E24">
              <w:rPr>
                <w:rFonts w:asciiTheme="minorHAnsi" w:eastAsia="Calibri" w:hAnsiTheme="minorHAnsi" w:cstheme="minorHAnsi"/>
                <w:b/>
                <w:sz w:val="22"/>
                <w:szCs w:val="22"/>
                <w:lang w:eastAsia="en-US"/>
              </w:rPr>
              <w:t>ΕΡΕΥΝΑΣ ΚΑΙ ΘΡΗΣΚΕΥΜΑΤΩΝ</w:t>
            </w:r>
          </w:p>
          <w:p w:rsidR="00F15AAE" w:rsidRPr="001E5E24" w:rsidRDefault="00F15AAE" w:rsidP="00F15AAE">
            <w:pPr>
              <w:keepNext/>
              <w:tabs>
                <w:tab w:val="center" w:pos="4153"/>
                <w:tab w:val="right" w:pos="8306"/>
              </w:tabs>
              <w:jc w:val="center"/>
              <w:rPr>
                <w:rFonts w:asciiTheme="minorHAnsi" w:eastAsia="Calibri" w:hAnsiTheme="minorHAnsi" w:cstheme="minorHAnsi"/>
                <w:sz w:val="22"/>
                <w:szCs w:val="22"/>
                <w:lang w:eastAsia="en-US"/>
              </w:rPr>
            </w:pPr>
            <w:r w:rsidRPr="001E5E24">
              <w:rPr>
                <w:rFonts w:asciiTheme="minorHAnsi" w:hAnsiTheme="minorHAnsi" w:cstheme="minorHAnsi"/>
                <w:sz w:val="22"/>
                <w:szCs w:val="22"/>
              </w:rPr>
              <w:t>-----</w:t>
            </w:r>
          </w:p>
        </w:tc>
        <w:tc>
          <w:tcPr>
            <w:tcW w:w="2499" w:type="pct"/>
          </w:tcPr>
          <w:p w:rsidR="00F15AAE" w:rsidRPr="001E5E24" w:rsidRDefault="00F15AAE" w:rsidP="00F15AAE">
            <w:pPr>
              <w:tabs>
                <w:tab w:val="center" w:pos="4153"/>
                <w:tab w:val="right" w:pos="8306"/>
              </w:tabs>
              <w:jc w:val="center"/>
              <w:rPr>
                <w:rFonts w:asciiTheme="minorHAnsi" w:eastAsia="Calibri" w:hAnsiTheme="minorHAnsi" w:cstheme="minorHAnsi"/>
                <w:b/>
                <w:sz w:val="22"/>
                <w:szCs w:val="22"/>
                <w:lang w:eastAsia="en-US"/>
              </w:rPr>
            </w:pPr>
            <w:r w:rsidRPr="001E5E24">
              <w:rPr>
                <w:rFonts w:asciiTheme="minorHAnsi" w:eastAsia="Calibri" w:hAnsiTheme="minorHAnsi" w:cstheme="minorHAnsi"/>
                <w:b/>
                <w:sz w:val="22"/>
                <w:szCs w:val="22"/>
                <w:lang w:eastAsia="en-US"/>
              </w:rPr>
              <w:t>ΕΥΡΩΠΑΪΚΗ ΕΝΩΣΗ</w:t>
            </w:r>
          </w:p>
          <w:p w:rsidR="00F15AAE" w:rsidRPr="001E5E24" w:rsidRDefault="00F15AAE" w:rsidP="00F15AAE">
            <w:pPr>
              <w:tabs>
                <w:tab w:val="center" w:pos="4153"/>
                <w:tab w:val="right" w:pos="8306"/>
              </w:tabs>
              <w:jc w:val="center"/>
              <w:rPr>
                <w:rFonts w:asciiTheme="minorHAnsi" w:eastAsia="Calibri" w:hAnsiTheme="minorHAnsi" w:cstheme="minorHAnsi"/>
                <w:b/>
                <w:sz w:val="22"/>
                <w:szCs w:val="22"/>
                <w:lang w:eastAsia="en-US"/>
              </w:rPr>
            </w:pPr>
            <w:r w:rsidRPr="001E5E24">
              <w:rPr>
                <w:rFonts w:asciiTheme="minorHAnsi" w:eastAsia="Calibri" w:hAnsiTheme="minorHAnsi" w:cstheme="minorHAnsi"/>
                <w:b/>
                <w:sz w:val="22"/>
                <w:szCs w:val="22"/>
                <w:lang w:eastAsia="en-US"/>
              </w:rPr>
              <w:t>ΕΥΡΩΠΑΪΚΟ ΚΟΙΝΩΝΙΚΟ ΤΑΜΕΙΟ (ΕΚΤ)</w:t>
            </w:r>
          </w:p>
          <w:p w:rsidR="00F15AAE" w:rsidRPr="001E5E24" w:rsidRDefault="00F15AAE" w:rsidP="00F15AAE">
            <w:pPr>
              <w:tabs>
                <w:tab w:val="center" w:pos="4153"/>
                <w:tab w:val="right" w:pos="8306"/>
              </w:tabs>
              <w:jc w:val="center"/>
              <w:rPr>
                <w:rFonts w:asciiTheme="minorHAnsi" w:eastAsia="Calibri" w:hAnsiTheme="minorHAnsi" w:cstheme="minorHAnsi"/>
                <w:sz w:val="22"/>
                <w:szCs w:val="22"/>
                <w:lang w:eastAsia="en-US"/>
              </w:rPr>
            </w:pPr>
          </w:p>
        </w:tc>
      </w:tr>
      <w:tr w:rsidR="00F15AAE" w:rsidRPr="001E5E24" w:rsidTr="00F15AAE">
        <w:trPr>
          <w:trHeight w:val="814"/>
          <w:jc w:val="center"/>
        </w:trPr>
        <w:tc>
          <w:tcPr>
            <w:tcW w:w="2501" w:type="pct"/>
            <w:gridSpan w:val="3"/>
            <w:noWrap/>
          </w:tcPr>
          <w:p w:rsidR="00F15AAE" w:rsidRDefault="00F15AAE" w:rsidP="00F15AAE">
            <w:pPr>
              <w:keepNext/>
              <w:tabs>
                <w:tab w:val="center" w:pos="4153"/>
                <w:tab w:val="right" w:pos="8306"/>
              </w:tabs>
              <w:jc w:val="center"/>
              <w:rPr>
                <w:rFonts w:asciiTheme="minorHAnsi" w:eastAsia="Calibri" w:hAnsiTheme="minorHAnsi" w:cstheme="minorHAnsi"/>
                <w:b/>
                <w:sz w:val="22"/>
                <w:szCs w:val="22"/>
                <w:lang w:eastAsia="en-US"/>
              </w:rPr>
            </w:pPr>
            <w:r w:rsidRPr="001E5E24">
              <w:rPr>
                <w:rFonts w:asciiTheme="minorHAnsi" w:eastAsia="Calibri" w:hAnsiTheme="minorHAnsi" w:cstheme="minorHAnsi"/>
                <w:b/>
                <w:sz w:val="22"/>
                <w:szCs w:val="22"/>
                <w:lang w:eastAsia="en-US"/>
              </w:rPr>
              <w:t xml:space="preserve">ΔΙΕΥΘΥΝΣΗ </w:t>
            </w:r>
          </w:p>
          <w:p w:rsidR="00F15AAE" w:rsidRPr="001E5E24" w:rsidRDefault="00F15AAE" w:rsidP="00F15AAE">
            <w:pPr>
              <w:keepNext/>
              <w:tabs>
                <w:tab w:val="center" w:pos="4153"/>
                <w:tab w:val="right" w:pos="8306"/>
              </w:tabs>
              <w:jc w:val="center"/>
              <w:rPr>
                <w:rFonts w:asciiTheme="minorHAnsi" w:eastAsia="Calibri" w:hAnsiTheme="minorHAnsi" w:cstheme="minorHAnsi"/>
                <w:b/>
                <w:sz w:val="22"/>
                <w:szCs w:val="22"/>
                <w:lang w:eastAsia="en-US"/>
              </w:rPr>
            </w:pPr>
            <w:r w:rsidRPr="00322192">
              <w:rPr>
                <w:rFonts w:asciiTheme="minorHAnsi" w:eastAsia="Calibri" w:hAnsiTheme="minorHAnsi" w:cstheme="minorHAnsi"/>
                <w:b/>
                <w:sz w:val="22"/>
                <w:szCs w:val="22"/>
                <w:lang w:eastAsia="en-US"/>
              </w:rPr>
              <w:t xml:space="preserve">ΠΡΩΤΟΒΑΘΜΙΑΣ </w:t>
            </w:r>
            <w:r w:rsidRPr="001E5E24">
              <w:rPr>
                <w:rFonts w:asciiTheme="minorHAnsi" w:eastAsia="Calibri" w:hAnsiTheme="minorHAnsi" w:cstheme="minorHAnsi"/>
                <w:b/>
                <w:sz w:val="22"/>
                <w:szCs w:val="22"/>
                <w:lang w:eastAsia="en-US"/>
              </w:rPr>
              <w:t xml:space="preserve">ΕΚΠΑΙΔΕΥΣΗΣ </w:t>
            </w:r>
          </w:p>
          <w:p w:rsidR="00F15AAE" w:rsidRPr="00322192" w:rsidRDefault="00322192" w:rsidP="00F15AAE">
            <w:pPr>
              <w:keepNext/>
              <w:tabs>
                <w:tab w:val="center" w:pos="4153"/>
                <w:tab w:val="right" w:pos="8306"/>
              </w:tabs>
              <w:spacing w:before="120"/>
              <w:jc w:val="center"/>
              <w:rPr>
                <w:rFonts w:asciiTheme="minorHAnsi" w:eastAsia="Calibri" w:hAnsiTheme="minorHAnsi" w:cstheme="minorHAnsi"/>
                <w:b/>
                <w:sz w:val="22"/>
                <w:szCs w:val="22"/>
                <w:lang w:eastAsia="en-US"/>
              </w:rPr>
            </w:pPr>
            <w:r w:rsidRPr="00322192">
              <w:rPr>
                <w:rFonts w:asciiTheme="minorHAnsi" w:eastAsia="Calibri" w:hAnsiTheme="minorHAnsi" w:cstheme="minorHAnsi"/>
                <w:b/>
                <w:sz w:val="22"/>
                <w:szCs w:val="22"/>
                <w:lang w:eastAsia="en-US"/>
              </w:rPr>
              <w:t>ΚΑΒΑΛΑΣ</w:t>
            </w:r>
          </w:p>
          <w:p w:rsidR="00F15AAE" w:rsidRPr="001E5E24" w:rsidRDefault="00F15AAE" w:rsidP="00F15AAE">
            <w:pPr>
              <w:keepNext/>
              <w:tabs>
                <w:tab w:val="center" w:pos="4153"/>
                <w:tab w:val="right" w:pos="8306"/>
              </w:tabs>
              <w:jc w:val="center"/>
              <w:rPr>
                <w:rFonts w:asciiTheme="minorHAnsi" w:eastAsia="Calibri" w:hAnsiTheme="minorHAnsi" w:cstheme="minorHAnsi"/>
                <w:sz w:val="22"/>
                <w:szCs w:val="22"/>
                <w:lang w:eastAsia="en-US"/>
              </w:rPr>
            </w:pPr>
            <w:r w:rsidRPr="001E5E24">
              <w:rPr>
                <w:rFonts w:asciiTheme="minorHAnsi" w:eastAsia="Calibri" w:hAnsiTheme="minorHAnsi" w:cstheme="minorHAnsi"/>
                <w:sz w:val="22"/>
                <w:szCs w:val="22"/>
                <w:lang w:eastAsia="en-US"/>
              </w:rPr>
              <w:t>---</w:t>
            </w:r>
          </w:p>
        </w:tc>
        <w:tc>
          <w:tcPr>
            <w:tcW w:w="2499" w:type="pct"/>
          </w:tcPr>
          <w:p w:rsidR="00F15AAE" w:rsidRPr="001E5E24" w:rsidRDefault="00F15AAE" w:rsidP="00F15AAE">
            <w:pPr>
              <w:keepNext/>
              <w:tabs>
                <w:tab w:val="center" w:pos="4153"/>
                <w:tab w:val="right" w:pos="8306"/>
              </w:tabs>
              <w:rPr>
                <w:rFonts w:asciiTheme="minorHAnsi" w:eastAsia="Calibri" w:hAnsiTheme="minorHAnsi" w:cstheme="minorHAnsi"/>
                <w:sz w:val="22"/>
                <w:szCs w:val="22"/>
                <w:lang w:eastAsia="en-US"/>
              </w:rPr>
            </w:pPr>
          </w:p>
          <w:p w:rsidR="00F15AAE" w:rsidRPr="001E5E24" w:rsidRDefault="00F15AAE" w:rsidP="00F15AAE">
            <w:pPr>
              <w:keepNext/>
              <w:tabs>
                <w:tab w:val="center" w:pos="4153"/>
                <w:tab w:val="right" w:pos="8306"/>
              </w:tabs>
              <w:rPr>
                <w:rFonts w:asciiTheme="minorHAnsi" w:eastAsia="Calibri" w:hAnsiTheme="minorHAnsi" w:cstheme="minorHAnsi"/>
                <w:sz w:val="22"/>
                <w:szCs w:val="22"/>
                <w:lang w:eastAsia="en-US"/>
              </w:rPr>
            </w:pPr>
            <w:r w:rsidRPr="001E5E24">
              <w:rPr>
                <w:rFonts w:asciiTheme="minorHAnsi" w:eastAsia="Calibri" w:hAnsiTheme="minorHAnsi" w:cstheme="minorHAnsi"/>
                <w:sz w:val="22"/>
                <w:szCs w:val="22"/>
                <w:lang w:eastAsia="en-US"/>
              </w:rPr>
              <w:t xml:space="preserve">Ημερομηνία: </w:t>
            </w:r>
            <w:r w:rsidR="00C42D1C">
              <w:rPr>
                <w:rFonts w:asciiTheme="minorHAnsi" w:eastAsia="Calibri" w:hAnsiTheme="minorHAnsi" w:cstheme="minorHAnsi"/>
                <w:sz w:val="22"/>
                <w:szCs w:val="22"/>
                <w:lang w:eastAsia="en-US"/>
              </w:rPr>
              <w:t>08-09-2017</w:t>
            </w:r>
          </w:p>
          <w:p w:rsidR="00F15AAE" w:rsidRPr="001E5E24" w:rsidRDefault="006D5C13" w:rsidP="00F15AAE">
            <w:pPr>
              <w:keepNext/>
              <w:tabs>
                <w:tab w:val="center" w:pos="4153"/>
                <w:tab w:val="right" w:pos="8306"/>
              </w:tabs>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 xml:space="preserve">Αριθ. </w:t>
            </w:r>
            <w:proofErr w:type="spellStart"/>
            <w:r>
              <w:rPr>
                <w:rFonts w:asciiTheme="minorHAnsi" w:eastAsia="Calibri" w:hAnsiTheme="minorHAnsi" w:cstheme="minorHAnsi"/>
                <w:sz w:val="22"/>
                <w:szCs w:val="22"/>
                <w:lang w:eastAsia="en-US"/>
              </w:rPr>
              <w:t>Πρωτ</w:t>
            </w:r>
            <w:proofErr w:type="spellEnd"/>
            <w:r>
              <w:rPr>
                <w:rFonts w:asciiTheme="minorHAnsi" w:eastAsia="Calibri" w:hAnsiTheme="minorHAnsi" w:cstheme="minorHAnsi"/>
                <w:sz w:val="22"/>
                <w:szCs w:val="22"/>
                <w:lang w:eastAsia="en-US"/>
              </w:rPr>
              <w:t>:  Φ.22.5/7216β</w:t>
            </w:r>
          </w:p>
          <w:p w:rsidR="00F15AAE" w:rsidRPr="001E5E24" w:rsidRDefault="00F15AAE" w:rsidP="00F15AAE">
            <w:pPr>
              <w:tabs>
                <w:tab w:val="center" w:pos="4153"/>
                <w:tab w:val="right" w:pos="8306"/>
              </w:tabs>
              <w:rPr>
                <w:rFonts w:asciiTheme="minorHAnsi" w:hAnsiTheme="minorHAnsi" w:cstheme="minorHAnsi"/>
                <w:sz w:val="22"/>
                <w:szCs w:val="22"/>
                <w:lang w:val="en-US"/>
              </w:rPr>
            </w:pPr>
          </w:p>
        </w:tc>
      </w:tr>
      <w:tr w:rsidR="004C4F61" w:rsidRPr="001E5E24" w:rsidTr="004C4F61">
        <w:trPr>
          <w:jc w:val="center"/>
        </w:trPr>
        <w:tc>
          <w:tcPr>
            <w:tcW w:w="1112" w:type="pct"/>
            <w:noWrap/>
          </w:tcPr>
          <w:p w:rsidR="004C4F61" w:rsidRPr="001E5E24" w:rsidRDefault="004C4F61" w:rsidP="00F15AAE">
            <w:pPr>
              <w:tabs>
                <w:tab w:val="center" w:pos="4153"/>
                <w:tab w:val="right" w:pos="8306"/>
              </w:tabs>
              <w:rPr>
                <w:rFonts w:asciiTheme="minorHAnsi" w:hAnsiTheme="minorHAnsi" w:cstheme="minorHAnsi"/>
                <w:sz w:val="22"/>
                <w:szCs w:val="22"/>
              </w:rPr>
            </w:pPr>
            <w:proofErr w:type="spellStart"/>
            <w:r w:rsidRPr="001E5E24">
              <w:rPr>
                <w:rFonts w:asciiTheme="minorHAnsi" w:hAnsiTheme="minorHAnsi" w:cstheme="minorHAnsi"/>
                <w:sz w:val="22"/>
                <w:szCs w:val="22"/>
              </w:rPr>
              <w:t>Ταχ</w:t>
            </w:r>
            <w:proofErr w:type="spellEnd"/>
            <w:r w:rsidRPr="001E5E24">
              <w:rPr>
                <w:rFonts w:asciiTheme="minorHAnsi" w:hAnsiTheme="minorHAnsi" w:cstheme="minorHAnsi"/>
                <w:sz w:val="22"/>
                <w:szCs w:val="22"/>
              </w:rPr>
              <w:t>. Δ/νση</w:t>
            </w:r>
          </w:p>
        </w:tc>
        <w:tc>
          <w:tcPr>
            <w:tcW w:w="209" w:type="pct"/>
            <w:noWrap/>
          </w:tcPr>
          <w:p w:rsidR="004C4F61" w:rsidRPr="001E5E24" w:rsidRDefault="004C4F61" w:rsidP="00F15AAE">
            <w:pPr>
              <w:tabs>
                <w:tab w:val="center" w:pos="4153"/>
                <w:tab w:val="right" w:pos="8306"/>
              </w:tabs>
              <w:rPr>
                <w:rFonts w:asciiTheme="minorHAnsi" w:hAnsiTheme="minorHAnsi" w:cstheme="minorHAnsi"/>
                <w:sz w:val="22"/>
                <w:szCs w:val="22"/>
              </w:rPr>
            </w:pPr>
            <w:r w:rsidRPr="001E5E24">
              <w:rPr>
                <w:rFonts w:asciiTheme="minorHAnsi" w:hAnsiTheme="minorHAnsi" w:cstheme="minorHAnsi"/>
                <w:sz w:val="22"/>
                <w:szCs w:val="22"/>
              </w:rPr>
              <w:t>:</w:t>
            </w:r>
          </w:p>
        </w:tc>
        <w:tc>
          <w:tcPr>
            <w:tcW w:w="1180" w:type="pct"/>
            <w:noWrap/>
          </w:tcPr>
          <w:p w:rsidR="004C4F61" w:rsidRPr="001E5E24" w:rsidRDefault="004C4F61" w:rsidP="00E0743D">
            <w:pPr>
              <w:tabs>
                <w:tab w:val="center" w:pos="4153"/>
                <w:tab w:val="right" w:pos="8306"/>
              </w:tabs>
              <w:rPr>
                <w:rFonts w:asciiTheme="minorHAnsi" w:hAnsiTheme="minorHAnsi" w:cstheme="minorHAnsi"/>
                <w:sz w:val="22"/>
                <w:szCs w:val="22"/>
              </w:rPr>
            </w:pPr>
            <w:r>
              <w:rPr>
                <w:rFonts w:asciiTheme="minorHAnsi" w:hAnsiTheme="minorHAnsi" w:cstheme="minorHAnsi"/>
                <w:sz w:val="22"/>
                <w:szCs w:val="22"/>
              </w:rPr>
              <w:t>Εθνικής Αντίστασης 20</w:t>
            </w:r>
          </w:p>
        </w:tc>
        <w:tc>
          <w:tcPr>
            <w:tcW w:w="2499" w:type="pct"/>
            <w:vMerge w:val="restart"/>
          </w:tcPr>
          <w:p w:rsidR="004C4F61" w:rsidRPr="001E5E24" w:rsidRDefault="004C4F61" w:rsidP="00F15AAE">
            <w:pPr>
              <w:tabs>
                <w:tab w:val="center" w:pos="4153"/>
                <w:tab w:val="right" w:pos="8306"/>
              </w:tabs>
              <w:rPr>
                <w:rFonts w:asciiTheme="minorHAnsi" w:hAnsiTheme="minorHAnsi" w:cstheme="minorHAnsi"/>
                <w:sz w:val="22"/>
                <w:szCs w:val="22"/>
              </w:rPr>
            </w:pPr>
          </w:p>
          <w:p w:rsidR="004C4F61" w:rsidRPr="001E5E24" w:rsidRDefault="004C4F61" w:rsidP="00F15AAE">
            <w:pPr>
              <w:tabs>
                <w:tab w:val="center" w:pos="4153"/>
                <w:tab w:val="right" w:pos="8306"/>
              </w:tabs>
              <w:autoSpaceDE w:val="0"/>
              <w:autoSpaceDN w:val="0"/>
              <w:adjustRightInd w:val="0"/>
              <w:rPr>
                <w:rFonts w:asciiTheme="minorHAnsi" w:hAnsiTheme="minorHAnsi" w:cstheme="minorHAnsi"/>
                <w:sz w:val="22"/>
                <w:szCs w:val="22"/>
              </w:rPr>
            </w:pPr>
          </w:p>
          <w:p w:rsidR="004C4F61" w:rsidRPr="001E5E24" w:rsidRDefault="004C4F61" w:rsidP="00F15AAE">
            <w:pPr>
              <w:tabs>
                <w:tab w:val="center" w:pos="4153"/>
                <w:tab w:val="right" w:pos="8306"/>
              </w:tabs>
              <w:autoSpaceDE w:val="0"/>
              <w:autoSpaceDN w:val="0"/>
              <w:adjustRightInd w:val="0"/>
              <w:jc w:val="center"/>
              <w:rPr>
                <w:rFonts w:asciiTheme="minorHAnsi" w:hAnsiTheme="minorHAnsi" w:cstheme="minorHAnsi"/>
                <w:b/>
                <w:sz w:val="22"/>
                <w:szCs w:val="22"/>
              </w:rPr>
            </w:pPr>
            <w:r w:rsidRPr="001E5E24">
              <w:rPr>
                <w:rFonts w:asciiTheme="minorHAnsi" w:hAnsiTheme="minorHAnsi" w:cstheme="minorHAnsi"/>
                <w:b/>
                <w:sz w:val="22"/>
                <w:szCs w:val="22"/>
              </w:rPr>
              <w:t>ΑΠΟΦΑΣΗ</w:t>
            </w:r>
          </w:p>
          <w:p w:rsidR="004C4F61" w:rsidRPr="001E5E24" w:rsidRDefault="004C4F61" w:rsidP="00F15AAE">
            <w:pPr>
              <w:tabs>
                <w:tab w:val="center" w:pos="4153"/>
                <w:tab w:val="right" w:pos="8306"/>
              </w:tabs>
              <w:jc w:val="center"/>
              <w:rPr>
                <w:rFonts w:asciiTheme="minorHAnsi" w:eastAsia="Calibri" w:hAnsiTheme="minorHAnsi" w:cstheme="minorHAnsi"/>
                <w:b/>
                <w:sz w:val="22"/>
                <w:szCs w:val="22"/>
                <w:lang w:eastAsia="en-US"/>
              </w:rPr>
            </w:pPr>
            <w:r w:rsidRPr="001E5E24">
              <w:rPr>
                <w:rFonts w:asciiTheme="minorHAnsi" w:eastAsia="Calibri" w:hAnsiTheme="minorHAnsi" w:cstheme="minorHAnsi"/>
                <w:b/>
                <w:sz w:val="22"/>
                <w:szCs w:val="22"/>
                <w:lang w:eastAsia="en-US"/>
              </w:rPr>
              <w:t>ΑΝΑΡΤΗΤΕΑ</w:t>
            </w:r>
          </w:p>
          <w:p w:rsidR="004C4F61" w:rsidRPr="001E5E24" w:rsidRDefault="004C4F61" w:rsidP="00F15AAE">
            <w:pPr>
              <w:tabs>
                <w:tab w:val="center" w:pos="4153"/>
                <w:tab w:val="right" w:pos="8306"/>
              </w:tabs>
              <w:jc w:val="center"/>
              <w:rPr>
                <w:rFonts w:asciiTheme="minorHAnsi" w:eastAsia="Calibri" w:hAnsiTheme="minorHAnsi" w:cstheme="minorHAnsi"/>
                <w:b/>
                <w:sz w:val="22"/>
                <w:szCs w:val="22"/>
                <w:lang w:eastAsia="en-US"/>
              </w:rPr>
            </w:pPr>
            <w:r w:rsidRPr="001E5E24">
              <w:rPr>
                <w:rFonts w:asciiTheme="minorHAnsi" w:eastAsia="Calibri" w:hAnsiTheme="minorHAnsi" w:cstheme="minorHAnsi"/>
                <w:b/>
                <w:sz w:val="22"/>
                <w:szCs w:val="22"/>
                <w:lang w:eastAsia="en-US"/>
              </w:rPr>
              <w:t>ΣΤΟ ΔΙΑΔΙΚΤΥΟ</w:t>
            </w:r>
          </w:p>
          <w:p w:rsidR="004C4F61" w:rsidRPr="001E5E24" w:rsidRDefault="004C4F61" w:rsidP="00F15AAE">
            <w:pPr>
              <w:tabs>
                <w:tab w:val="center" w:pos="4153"/>
                <w:tab w:val="right" w:pos="8306"/>
              </w:tabs>
              <w:autoSpaceDE w:val="0"/>
              <w:autoSpaceDN w:val="0"/>
              <w:adjustRightInd w:val="0"/>
              <w:jc w:val="center"/>
              <w:rPr>
                <w:rFonts w:asciiTheme="minorHAnsi" w:hAnsiTheme="minorHAnsi" w:cstheme="minorHAnsi"/>
                <w:sz w:val="22"/>
                <w:szCs w:val="22"/>
              </w:rPr>
            </w:pPr>
          </w:p>
        </w:tc>
      </w:tr>
      <w:tr w:rsidR="004C4F61" w:rsidRPr="001E5E24" w:rsidTr="004C4F61">
        <w:trPr>
          <w:jc w:val="center"/>
        </w:trPr>
        <w:tc>
          <w:tcPr>
            <w:tcW w:w="1112" w:type="pct"/>
            <w:noWrap/>
          </w:tcPr>
          <w:p w:rsidR="004C4F61" w:rsidRPr="001E5E24" w:rsidRDefault="004C4F61" w:rsidP="00F15AAE">
            <w:pPr>
              <w:tabs>
                <w:tab w:val="center" w:pos="4153"/>
                <w:tab w:val="right" w:pos="8306"/>
              </w:tabs>
              <w:rPr>
                <w:rFonts w:asciiTheme="minorHAnsi" w:hAnsiTheme="minorHAnsi" w:cstheme="minorHAnsi"/>
                <w:sz w:val="22"/>
                <w:szCs w:val="22"/>
              </w:rPr>
            </w:pPr>
            <w:r w:rsidRPr="001E5E24">
              <w:rPr>
                <w:rFonts w:asciiTheme="minorHAnsi" w:hAnsiTheme="minorHAnsi" w:cstheme="minorHAnsi"/>
                <w:sz w:val="22"/>
                <w:szCs w:val="22"/>
              </w:rPr>
              <w:t>Τ.Κ. - Πόλη</w:t>
            </w:r>
          </w:p>
        </w:tc>
        <w:tc>
          <w:tcPr>
            <w:tcW w:w="209" w:type="pct"/>
            <w:noWrap/>
          </w:tcPr>
          <w:p w:rsidR="004C4F61" w:rsidRPr="001E5E24" w:rsidRDefault="004C4F61" w:rsidP="00F15AAE">
            <w:pPr>
              <w:tabs>
                <w:tab w:val="center" w:pos="4153"/>
                <w:tab w:val="right" w:pos="8306"/>
              </w:tabs>
              <w:rPr>
                <w:rFonts w:asciiTheme="minorHAnsi" w:hAnsiTheme="minorHAnsi" w:cstheme="minorHAnsi"/>
                <w:sz w:val="22"/>
                <w:szCs w:val="22"/>
              </w:rPr>
            </w:pPr>
            <w:r w:rsidRPr="001E5E24">
              <w:rPr>
                <w:rFonts w:asciiTheme="minorHAnsi" w:hAnsiTheme="minorHAnsi" w:cstheme="minorHAnsi"/>
                <w:sz w:val="22"/>
                <w:szCs w:val="22"/>
              </w:rPr>
              <w:t>:</w:t>
            </w:r>
          </w:p>
        </w:tc>
        <w:tc>
          <w:tcPr>
            <w:tcW w:w="1180" w:type="pct"/>
            <w:noWrap/>
          </w:tcPr>
          <w:p w:rsidR="004C4F61" w:rsidRPr="001E5E24" w:rsidRDefault="004C4F61" w:rsidP="00E0743D">
            <w:pPr>
              <w:tabs>
                <w:tab w:val="center" w:pos="4153"/>
                <w:tab w:val="right" w:pos="8306"/>
              </w:tabs>
              <w:rPr>
                <w:rFonts w:asciiTheme="minorHAnsi" w:hAnsiTheme="minorHAnsi" w:cstheme="minorHAnsi"/>
                <w:sz w:val="22"/>
                <w:szCs w:val="22"/>
              </w:rPr>
            </w:pPr>
            <w:r>
              <w:rPr>
                <w:rFonts w:asciiTheme="minorHAnsi" w:hAnsiTheme="minorHAnsi" w:cstheme="minorHAnsi"/>
                <w:sz w:val="22"/>
                <w:szCs w:val="22"/>
              </w:rPr>
              <w:t>65110-Καβάλα</w:t>
            </w:r>
          </w:p>
        </w:tc>
        <w:tc>
          <w:tcPr>
            <w:tcW w:w="2499" w:type="pct"/>
            <w:vMerge/>
          </w:tcPr>
          <w:p w:rsidR="004C4F61" w:rsidRPr="001E5E24" w:rsidRDefault="004C4F61" w:rsidP="00F15AAE">
            <w:pPr>
              <w:tabs>
                <w:tab w:val="center" w:pos="4153"/>
                <w:tab w:val="right" w:pos="8306"/>
              </w:tabs>
              <w:rPr>
                <w:rFonts w:asciiTheme="minorHAnsi" w:hAnsiTheme="minorHAnsi" w:cstheme="minorHAnsi"/>
                <w:b/>
                <w:sz w:val="22"/>
                <w:szCs w:val="22"/>
              </w:rPr>
            </w:pPr>
          </w:p>
        </w:tc>
      </w:tr>
      <w:tr w:rsidR="004C4F61" w:rsidRPr="001E5E24" w:rsidTr="004C4F61">
        <w:trPr>
          <w:jc w:val="center"/>
        </w:trPr>
        <w:tc>
          <w:tcPr>
            <w:tcW w:w="1112" w:type="pct"/>
            <w:noWrap/>
          </w:tcPr>
          <w:p w:rsidR="004C4F61" w:rsidRPr="001E5E24" w:rsidRDefault="004C4F61" w:rsidP="00F15AAE">
            <w:pPr>
              <w:tabs>
                <w:tab w:val="center" w:pos="4153"/>
                <w:tab w:val="right" w:pos="8306"/>
              </w:tabs>
              <w:rPr>
                <w:rFonts w:asciiTheme="minorHAnsi" w:hAnsiTheme="minorHAnsi" w:cstheme="minorHAnsi"/>
                <w:sz w:val="22"/>
                <w:szCs w:val="22"/>
              </w:rPr>
            </w:pPr>
            <w:r w:rsidRPr="001E5E24">
              <w:rPr>
                <w:rFonts w:asciiTheme="minorHAnsi" w:hAnsiTheme="minorHAnsi" w:cstheme="minorHAnsi"/>
                <w:sz w:val="22"/>
                <w:szCs w:val="22"/>
              </w:rPr>
              <w:t>Ιστοσελίδα</w:t>
            </w:r>
          </w:p>
        </w:tc>
        <w:tc>
          <w:tcPr>
            <w:tcW w:w="209" w:type="pct"/>
            <w:noWrap/>
          </w:tcPr>
          <w:p w:rsidR="004C4F61" w:rsidRPr="001E5E24" w:rsidRDefault="004C4F61" w:rsidP="00F15AAE">
            <w:pPr>
              <w:tabs>
                <w:tab w:val="center" w:pos="4153"/>
                <w:tab w:val="right" w:pos="8306"/>
              </w:tabs>
              <w:rPr>
                <w:rFonts w:asciiTheme="minorHAnsi" w:hAnsiTheme="minorHAnsi" w:cstheme="minorHAnsi"/>
                <w:sz w:val="22"/>
                <w:szCs w:val="22"/>
              </w:rPr>
            </w:pPr>
            <w:r w:rsidRPr="001E5E24">
              <w:rPr>
                <w:rFonts w:asciiTheme="minorHAnsi" w:hAnsiTheme="minorHAnsi" w:cstheme="minorHAnsi"/>
                <w:sz w:val="22"/>
                <w:szCs w:val="22"/>
              </w:rPr>
              <w:t>:</w:t>
            </w:r>
          </w:p>
        </w:tc>
        <w:tc>
          <w:tcPr>
            <w:tcW w:w="1180" w:type="pct"/>
            <w:noWrap/>
          </w:tcPr>
          <w:p w:rsidR="004C4F61" w:rsidRPr="004B0A17" w:rsidRDefault="004C4F61" w:rsidP="00E0743D">
            <w:pPr>
              <w:tabs>
                <w:tab w:val="center" w:pos="4153"/>
                <w:tab w:val="right" w:pos="8306"/>
              </w:tabs>
              <w:rPr>
                <w:rFonts w:asciiTheme="minorHAnsi" w:hAnsiTheme="minorHAnsi" w:cstheme="minorHAnsi"/>
                <w:sz w:val="22"/>
                <w:szCs w:val="22"/>
              </w:rPr>
            </w:pPr>
            <w:r>
              <w:rPr>
                <w:rFonts w:asciiTheme="minorHAnsi" w:hAnsiTheme="minorHAnsi" w:cstheme="minorHAnsi"/>
                <w:sz w:val="22"/>
                <w:szCs w:val="22"/>
                <w:lang w:val="en-US"/>
              </w:rPr>
              <w:t>mail</w:t>
            </w:r>
            <w:r w:rsidRPr="004B0A17">
              <w:rPr>
                <w:rFonts w:asciiTheme="minorHAnsi" w:hAnsiTheme="minorHAnsi" w:cstheme="minorHAnsi"/>
                <w:sz w:val="22"/>
                <w:szCs w:val="22"/>
              </w:rPr>
              <w:t>@</w:t>
            </w:r>
            <w:proofErr w:type="spellStart"/>
            <w:r>
              <w:rPr>
                <w:rFonts w:asciiTheme="minorHAnsi" w:hAnsiTheme="minorHAnsi" w:cstheme="minorHAnsi"/>
                <w:sz w:val="22"/>
                <w:szCs w:val="22"/>
                <w:lang w:val="en-US"/>
              </w:rPr>
              <w:t>dipe</w:t>
            </w:r>
            <w:proofErr w:type="spellEnd"/>
            <w:r w:rsidRPr="004B0A17">
              <w:rPr>
                <w:rFonts w:asciiTheme="minorHAnsi" w:hAnsiTheme="minorHAnsi" w:cstheme="minorHAnsi"/>
                <w:sz w:val="22"/>
                <w:szCs w:val="22"/>
              </w:rPr>
              <w:t>.</w:t>
            </w:r>
            <w:proofErr w:type="spellStart"/>
            <w:r>
              <w:rPr>
                <w:rFonts w:asciiTheme="minorHAnsi" w:hAnsiTheme="minorHAnsi" w:cstheme="minorHAnsi"/>
                <w:sz w:val="22"/>
                <w:szCs w:val="22"/>
                <w:lang w:val="en-US"/>
              </w:rPr>
              <w:t>kav</w:t>
            </w:r>
            <w:proofErr w:type="spellEnd"/>
            <w:r w:rsidRPr="004B0A17">
              <w:rPr>
                <w:rFonts w:asciiTheme="minorHAnsi" w:hAnsiTheme="minorHAnsi" w:cstheme="minorHAnsi"/>
                <w:sz w:val="22"/>
                <w:szCs w:val="22"/>
              </w:rPr>
              <w:t>.</w:t>
            </w:r>
            <w:proofErr w:type="spellStart"/>
            <w:r>
              <w:rPr>
                <w:rFonts w:asciiTheme="minorHAnsi" w:hAnsiTheme="minorHAnsi" w:cstheme="minorHAnsi"/>
                <w:sz w:val="22"/>
                <w:szCs w:val="22"/>
                <w:lang w:val="en-US"/>
              </w:rPr>
              <w:t>sch</w:t>
            </w:r>
            <w:proofErr w:type="spellEnd"/>
            <w:r w:rsidRPr="004B0A17">
              <w:rPr>
                <w:rFonts w:asciiTheme="minorHAnsi" w:hAnsiTheme="minorHAnsi" w:cstheme="minorHAnsi"/>
                <w:sz w:val="22"/>
                <w:szCs w:val="22"/>
              </w:rPr>
              <w:t>.</w:t>
            </w:r>
            <w:proofErr w:type="spellStart"/>
            <w:r>
              <w:rPr>
                <w:rFonts w:asciiTheme="minorHAnsi" w:hAnsiTheme="minorHAnsi" w:cstheme="minorHAnsi"/>
                <w:sz w:val="22"/>
                <w:szCs w:val="22"/>
                <w:lang w:val="en-US"/>
              </w:rPr>
              <w:t>gr</w:t>
            </w:r>
            <w:proofErr w:type="spellEnd"/>
          </w:p>
        </w:tc>
        <w:tc>
          <w:tcPr>
            <w:tcW w:w="2499" w:type="pct"/>
            <w:vMerge/>
          </w:tcPr>
          <w:p w:rsidR="004C4F61" w:rsidRPr="001E5E24" w:rsidRDefault="004C4F61" w:rsidP="00F15AAE">
            <w:pPr>
              <w:tabs>
                <w:tab w:val="center" w:pos="4153"/>
                <w:tab w:val="right" w:pos="8306"/>
              </w:tabs>
              <w:rPr>
                <w:rFonts w:asciiTheme="minorHAnsi" w:hAnsiTheme="minorHAnsi" w:cstheme="minorHAnsi"/>
                <w:b/>
                <w:sz w:val="22"/>
                <w:szCs w:val="22"/>
              </w:rPr>
            </w:pPr>
          </w:p>
        </w:tc>
      </w:tr>
      <w:tr w:rsidR="004C4F61" w:rsidRPr="001E5E24" w:rsidTr="004C4F61">
        <w:trPr>
          <w:jc w:val="center"/>
        </w:trPr>
        <w:tc>
          <w:tcPr>
            <w:tcW w:w="1112" w:type="pct"/>
            <w:noWrap/>
          </w:tcPr>
          <w:p w:rsidR="004C4F61" w:rsidRPr="001E5E24" w:rsidRDefault="004C4F61" w:rsidP="00F15AAE">
            <w:pPr>
              <w:tabs>
                <w:tab w:val="center" w:pos="4153"/>
                <w:tab w:val="right" w:pos="8306"/>
              </w:tabs>
              <w:rPr>
                <w:rFonts w:asciiTheme="minorHAnsi" w:hAnsiTheme="minorHAnsi" w:cstheme="minorHAnsi"/>
                <w:sz w:val="22"/>
                <w:szCs w:val="22"/>
              </w:rPr>
            </w:pPr>
            <w:r w:rsidRPr="001E5E24">
              <w:rPr>
                <w:rFonts w:asciiTheme="minorHAnsi" w:hAnsiTheme="minorHAnsi" w:cstheme="minorHAnsi"/>
                <w:sz w:val="22"/>
                <w:szCs w:val="22"/>
              </w:rPr>
              <w:t>Πληροφορίες</w:t>
            </w:r>
          </w:p>
        </w:tc>
        <w:tc>
          <w:tcPr>
            <w:tcW w:w="209" w:type="pct"/>
            <w:noWrap/>
          </w:tcPr>
          <w:p w:rsidR="004C4F61" w:rsidRPr="001E5E24" w:rsidRDefault="004C4F61" w:rsidP="00F15AAE">
            <w:pPr>
              <w:tabs>
                <w:tab w:val="center" w:pos="4153"/>
                <w:tab w:val="right" w:pos="8306"/>
              </w:tabs>
              <w:rPr>
                <w:rFonts w:asciiTheme="minorHAnsi" w:hAnsiTheme="minorHAnsi" w:cstheme="minorHAnsi"/>
                <w:sz w:val="22"/>
                <w:szCs w:val="22"/>
              </w:rPr>
            </w:pPr>
            <w:r w:rsidRPr="001E5E24">
              <w:rPr>
                <w:rFonts w:asciiTheme="minorHAnsi" w:hAnsiTheme="minorHAnsi" w:cstheme="minorHAnsi"/>
                <w:sz w:val="22"/>
                <w:szCs w:val="22"/>
              </w:rPr>
              <w:t>:</w:t>
            </w:r>
          </w:p>
        </w:tc>
        <w:tc>
          <w:tcPr>
            <w:tcW w:w="1180" w:type="pct"/>
            <w:noWrap/>
          </w:tcPr>
          <w:p w:rsidR="004C4F61" w:rsidRDefault="004C4F61" w:rsidP="00E0743D">
            <w:pPr>
              <w:tabs>
                <w:tab w:val="center" w:pos="4153"/>
                <w:tab w:val="right" w:pos="8306"/>
              </w:tabs>
              <w:rPr>
                <w:rFonts w:asciiTheme="minorHAnsi" w:hAnsiTheme="minorHAnsi" w:cstheme="minorHAnsi"/>
                <w:sz w:val="22"/>
                <w:szCs w:val="22"/>
              </w:rPr>
            </w:pPr>
            <w:proofErr w:type="spellStart"/>
            <w:r>
              <w:rPr>
                <w:rFonts w:asciiTheme="minorHAnsi" w:hAnsiTheme="minorHAnsi" w:cstheme="minorHAnsi"/>
                <w:sz w:val="22"/>
                <w:szCs w:val="22"/>
              </w:rPr>
              <w:t>Παπαποστόλου</w:t>
            </w:r>
            <w:proofErr w:type="spellEnd"/>
            <w:r>
              <w:rPr>
                <w:rFonts w:asciiTheme="minorHAnsi" w:hAnsiTheme="minorHAnsi" w:cstheme="minorHAnsi"/>
                <w:sz w:val="22"/>
                <w:szCs w:val="22"/>
              </w:rPr>
              <w:t xml:space="preserve"> Μάλαμα</w:t>
            </w:r>
          </w:p>
          <w:p w:rsidR="004C4F61" w:rsidRPr="001E5E24" w:rsidRDefault="004C4F61" w:rsidP="00E0743D">
            <w:pPr>
              <w:tabs>
                <w:tab w:val="center" w:pos="4153"/>
                <w:tab w:val="right" w:pos="8306"/>
              </w:tabs>
              <w:rPr>
                <w:rFonts w:asciiTheme="minorHAnsi" w:hAnsiTheme="minorHAnsi" w:cstheme="minorHAnsi"/>
                <w:sz w:val="22"/>
                <w:szCs w:val="22"/>
              </w:rPr>
            </w:pPr>
            <w:proofErr w:type="spellStart"/>
            <w:r>
              <w:rPr>
                <w:rFonts w:asciiTheme="minorHAnsi" w:hAnsiTheme="minorHAnsi" w:cstheme="minorHAnsi"/>
                <w:sz w:val="22"/>
                <w:szCs w:val="22"/>
              </w:rPr>
              <w:t>Παπαμερή</w:t>
            </w:r>
            <w:proofErr w:type="spellEnd"/>
            <w:r>
              <w:rPr>
                <w:rFonts w:asciiTheme="minorHAnsi" w:hAnsiTheme="minorHAnsi" w:cstheme="minorHAnsi"/>
                <w:sz w:val="22"/>
                <w:szCs w:val="22"/>
              </w:rPr>
              <w:t xml:space="preserve"> Ευδοξία</w:t>
            </w:r>
          </w:p>
        </w:tc>
        <w:tc>
          <w:tcPr>
            <w:tcW w:w="2499" w:type="pct"/>
            <w:vMerge/>
          </w:tcPr>
          <w:p w:rsidR="004C4F61" w:rsidRPr="001E5E24" w:rsidRDefault="004C4F61" w:rsidP="00F15AAE">
            <w:pPr>
              <w:tabs>
                <w:tab w:val="center" w:pos="4153"/>
                <w:tab w:val="right" w:pos="8306"/>
              </w:tabs>
              <w:rPr>
                <w:rFonts w:asciiTheme="minorHAnsi" w:hAnsiTheme="minorHAnsi" w:cstheme="minorHAnsi"/>
                <w:b/>
                <w:sz w:val="22"/>
                <w:szCs w:val="22"/>
              </w:rPr>
            </w:pPr>
          </w:p>
        </w:tc>
      </w:tr>
      <w:tr w:rsidR="004C4F61" w:rsidRPr="001E5E24" w:rsidTr="004C4F61">
        <w:trPr>
          <w:jc w:val="center"/>
        </w:trPr>
        <w:tc>
          <w:tcPr>
            <w:tcW w:w="1112" w:type="pct"/>
            <w:noWrap/>
          </w:tcPr>
          <w:p w:rsidR="004C4F61" w:rsidRPr="001E5E24" w:rsidRDefault="004C4F61" w:rsidP="00F15AAE">
            <w:pPr>
              <w:tabs>
                <w:tab w:val="center" w:pos="4153"/>
                <w:tab w:val="right" w:pos="8306"/>
              </w:tabs>
              <w:rPr>
                <w:rFonts w:asciiTheme="minorHAnsi" w:hAnsiTheme="minorHAnsi" w:cstheme="minorHAnsi"/>
                <w:sz w:val="22"/>
                <w:szCs w:val="22"/>
              </w:rPr>
            </w:pPr>
            <w:r w:rsidRPr="001E5E24">
              <w:rPr>
                <w:rFonts w:asciiTheme="minorHAnsi" w:hAnsiTheme="minorHAnsi" w:cstheme="minorHAnsi"/>
                <w:sz w:val="22"/>
                <w:szCs w:val="22"/>
              </w:rPr>
              <w:t>Τηλέφωνο</w:t>
            </w:r>
          </w:p>
        </w:tc>
        <w:tc>
          <w:tcPr>
            <w:tcW w:w="209" w:type="pct"/>
            <w:noWrap/>
          </w:tcPr>
          <w:p w:rsidR="004C4F61" w:rsidRPr="001E5E24" w:rsidRDefault="004C4F61" w:rsidP="00F15AAE">
            <w:pPr>
              <w:tabs>
                <w:tab w:val="center" w:pos="4153"/>
                <w:tab w:val="right" w:pos="8306"/>
              </w:tabs>
              <w:rPr>
                <w:rFonts w:asciiTheme="minorHAnsi" w:hAnsiTheme="minorHAnsi" w:cstheme="minorHAnsi"/>
                <w:sz w:val="22"/>
                <w:szCs w:val="22"/>
                <w:lang w:val="en-US"/>
              </w:rPr>
            </w:pPr>
            <w:r w:rsidRPr="001E5E24">
              <w:rPr>
                <w:rFonts w:asciiTheme="minorHAnsi" w:hAnsiTheme="minorHAnsi" w:cstheme="minorHAnsi"/>
                <w:sz w:val="22"/>
                <w:szCs w:val="22"/>
                <w:lang w:val="en-US"/>
              </w:rPr>
              <w:t>:</w:t>
            </w:r>
          </w:p>
        </w:tc>
        <w:tc>
          <w:tcPr>
            <w:tcW w:w="1180" w:type="pct"/>
            <w:noWrap/>
          </w:tcPr>
          <w:p w:rsidR="004C4F61" w:rsidRPr="004B0A17" w:rsidRDefault="004C4F61" w:rsidP="00E0743D">
            <w:pPr>
              <w:tabs>
                <w:tab w:val="center" w:pos="4153"/>
                <w:tab w:val="right" w:pos="8306"/>
              </w:tabs>
              <w:rPr>
                <w:rFonts w:asciiTheme="minorHAnsi" w:hAnsiTheme="minorHAnsi" w:cstheme="minorHAnsi"/>
                <w:sz w:val="22"/>
                <w:szCs w:val="22"/>
              </w:rPr>
            </w:pPr>
            <w:r>
              <w:rPr>
                <w:rFonts w:asciiTheme="minorHAnsi" w:hAnsiTheme="minorHAnsi" w:cstheme="minorHAnsi"/>
                <w:sz w:val="22"/>
                <w:szCs w:val="22"/>
              </w:rPr>
              <w:t>2510291541</w:t>
            </w:r>
          </w:p>
        </w:tc>
        <w:tc>
          <w:tcPr>
            <w:tcW w:w="2499" w:type="pct"/>
            <w:vMerge/>
          </w:tcPr>
          <w:p w:rsidR="004C4F61" w:rsidRPr="001E5E24" w:rsidRDefault="004C4F61" w:rsidP="00F15AAE">
            <w:pPr>
              <w:tabs>
                <w:tab w:val="center" w:pos="4153"/>
                <w:tab w:val="right" w:pos="8306"/>
              </w:tabs>
              <w:rPr>
                <w:rFonts w:asciiTheme="minorHAnsi" w:hAnsiTheme="minorHAnsi" w:cstheme="minorHAnsi"/>
                <w:b/>
                <w:sz w:val="22"/>
                <w:szCs w:val="22"/>
              </w:rPr>
            </w:pPr>
          </w:p>
        </w:tc>
      </w:tr>
      <w:tr w:rsidR="004C4F61" w:rsidRPr="001E5E24" w:rsidTr="004C4F61">
        <w:trPr>
          <w:jc w:val="center"/>
        </w:trPr>
        <w:tc>
          <w:tcPr>
            <w:tcW w:w="1112" w:type="pct"/>
            <w:noWrap/>
          </w:tcPr>
          <w:p w:rsidR="004C4F61" w:rsidRPr="001E5E24" w:rsidRDefault="004C4F61" w:rsidP="00F15AAE">
            <w:pPr>
              <w:tabs>
                <w:tab w:val="center" w:pos="4153"/>
                <w:tab w:val="right" w:pos="8306"/>
              </w:tabs>
              <w:rPr>
                <w:rFonts w:asciiTheme="minorHAnsi" w:hAnsiTheme="minorHAnsi" w:cstheme="minorHAnsi"/>
                <w:sz w:val="22"/>
                <w:szCs w:val="22"/>
                <w:lang w:val="en-US"/>
              </w:rPr>
            </w:pPr>
            <w:r w:rsidRPr="001E5E24">
              <w:rPr>
                <w:rFonts w:asciiTheme="minorHAnsi" w:hAnsiTheme="minorHAnsi" w:cstheme="minorHAnsi"/>
                <w:sz w:val="22"/>
                <w:szCs w:val="22"/>
                <w:lang w:val="en-US"/>
              </w:rPr>
              <w:t>Fax</w:t>
            </w:r>
          </w:p>
        </w:tc>
        <w:tc>
          <w:tcPr>
            <w:tcW w:w="209" w:type="pct"/>
            <w:noWrap/>
          </w:tcPr>
          <w:p w:rsidR="004C4F61" w:rsidRPr="001E5E24" w:rsidRDefault="004C4F61" w:rsidP="00F15AAE">
            <w:pPr>
              <w:tabs>
                <w:tab w:val="center" w:pos="4153"/>
                <w:tab w:val="right" w:pos="8306"/>
              </w:tabs>
              <w:rPr>
                <w:rFonts w:asciiTheme="minorHAnsi" w:hAnsiTheme="minorHAnsi" w:cstheme="minorHAnsi"/>
                <w:sz w:val="22"/>
                <w:szCs w:val="22"/>
              </w:rPr>
            </w:pPr>
            <w:r w:rsidRPr="001E5E24">
              <w:rPr>
                <w:rFonts w:asciiTheme="minorHAnsi" w:hAnsiTheme="minorHAnsi" w:cstheme="minorHAnsi"/>
                <w:sz w:val="22"/>
                <w:szCs w:val="22"/>
              </w:rPr>
              <w:t>:</w:t>
            </w:r>
          </w:p>
        </w:tc>
        <w:tc>
          <w:tcPr>
            <w:tcW w:w="1180" w:type="pct"/>
            <w:noWrap/>
          </w:tcPr>
          <w:p w:rsidR="004C4F61" w:rsidRPr="004B0A17" w:rsidRDefault="004C4F61" w:rsidP="00E0743D">
            <w:pPr>
              <w:tabs>
                <w:tab w:val="center" w:pos="4153"/>
                <w:tab w:val="right" w:pos="8306"/>
              </w:tabs>
              <w:rPr>
                <w:rFonts w:asciiTheme="minorHAnsi" w:hAnsiTheme="minorHAnsi" w:cstheme="minorHAnsi"/>
                <w:sz w:val="22"/>
                <w:szCs w:val="22"/>
              </w:rPr>
            </w:pPr>
            <w:r>
              <w:rPr>
                <w:rFonts w:asciiTheme="minorHAnsi" w:hAnsiTheme="minorHAnsi" w:cstheme="minorHAnsi"/>
                <w:sz w:val="22"/>
                <w:szCs w:val="22"/>
              </w:rPr>
              <w:t>2510291504</w:t>
            </w:r>
          </w:p>
        </w:tc>
        <w:tc>
          <w:tcPr>
            <w:tcW w:w="2499" w:type="pct"/>
            <w:vMerge/>
          </w:tcPr>
          <w:p w:rsidR="004C4F61" w:rsidRPr="001E5E24" w:rsidRDefault="004C4F61" w:rsidP="00F15AAE">
            <w:pPr>
              <w:tabs>
                <w:tab w:val="center" w:pos="4153"/>
                <w:tab w:val="right" w:pos="8306"/>
              </w:tabs>
              <w:rPr>
                <w:rFonts w:asciiTheme="minorHAnsi" w:hAnsiTheme="minorHAnsi" w:cstheme="minorHAnsi"/>
                <w:b/>
                <w:sz w:val="22"/>
                <w:szCs w:val="22"/>
              </w:rPr>
            </w:pPr>
          </w:p>
        </w:tc>
      </w:tr>
    </w:tbl>
    <w:p w:rsidR="00F15AAE" w:rsidRPr="001E5E24" w:rsidRDefault="00F15AAE" w:rsidP="00F15AAE">
      <w:pPr>
        <w:pStyle w:val="a3"/>
        <w:tabs>
          <w:tab w:val="left" w:pos="1134"/>
        </w:tabs>
        <w:ind w:right="-6"/>
        <w:jc w:val="both"/>
        <w:rPr>
          <w:rFonts w:asciiTheme="minorHAnsi" w:hAnsiTheme="minorHAnsi"/>
          <w:b w:val="0"/>
          <w:sz w:val="22"/>
          <w:szCs w:val="22"/>
        </w:rPr>
      </w:pPr>
    </w:p>
    <w:p w:rsidR="00F15AAE" w:rsidRPr="001E5E24" w:rsidRDefault="00F15AAE" w:rsidP="00F15AAE">
      <w:pPr>
        <w:pStyle w:val="a3"/>
        <w:spacing w:after="120" w:line="276" w:lineRule="auto"/>
        <w:ind w:left="828" w:right="-6" w:hanging="828"/>
        <w:jc w:val="both"/>
        <w:rPr>
          <w:rFonts w:asciiTheme="minorHAnsi" w:hAnsiTheme="minorHAnsi" w:cs="Arial"/>
          <w:b w:val="0"/>
          <w:sz w:val="22"/>
          <w:szCs w:val="22"/>
        </w:rPr>
      </w:pPr>
      <w:r w:rsidRPr="001E5E24">
        <w:rPr>
          <w:rFonts w:asciiTheme="minorHAnsi" w:hAnsiTheme="minorHAnsi" w:cs="Arial"/>
          <w:sz w:val="22"/>
          <w:szCs w:val="22"/>
        </w:rPr>
        <w:t>ΘΕΜΑ:</w:t>
      </w:r>
      <w:r w:rsidRPr="001E5E24">
        <w:rPr>
          <w:rFonts w:asciiTheme="minorHAnsi" w:hAnsiTheme="minorHAnsi" w:cs="Arial"/>
          <w:b w:val="0"/>
          <w:sz w:val="22"/>
          <w:szCs w:val="22"/>
        </w:rPr>
        <w:t xml:space="preserve"> </w:t>
      </w:r>
      <w:r w:rsidRPr="001E5E24">
        <w:rPr>
          <w:rFonts w:asciiTheme="minorHAnsi" w:hAnsiTheme="minorHAnsi" w:cs="Arial"/>
          <w:b w:val="0"/>
          <w:sz w:val="22"/>
          <w:szCs w:val="22"/>
        </w:rPr>
        <w:tab/>
      </w:r>
      <w:r w:rsidRPr="00F15AAE">
        <w:rPr>
          <w:rFonts w:asciiTheme="minorHAnsi" w:hAnsiTheme="minorHAnsi" w:cs="Arial"/>
          <w:sz w:val="22"/>
          <w:szCs w:val="22"/>
        </w:rPr>
        <w:t xml:space="preserve">Απόφαση τοποθέτησης-διάθεσης Εκπαιδευτικών σε Σχολικές Μονάδες της Διεύθυνσης </w:t>
      </w:r>
      <w:r w:rsidRPr="002A723B">
        <w:rPr>
          <w:rFonts w:asciiTheme="minorHAnsi" w:hAnsiTheme="minorHAnsi"/>
          <w:sz w:val="22"/>
          <w:szCs w:val="22"/>
        </w:rPr>
        <w:t>Πρωτοβάθμιας</w:t>
      </w:r>
      <w:r w:rsidRPr="00F15AAE">
        <w:rPr>
          <w:rFonts w:asciiTheme="minorHAnsi" w:hAnsiTheme="minorHAnsi" w:cs="Arial"/>
          <w:sz w:val="22"/>
          <w:szCs w:val="22"/>
        </w:rPr>
        <w:t xml:space="preserve"> Εκπαίδευσης </w:t>
      </w:r>
      <w:r w:rsidR="002A723B">
        <w:rPr>
          <w:rFonts w:asciiTheme="minorHAnsi" w:hAnsiTheme="minorHAnsi" w:cs="Arial"/>
          <w:sz w:val="22"/>
          <w:szCs w:val="22"/>
        </w:rPr>
        <w:t>Καβάλας</w:t>
      </w:r>
      <w:r w:rsidRPr="00F15AAE">
        <w:rPr>
          <w:rFonts w:asciiTheme="minorHAnsi" w:hAnsiTheme="minorHAnsi" w:cs="Arial"/>
          <w:sz w:val="22"/>
          <w:szCs w:val="22"/>
        </w:rPr>
        <w:t xml:space="preserve"> στο πλαίσιο της Πράξης</w:t>
      </w:r>
      <w:r w:rsidRPr="001E5E24">
        <w:rPr>
          <w:rFonts w:asciiTheme="minorHAnsi" w:hAnsiTheme="minorHAnsi" w:cs="Arial"/>
          <w:b w:val="0"/>
          <w:sz w:val="22"/>
          <w:szCs w:val="22"/>
        </w:rPr>
        <w:t xml:space="preserve">: </w:t>
      </w:r>
      <w:r w:rsidRPr="00895B10">
        <w:rPr>
          <w:rFonts w:asciiTheme="minorHAnsi" w:hAnsiTheme="minorHAnsi"/>
          <w:sz w:val="22"/>
          <w:szCs w:val="22"/>
        </w:rPr>
        <w:t>«Πρόγραμμα εξειδικευμένης εκπαιδευτικής υποστήριξης για την ένταξη μαθητών με αναπηρία ή και ειδικές εκπαιδευτικές ανάγκες, σχολικό έτος 2017/18», με κωδικό ΟΠΣ: 5009815, με συγχρηματοδότηση από το Ευρωπαϊκό Κοινωνικό Ταμείο, στο πλαίσιο των Αξόνων Προτεραιότητας 6, 8 και 9, του ΕΠ «Ανάπτυξη Ανθρώπινου Δυναμικού, Εκπαίδευση και Διά Βίου Μάθηση» του ΕΣΠΑ 2014-2020.</w:t>
      </w:r>
    </w:p>
    <w:p w:rsidR="00F15AAE" w:rsidRPr="001E5E24" w:rsidRDefault="00F15AAE" w:rsidP="00F15AAE">
      <w:pPr>
        <w:pStyle w:val="a3"/>
        <w:tabs>
          <w:tab w:val="left" w:pos="1134"/>
        </w:tabs>
        <w:spacing w:after="120"/>
        <w:ind w:left="828" w:right="-6" w:hanging="900"/>
        <w:jc w:val="both"/>
        <w:rPr>
          <w:rFonts w:asciiTheme="minorHAnsi" w:hAnsiTheme="minorHAnsi" w:cs="Arial"/>
          <w:b w:val="0"/>
          <w:sz w:val="22"/>
          <w:szCs w:val="22"/>
        </w:rPr>
      </w:pPr>
    </w:p>
    <w:p w:rsidR="00F15AAE" w:rsidRPr="001E5E24" w:rsidRDefault="00F15AAE" w:rsidP="00F15AAE">
      <w:pPr>
        <w:pStyle w:val="a3"/>
        <w:tabs>
          <w:tab w:val="left" w:pos="1134"/>
        </w:tabs>
        <w:spacing w:after="120" w:line="276" w:lineRule="auto"/>
        <w:ind w:right="-6"/>
        <w:rPr>
          <w:rFonts w:asciiTheme="minorHAnsi" w:hAnsiTheme="minorHAnsi"/>
          <w:sz w:val="22"/>
          <w:szCs w:val="22"/>
        </w:rPr>
      </w:pPr>
      <w:r w:rsidRPr="001E5E24">
        <w:rPr>
          <w:rFonts w:asciiTheme="minorHAnsi" w:hAnsiTheme="minorHAnsi"/>
          <w:sz w:val="22"/>
          <w:szCs w:val="22"/>
        </w:rPr>
        <w:t xml:space="preserve">Ο/Η Διευθυντής/ντρια της Διεύθυνσης </w:t>
      </w:r>
      <w:r w:rsidRPr="002A723B">
        <w:rPr>
          <w:rFonts w:asciiTheme="minorHAnsi" w:hAnsiTheme="minorHAnsi"/>
          <w:sz w:val="22"/>
          <w:szCs w:val="22"/>
        </w:rPr>
        <w:t>Πρωτοβάθμιας</w:t>
      </w:r>
      <w:r w:rsidR="002A723B">
        <w:rPr>
          <w:rFonts w:asciiTheme="minorHAnsi" w:hAnsiTheme="minorHAnsi"/>
          <w:sz w:val="22"/>
          <w:szCs w:val="22"/>
        </w:rPr>
        <w:t xml:space="preserve"> </w:t>
      </w:r>
    </w:p>
    <w:p w:rsidR="00F15AAE" w:rsidRPr="001E5E24" w:rsidRDefault="00F15AAE" w:rsidP="00F15AAE">
      <w:pPr>
        <w:pStyle w:val="a3"/>
        <w:tabs>
          <w:tab w:val="left" w:pos="1134"/>
        </w:tabs>
        <w:spacing w:after="120" w:line="276" w:lineRule="auto"/>
        <w:ind w:right="-6"/>
        <w:rPr>
          <w:rFonts w:asciiTheme="minorHAnsi" w:hAnsiTheme="minorHAnsi"/>
          <w:sz w:val="22"/>
          <w:szCs w:val="22"/>
        </w:rPr>
      </w:pPr>
      <w:r w:rsidRPr="001E5E24">
        <w:rPr>
          <w:rFonts w:asciiTheme="minorHAnsi" w:hAnsiTheme="minorHAnsi"/>
          <w:sz w:val="22"/>
          <w:szCs w:val="22"/>
        </w:rPr>
        <w:t xml:space="preserve">Εκπαίδευσης </w:t>
      </w:r>
      <w:r w:rsidR="002A723B">
        <w:rPr>
          <w:rFonts w:asciiTheme="minorHAnsi" w:hAnsiTheme="minorHAnsi"/>
          <w:sz w:val="22"/>
          <w:szCs w:val="22"/>
        </w:rPr>
        <w:t>Καβάλας</w:t>
      </w:r>
    </w:p>
    <w:p w:rsidR="00F15AAE" w:rsidRDefault="00F15AAE" w:rsidP="00F15AAE">
      <w:pPr>
        <w:spacing w:after="120" w:line="276" w:lineRule="auto"/>
        <w:ind w:right="-57"/>
        <w:jc w:val="both"/>
        <w:rPr>
          <w:rFonts w:asciiTheme="minorHAnsi" w:hAnsiTheme="minorHAnsi" w:cs="Arial"/>
          <w:sz w:val="22"/>
          <w:szCs w:val="22"/>
          <w:u w:val="single"/>
        </w:rPr>
      </w:pPr>
      <w:r w:rsidRPr="001E5E24">
        <w:rPr>
          <w:rFonts w:asciiTheme="minorHAnsi" w:hAnsiTheme="minorHAnsi" w:cs="Arial"/>
          <w:sz w:val="22"/>
          <w:szCs w:val="22"/>
          <w:u w:val="single"/>
        </w:rPr>
        <w:t>Έχοντας υπόψη:</w:t>
      </w:r>
    </w:p>
    <w:p w:rsidR="00825F10" w:rsidRDefault="00825F10" w:rsidP="00F15AAE">
      <w:pPr>
        <w:numPr>
          <w:ilvl w:val="0"/>
          <w:numId w:val="50"/>
        </w:numPr>
        <w:tabs>
          <w:tab w:val="num" w:pos="502"/>
        </w:tabs>
        <w:spacing w:line="360" w:lineRule="auto"/>
        <w:ind w:left="252" w:right="-58" w:hanging="252"/>
        <w:jc w:val="both"/>
        <w:rPr>
          <w:rFonts w:ascii="Calibri" w:hAnsi="Calibri" w:cs="Arial"/>
          <w:sz w:val="22"/>
          <w:szCs w:val="22"/>
        </w:rPr>
      </w:pPr>
      <w:r>
        <w:rPr>
          <w:rFonts w:ascii="Calibri" w:hAnsi="Calibri" w:cs="Arial"/>
          <w:sz w:val="22"/>
          <w:szCs w:val="22"/>
        </w:rPr>
        <w:t>Τις/την</w:t>
      </w:r>
      <w:r w:rsidR="00F15AAE" w:rsidRPr="00B6296E">
        <w:rPr>
          <w:rFonts w:ascii="Calibri" w:hAnsi="Calibri" w:cs="Arial"/>
          <w:sz w:val="22"/>
          <w:szCs w:val="22"/>
        </w:rPr>
        <w:t xml:space="preserve"> με αρ. </w:t>
      </w:r>
      <w:proofErr w:type="spellStart"/>
      <w:r w:rsidR="00F15AAE" w:rsidRPr="00B6296E">
        <w:rPr>
          <w:rFonts w:ascii="Calibri" w:hAnsi="Calibri" w:cs="Arial"/>
          <w:sz w:val="22"/>
          <w:szCs w:val="22"/>
        </w:rPr>
        <w:t>πρωτ</w:t>
      </w:r>
      <w:proofErr w:type="spellEnd"/>
      <w:r w:rsidR="00F15AAE" w:rsidRPr="00B6296E">
        <w:rPr>
          <w:rFonts w:ascii="Calibri" w:hAnsi="Calibri" w:cs="Arial"/>
          <w:sz w:val="22"/>
          <w:szCs w:val="22"/>
        </w:rPr>
        <w:t xml:space="preserve">. </w:t>
      </w:r>
    </w:p>
    <w:p w:rsidR="00825F10" w:rsidRPr="00535ACF" w:rsidRDefault="00535ACF" w:rsidP="00825F10">
      <w:pPr>
        <w:numPr>
          <w:ilvl w:val="1"/>
          <w:numId w:val="50"/>
        </w:numPr>
        <w:spacing w:line="360" w:lineRule="auto"/>
        <w:ind w:right="-58"/>
        <w:jc w:val="both"/>
        <w:rPr>
          <w:rFonts w:ascii="Calibri" w:hAnsi="Calibri" w:cs="Arial"/>
          <w:sz w:val="22"/>
          <w:szCs w:val="22"/>
          <w:highlight w:val="lightGray"/>
        </w:rPr>
      </w:pPr>
      <w:r>
        <w:rPr>
          <w:rFonts w:ascii="Calibri" w:hAnsi="Calibri" w:cs="Arial"/>
          <w:sz w:val="22"/>
          <w:szCs w:val="22"/>
          <w:highlight w:val="lightGray"/>
          <w:shd w:val="clear" w:color="auto" w:fill="FFFF00"/>
        </w:rPr>
        <w:t>147011</w:t>
      </w:r>
      <w:r w:rsidR="00F15AAE" w:rsidRPr="00535ACF">
        <w:rPr>
          <w:rFonts w:ascii="Calibri" w:hAnsi="Calibri" w:cs="Arial"/>
          <w:sz w:val="22"/>
          <w:szCs w:val="22"/>
          <w:highlight w:val="lightGray"/>
          <w:shd w:val="clear" w:color="auto" w:fill="FFFF00"/>
        </w:rPr>
        <w:t>/</w:t>
      </w:r>
      <w:r>
        <w:rPr>
          <w:rFonts w:ascii="Calibri" w:hAnsi="Calibri" w:cs="Arial"/>
          <w:sz w:val="22"/>
          <w:szCs w:val="22"/>
          <w:highlight w:val="lightGray"/>
          <w:shd w:val="clear" w:color="auto" w:fill="FFFF00"/>
        </w:rPr>
        <w:t>Ε1</w:t>
      </w:r>
      <w:r w:rsidR="00F15AAE" w:rsidRPr="00535ACF">
        <w:rPr>
          <w:rFonts w:ascii="Calibri" w:hAnsi="Calibri" w:cs="Arial"/>
          <w:sz w:val="22"/>
          <w:szCs w:val="22"/>
          <w:highlight w:val="lightGray"/>
          <w:shd w:val="clear" w:color="auto" w:fill="FFFF00"/>
        </w:rPr>
        <w:t>-</w:t>
      </w:r>
      <w:r>
        <w:rPr>
          <w:rFonts w:ascii="Calibri" w:hAnsi="Calibri" w:cs="Arial"/>
          <w:sz w:val="22"/>
          <w:szCs w:val="22"/>
          <w:highlight w:val="lightGray"/>
          <w:shd w:val="clear" w:color="auto" w:fill="FFFF00"/>
        </w:rPr>
        <w:t>06-09-2017</w:t>
      </w:r>
      <w:r w:rsidR="00F15AAE" w:rsidRPr="00535ACF">
        <w:rPr>
          <w:rFonts w:ascii="Calibri" w:hAnsi="Calibri" w:cs="Arial"/>
          <w:sz w:val="22"/>
          <w:szCs w:val="22"/>
          <w:highlight w:val="lightGray"/>
        </w:rPr>
        <w:t xml:space="preserve"> (ΑΔΑ : </w:t>
      </w:r>
      <w:r>
        <w:rPr>
          <w:rFonts w:ascii="Calibri" w:hAnsi="Calibri" w:cs="Arial"/>
          <w:sz w:val="22"/>
          <w:szCs w:val="22"/>
          <w:highlight w:val="lightGray"/>
          <w:shd w:val="clear" w:color="auto" w:fill="FFFF00"/>
        </w:rPr>
        <w:t>6ΞΧΖ4653ΠΣ-Θ7Λ</w:t>
      </w:r>
      <w:r w:rsidR="00F15AAE" w:rsidRPr="00535ACF">
        <w:rPr>
          <w:rFonts w:ascii="Calibri" w:hAnsi="Calibri" w:cs="Arial"/>
          <w:sz w:val="22"/>
          <w:szCs w:val="22"/>
          <w:highlight w:val="lightGray"/>
        </w:rPr>
        <w:t>)</w:t>
      </w:r>
    </w:p>
    <w:p w:rsidR="00F15AAE" w:rsidRPr="00825F10" w:rsidRDefault="00211A38" w:rsidP="00825F10">
      <w:pPr>
        <w:spacing w:line="360" w:lineRule="auto"/>
        <w:ind w:left="252" w:right="-58"/>
        <w:jc w:val="both"/>
        <w:rPr>
          <w:rFonts w:ascii="Calibri" w:hAnsi="Calibri" w:cs="Arial"/>
          <w:sz w:val="22"/>
          <w:szCs w:val="22"/>
        </w:rPr>
      </w:pPr>
      <w:r>
        <w:rPr>
          <w:rFonts w:ascii="Calibri" w:hAnsi="Calibri" w:cs="Arial"/>
          <w:sz w:val="22"/>
          <w:szCs w:val="22"/>
        </w:rPr>
        <w:t>αποφάσεις</w:t>
      </w:r>
      <w:r w:rsidR="00F15AAE" w:rsidRPr="00825F10">
        <w:rPr>
          <w:rFonts w:ascii="Calibri" w:hAnsi="Calibri" w:cs="Arial"/>
          <w:sz w:val="22"/>
          <w:szCs w:val="22"/>
        </w:rPr>
        <w:t xml:space="preserve"> πρόσληψης των εκπαιδευτικών στο πλαίσιο της εν λόγω Πράξης</w:t>
      </w:r>
      <w:r w:rsidR="00FA7FB0" w:rsidRPr="00825F10">
        <w:rPr>
          <w:rFonts w:ascii="Calibri" w:hAnsi="Calibri" w:cs="Arial"/>
          <w:sz w:val="22"/>
          <w:szCs w:val="22"/>
        </w:rPr>
        <w:t>.</w:t>
      </w:r>
    </w:p>
    <w:p w:rsidR="00FA7FB0" w:rsidRPr="00FA7FB0" w:rsidRDefault="00211A38" w:rsidP="00FA7FB0">
      <w:pPr>
        <w:numPr>
          <w:ilvl w:val="0"/>
          <w:numId w:val="50"/>
        </w:numPr>
        <w:tabs>
          <w:tab w:val="num" w:pos="502"/>
        </w:tabs>
        <w:spacing w:line="360" w:lineRule="auto"/>
        <w:ind w:left="252" w:right="-58" w:hanging="252"/>
        <w:jc w:val="both"/>
        <w:rPr>
          <w:rFonts w:ascii="Calibri" w:hAnsi="Calibri" w:cs="Arial"/>
          <w:sz w:val="22"/>
          <w:szCs w:val="22"/>
        </w:rPr>
      </w:pPr>
      <w:r>
        <w:rPr>
          <w:rFonts w:ascii="Calibri" w:hAnsi="Calibri" w:cs="Arial"/>
          <w:sz w:val="22"/>
          <w:szCs w:val="22"/>
        </w:rPr>
        <w:t>Τη</w:t>
      </w:r>
      <w:r w:rsidR="00FA7FB0">
        <w:rPr>
          <w:rFonts w:ascii="Calibri" w:hAnsi="Calibri" w:cs="Arial"/>
          <w:sz w:val="22"/>
          <w:szCs w:val="22"/>
        </w:rPr>
        <w:t xml:space="preserve"> μ</w:t>
      </w:r>
      <w:r w:rsidR="00FA7FB0" w:rsidRPr="00FA7FB0">
        <w:rPr>
          <w:rFonts w:ascii="Calibri" w:hAnsi="Calibri" w:cs="Arial"/>
          <w:sz w:val="22"/>
          <w:szCs w:val="22"/>
        </w:rPr>
        <w:t xml:space="preserve">ε αριθμό </w:t>
      </w:r>
      <w:proofErr w:type="spellStart"/>
      <w:r w:rsidR="00FA7FB0" w:rsidRPr="00FA7FB0">
        <w:rPr>
          <w:rFonts w:ascii="Calibri" w:hAnsi="Calibri" w:cs="Arial"/>
          <w:sz w:val="22"/>
          <w:szCs w:val="22"/>
        </w:rPr>
        <w:t>πρωτ</w:t>
      </w:r>
      <w:proofErr w:type="spellEnd"/>
      <w:r w:rsidR="00FA7FB0" w:rsidRPr="00FA7FB0">
        <w:rPr>
          <w:rFonts w:ascii="Calibri" w:hAnsi="Calibri" w:cs="Arial"/>
          <w:sz w:val="22"/>
          <w:szCs w:val="22"/>
        </w:rPr>
        <w:t xml:space="preserve">. </w:t>
      </w:r>
      <w:r w:rsidR="00CB73F4" w:rsidRPr="00CB73F4">
        <w:rPr>
          <w:rFonts w:ascii="Calibri" w:hAnsi="Calibri" w:cs="Arial"/>
          <w:sz w:val="22"/>
          <w:szCs w:val="22"/>
        </w:rPr>
        <w:t>Φ.353.1./324/105657/Δ1/2002 ΦΕΚ Β 1340/16-10-2002</w:t>
      </w:r>
      <w:r w:rsidR="00CB73F4">
        <w:rPr>
          <w:rFonts w:ascii="Calibri" w:hAnsi="Calibri" w:cs="Arial"/>
          <w:sz w:val="22"/>
          <w:szCs w:val="22"/>
        </w:rPr>
        <w:t xml:space="preserve"> ΥΑ με Θέμα: </w:t>
      </w:r>
      <w:r w:rsidR="00CB73F4" w:rsidRPr="00CB73F4">
        <w:rPr>
          <w:rFonts w:ascii="Calibri" w:hAnsi="Calibri" w:cs="Arial"/>
          <w:i/>
          <w:sz w:val="22"/>
          <w:szCs w:val="22"/>
        </w:rPr>
        <w:t>"Καθορισμός των ειδικότερων καθηκόντων και αρμοδιοτήτων των προϊσταμένων των περιφερειακών υπηρεσιών πρωτοβάθμιας και δευτεροβάθμιας εκπαίδευσης, των διευθυντών και υποδιευθυντών των σχολικών μονάδων και ΣΕΚ και των συλλόγων των διδασκόντων"</w:t>
      </w:r>
      <w:r w:rsidR="00CB73F4">
        <w:rPr>
          <w:rFonts w:ascii="Calibri" w:hAnsi="Calibri" w:cs="Arial"/>
          <w:sz w:val="22"/>
          <w:szCs w:val="22"/>
        </w:rPr>
        <w:t>, όπως τροποποιείται και ισχύει.</w:t>
      </w:r>
    </w:p>
    <w:p w:rsidR="006F7451" w:rsidRPr="00ED0333" w:rsidRDefault="006F7451" w:rsidP="006F7451">
      <w:pPr>
        <w:numPr>
          <w:ilvl w:val="0"/>
          <w:numId w:val="50"/>
        </w:numPr>
        <w:tabs>
          <w:tab w:val="num" w:pos="502"/>
        </w:tabs>
        <w:spacing w:line="360" w:lineRule="auto"/>
        <w:ind w:left="252" w:right="-58" w:hanging="252"/>
        <w:jc w:val="both"/>
        <w:rPr>
          <w:rFonts w:asciiTheme="minorHAnsi" w:hAnsiTheme="minorHAnsi"/>
          <w:sz w:val="22"/>
          <w:szCs w:val="22"/>
        </w:rPr>
      </w:pPr>
      <w:r w:rsidRPr="00ED0333">
        <w:rPr>
          <w:rFonts w:asciiTheme="minorHAnsi" w:hAnsiTheme="minorHAnsi"/>
          <w:sz w:val="22"/>
          <w:szCs w:val="22"/>
        </w:rPr>
        <w:t xml:space="preserve">Τη με </w:t>
      </w:r>
      <w:proofErr w:type="spellStart"/>
      <w:r w:rsidRPr="00ED0333">
        <w:rPr>
          <w:rFonts w:asciiTheme="minorHAnsi" w:hAnsiTheme="minorHAnsi"/>
          <w:sz w:val="22"/>
          <w:szCs w:val="22"/>
        </w:rPr>
        <w:t>αριθμ</w:t>
      </w:r>
      <w:proofErr w:type="spellEnd"/>
      <w:r w:rsidRPr="00ED0333">
        <w:rPr>
          <w:rFonts w:asciiTheme="minorHAnsi" w:hAnsiTheme="minorHAnsi"/>
          <w:sz w:val="22"/>
          <w:szCs w:val="22"/>
        </w:rPr>
        <w:t xml:space="preserve">. 13536/01-08-2017 (ΑΔΑ: 62ΚΟ465ΧΙ8-ΗΡ2) Απόφαση Ένταξης της Πράξης με τίτλο «Πρόγραμμα εξειδικευμένης εκπαιδευτικής υποστήριξης για την ένταξη μαθητών με αναπηρία ή και ειδικές </w:t>
      </w:r>
      <w:r w:rsidRPr="006F7451">
        <w:rPr>
          <w:rFonts w:ascii="Calibri" w:hAnsi="Calibri" w:cs="Arial"/>
          <w:sz w:val="22"/>
          <w:szCs w:val="22"/>
        </w:rPr>
        <w:t>εκπαιδευτικές</w:t>
      </w:r>
      <w:r w:rsidRPr="00ED0333">
        <w:rPr>
          <w:rFonts w:asciiTheme="minorHAnsi" w:hAnsiTheme="minorHAnsi"/>
          <w:sz w:val="22"/>
          <w:szCs w:val="22"/>
        </w:rPr>
        <w:t xml:space="preserve"> ανάγκες, σχολικό έτος 2017/18», με Κωδικό ΟΠΣ 5009815 στο Επιχειρησιακό Πρόγραμμα «Ανάπτυξη Ανθρώπινου Δυναμικού, Εκπαίδευση και Δια Βίου Μάθηση 2014-2020».</w:t>
      </w:r>
    </w:p>
    <w:p w:rsidR="00F15AAE" w:rsidRPr="000C4E29" w:rsidRDefault="00F15AAE" w:rsidP="00FA7FB0">
      <w:pPr>
        <w:numPr>
          <w:ilvl w:val="0"/>
          <w:numId w:val="50"/>
        </w:numPr>
        <w:tabs>
          <w:tab w:val="num" w:pos="502"/>
        </w:tabs>
        <w:spacing w:line="360" w:lineRule="auto"/>
        <w:ind w:left="252" w:right="-58" w:hanging="252"/>
        <w:jc w:val="both"/>
        <w:rPr>
          <w:rFonts w:ascii="Calibri" w:hAnsi="Calibri" w:cs="Arial"/>
          <w:sz w:val="22"/>
          <w:szCs w:val="22"/>
        </w:rPr>
      </w:pPr>
      <w:r w:rsidRPr="00FA7FB0">
        <w:rPr>
          <w:rFonts w:ascii="Calibri" w:hAnsi="Calibri" w:cs="Arial"/>
          <w:sz w:val="22"/>
          <w:szCs w:val="22"/>
        </w:rPr>
        <w:lastRenderedPageBreak/>
        <w:t>Την ανάγκη τοποθέτησης</w:t>
      </w:r>
      <w:r>
        <w:rPr>
          <w:rFonts w:ascii="Calibri" w:hAnsi="Calibri" w:cs="Arial"/>
          <w:bCs/>
          <w:sz w:val="22"/>
          <w:szCs w:val="22"/>
          <w:lang w:eastAsia="en-US"/>
        </w:rPr>
        <w:t xml:space="preserve">-διάθεσης των εκπαιδευτικών που προσελήφθησαν στο πλαίσιο </w:t>
      </w:r>
      <w:r w:rsidRPr="004C3CF9">
        <w:rPr>
          <w:rFonts w:ascii="Calibri" w:hAnsi="Calibri"/>
          <w:bCs/>
          <w:sz w:val="22"/>
          <w:szCs w:val="22"/>
          <w:lang w:eastAsia="en-US"/>
        </w:rPr>
        <w:t xml:space="preserve">της </w:t>
      </w:r>
      <w:r>
        <w:rPr>
          <w:rFonts w:ascii="Calibri" w:hAnsi="Calibri"/>
          <w:bCs/>
          <w:sz w:val="22"/>
          <w:szCs w:val="22"/>
          <w:lang w:eastAsia="en-US"/>
        </w:rPr>
        <w:t xml:space="preserve">εν λόγω </w:t>
      </w:r>
      <w:r w:rsidRPr="004C3CF9">
        <w:rPr>
          <w:rFonts w:ascii="Calibri" w:hAnsi="Calibri"/>
          <w:bCs/>
          <w:sz w:val="22"/>
          <w:szCs w:val="22"/>
          <w:lang w:eastAsia="en-US"/>
        </w:rPr>
        <w:t>Πράξης</w:t>
      </w:r>
      <w:r w:rsidRPr="004C3CF9">
        <w:rPr>
          <w:rFonts w:ascii="Calibri" w:hAnsi="Calibri" w:cs="Arial"/>
          <w:bCs/>
          <w:sz w:val="22"/>
          <w:szCs w:val="22"/>
          <w:lang w:eastAsia="en-US"/>
        </w:rPr>
        <w:t>.</w:t>
      </w:r>
    </w:p>
    <w:p w:rsidR="000C4E29" w:rsidRPr="004C3CF9" w:rsidRDefault="000C4E29" w:rsidP="000C4E29">
      <w:pPr>
        <w:numPr>
          <w:ilvl w:val="0"/>
          <w:numId w:val="50"/>
        </w:numPr>
        <w:tabs>
          <w:tab w:val="num" w:pos="238"/>
          <w:tab w:val="num" w:pos="502"/>
          <w:tab w:val="num" w:pos="1015"/>
        </w:tabs>
        <w:spacing w:line="360" w:lineRule="auto"/>
        <w:ind w:left="252" w:right="-58" w:hanging="252"/>
        <w:jc w:val="both"/>
        <w:rPr>
          <w:rFonts w:ascii="Calibri" w:hAnsi="Calibri" w:cs="Arial"/>
          <w:sz w:val="22"/>
          <w:szCs w:val="22"/>
        </w:rPr>
      </w:pPr>
      <w:r>
        <w:rPr>
          <w:rFonts w:ascii="Calibri" w:hAnsi="Calibri" w:cs="Arial"/>
          <w:bCs/>
          <w:sz w:val="22"/>
          <w:szCs w:val="22"/>
          <w:lang w:eastAsia="en-US"/>
        </w:rPr>
        <w:t xml:space="preserve">Τη </w:t>
      </w:r>
      <w:r w:rsidRPr="00F84476">
        <w:rPr>
          <w:rFonts w:ascii="Calibri" w:hAnsi="Calibri" w:cs="Arial"/>
          <w:spacing w:val="2"/>
          <w:position w:val="2"/>
          <w:sz w:val="22"/>
          <w:szCs w:val="22"/>
        </w:rPr>
        <w:t xml:space="preserve">με αρ. </w:t>
      </w:r>
      <w:proofErr w:type="spellStart"/>
      <w:r w:rsidRPr="00F84476">
        <w:rPr>
          <w:rFonts w:ascii="Calibri" w:hAnsi="Calibri" w:cs="Arial"/>
          <w:spacing w:val="2"/>
          <w:position w:val="2"/>
          <w:sz w:val="22"/>
          <w:szCs w:val="22"/>
        </w:rPr>
        <w:t>Πρωτ</w:t>
      </w:r>
      <w:proofErr w:type="spellEnd"/>
      <w:r w:rsidRPr="00F84476">
        <w:rPr>
          <w:rFonts w:ascii="Calibri" w:hAnsi="Calibri" w:cs="Arial"/>
          <w:spacing w:val="2"/>
          <w:position w:val="2"/>
          <w:sz w:val="22"/>
          <w:szCs w:val="22"/>
        </w:rPr>
        <w:t>. Φ.353.1/11/14769/Ε3/29-01-2016 απόφαση του ΥΠ.Π.Ε.Θ. «Τοποθέτηση Δ/ντών Α/θμιας Εκπ/σης».</w:t>
      </w:r>
    </w:p>
    <w:p w:rsidR="00F15AAE" w:rsidRPr="001E5E24" w:rsidRDefault="00F15AAE" w:rsidP="00F15AAE">
      <w:pPr>
        <w:spacing w:after="120" w:line="276" w:lineRule="auto"/>
        <w:ind w:right="-57"/>
        <w:jc w:val="both"/>
        <w:rPr>
          <w:rFonts w:asciiTheme="minorHAnsi" w:hAnsiTheme="minorHAnsi" w:cs="Arial"/>
          <w:sz w:val="22"/>
          <w:szCs w:val="22"/>
          <w:u w:val="single"/>
        </w:rPr>
      </w:pPr>
    </w:p>
    <w:p w:rsidR="00F15AAE" w:rsidRPr="00B43A47" w:rsidRDefault="00F15AAE" w:rsidP="00F15AAE">
      <w:pPr>
        <w:pStyle w:val="a3"/>
        <w:tabs>
          <w:tab w:val="left" w:pos="1134"/>
        </w:tabs>
        <w:spacing w:after="120"/>
        <w:ind w:right="-6"/>
        <w:rPr>
          <w:rFonts w:asciiTheme="minorHAnsi" w:hAnsiTheme="minorHAnsi"/>
          <w:szCs w:val="24"/>
        </w:rPr>
      </w:pPr>
      <w:r w:rsidRPr="001E5E24">
        <w:rPr>
          <w:rFonts w:asciiTheme="minorHAnsi" w:hAnsiTheme="minorHAnsi"/>
          <w:bCs w:val="0"/>
          <w:szCs w:val="24"/>
        </w:rPr>
        <w:t>Αποφασίζουμε</w:t>
      </w:r>
      <w:r w:rsidRPr="00B43A47">
        <w:rPr>
          <w:rFonts w:asciiTheme="minorHAnsi" w:hAnsiTheme="minorHAnsi"/>
          <w:szCs w:val="24"/>
        </w:rPr>
        <w:t xml:space="preserve"> </w:t>
      </w:r>
    </w:p>
    <w:p w:rsidR="00FA7FB0" w:rsidRDefault="00FA7FB0" w:rsidP="00FA7FB0">
      <w:pPr>
        <w:ind w:left="102"/>
        <w:rPr>
          <w:rFonts w:ascii="Calibri" w:hAnsi="Calibri" w:cs="Arial"/>
          <w:bCs/>
          <w:sz w:val="22"/>
          <w:szCs w:val="22"/>
          <w:lang w:eastAsia="en-US"/>
        </w:rPr>
      </w:pPr>
      <w:r w:rsidRPr="00C9393E">
        <w:rPr>
          <w:rFonts w:ascii="Calibri" w:hAnsi="Calibri" w:cs="Arial"/>
          <w:bCs/>
          <w:sz w:val="22"/>
          <w:szCs w:val="22"/>
          <w:lang w:eastAsia="en-US"/>
        </w:rPr>
        <w:t>Τ</w:t>
      </w:r>
      <w:r>
        <w:rPr>
          <w:rFonts w:ascii="Calibri" w:hAnsi="Calibri" w:cs="Arial"/>
          <w:bCs/>
          <w:sz w:val="22"/>
          <w:szCs w:val="22"/>
          <w:lang w:eastAsia="en-US"/>
        </w:rPr>
        <w:t>ην τοποθέτηση-διάθεση των κάτωθι εκπαιδευτικών στο πλαίσιο της εν λόγω Πράξης ως εξής:</w:t>
      </w:r>
    </w:p>
    <w:p w:rsidR="00FA7FB0" w:rsidRDefault="00FA7FB0" w:rsidP="00FA7FB0">
      <w:pPr>
        <w:ind w:left="102"/>
        <w:rPr>
          <w:rFonts w:ascii="Calibri" w:hAnsi="Calibri" w:cs="Arial"/>
          <w:bCs/>
          <w:sz w:val="22"/>
          <w:szCs w:val="22"/>
          <w:lang w:eastAsia="en-US"/>
        </w:rPr>
      </w:pPr>
    </w:p>
    <w:tbl>
      <w:tblPr>
        <w:tblStyle w:val="a7"/>
        <w:tblW w:w="5888" w:type="pct"/>
        <w:tblInd w:w="-936" w:type="dxa"/>
        <w:tblLayout w:type="fixed"/>
        <w:tblCellMar>
          <w:left w:w="57" w:type="dxa"/>
          <w:right w:w="57" w:type="dxa"/>
        </w:tblCellMar>
        <w:tblLook w:val="04A0"/>
      </w:tblPr>
      <w:tblGrid>
        <w:gridCol w:w="426"/>
        <w:gridCol w:w="2268"/>
        <w:gridCol w:w="1560"/>
        <w:gridCol w:w="850"/>
        <w:gridCol w:w="1702"/>
        <w:gridCol w:w="1275"/>
        <w:gridCol w:w="1984"/>
        <w:gridCol w:w="1419"/>
      </w:tblGrid>
      <w:tr w:rsidR="007707DA" w:rsidRPr="00CD4AF6" w:rsidTr="00E36525">
        <w:trPr>
          <w:trHeight w:val="1124"/>
        </w:trPr>
        <w:tc>
          <w:tcPr>
            <w:tcW w:w="185" w:type="pct"/>
            <w:shd w:val="clear" w:color="auto" w:fill="D9D9D9" w:themeFill="background1" w:themeFillShade="D9"/>
            <w:vAlign w:val="center"/>
          </w:tcPr>
          <w:p w:rsidR="00FA7FB0" w:rsidRPr="00CD4AF6" w:rsidRDefault="00FA7FB0" w:rsidP="00B97B78">
            <w:pPr>
              <w:jc w:val="center"/>
              <w:rPr>
                <w:rFonts w:ascii="Calibri" w:hAnsi="Calibri" w:cs="Arial"/>
                <w:b/>
                <w:bCs/>
                <w:sz w:val="18"/>
                <w:szCs w:val="22"/>
                <w:lang w:eastAsia="en-US"/>
              </w:rPr>
            </w:pPr>
            <w:r w:rsidRPr="00CD4AF6">
              <w:rPr>
                <w:rFonts w:ascii="Calibri" w:hAnsi="Calibri" w:cs="Arial"/>
                <w:b/>
                <w:bCs/>
                <w:sz w:val="18"/>
                <w:szCs w:val="22"/>
                <w:lang w:eastAsia="en-US"/>
              </w:rPr>
              <w:t>Α/Α</w:t>
            </w:r>
          </w:p>
        </w:tc>
        <w:tc>
          <w:tcPr>
            <w:tcW w:w="987" w:type="pct"/>
            <w:shd w:val="clear" w:color="auto" w:fill="D9D9D9" w:themeFill="background1" w:themeFillShade="D9"/>
            <w:vAlign w:val="center"/>
          </w:tcPr>
          <w:p w:rsidR="00FA7FB0" w:rsidRPr="00CD4AF6" w:rsidRDefault="00FA7FB0" w:rsidP="00B97B78">
            <w:pPr>
              <w:jc w:val="center"/>
              <w:rPr>
                <w:rFonts w:ascii="Calibri" w:hAnsi="Calibri" w:cs="Arial"/>
                <w:b/>
                <w:bCs/>
                <w:sz w:val="18"/>
                <w:szCs w:val="22"/>
                <w:lang w:eastAsia="en-US"/>
              </w:rPr>
            </w:pPr>
            <w:r w:rsidRPr="00CD4AF6">
              <w:rPr>
                <w:rFonts w:ascii="Calibri" w:hAnsi="Calibri" w:cs="Arial"/>
                <w:b/>
                <w:bCs/>
                <w:sz w:val="18"/>
                <w:szCs w:val="22"/>
                <w:lang w:eastAsia="en-US"/>
              </w:rPr>
              <w:t>ΟΝΟΜΑΤΕΠΩΝΥΜΟ</w:t>
            </w:r>
          </w:p>
        </w:tc>
        <w:tc>
          <w:tcPr>
            <w:tcW w:w="679" w:type="pct"/>
            <w:shd w:val="clear" w:color="auto" w:fill="D9D9D9" w:themeFill="background1" w:themeFillShade="D9"/>
            <w:vAlign w:val="center"/>
          </w:tcPr>
          <w:p w:rsidR="00FA7FB0" w:rsidRPr="00CD4AF6" w:rsidRDefault="00FA7FB0" w:rsidP="00B97B78">
            <w:pPr>
              <w:jc w:val="center"/>
              <w:rPr>
                <w:rFonts w:ascii="Calibri" w:hAnsi="Calibri" w:cs="Arial"/>
                <w:b/>
                <w:bCs/>
                <w:sz w:val="18"/>
                <w:szCs w:val="22"/>
                <w:lang w:eastAsia="en-US"/>
              </w:rPr>
            </w:pPr>
            <w:r w:rsidRPr="00CD4AF6">
              <w:rPr>
                <w:rFonts w:ascii="Calibri" w:hAnsi="Calibri" w:cs="Arial"/>
                <w:b/>
                <w:bCs/>
                <w:sz w:val="18"/>
                <w:szCs w:val="22"/>
                <w:lang w:eastAsia="en-US"/>
              </w:rPr>
              <w:t>ΠΑΤΡΩΝΥΜΟ</w:t>
            </w:r>
          </w:p>
        </w:tc>
        <w:tc>
          <w:tcPr>
            <w:tcW w:w="370" w:type="pct"/>
            <w:shd w:val="clear" w:color="auto" w:fill="D9D9D9" w:themeFill="background1" w:themeFillShade="D9"/>
            <w:vAlign w:val="center"/>
          </w:tcPr>
          <w:p w:rsidR="00FA7FB0" w:rsidRPr="00CD4AF6" w:rsidRDefault="00FA7FB0" w:rsidP="00B97B78">
            <w:pPr>
              <w:jc w:val="center"/>
              <w:rPr>
                <w:rFonts w:ascii="Calibri" w:hAnsi="Calibri" w:cs="Arial"/>
                <w:b/>
                <w:bCs/>
                <w:sz w:val="18"/>
                <w:szCs w:val="22"/>
                <w:lang w:eastAsia="en-US"/>
              </w:rPr>
            </w:pPr>
            <w:r w:rsidRPr="00CD4AF6">
              <w:rPr>
                <w:rFonts w:ascii="Calibri" w:hAnsi="Calibri" w:cs="Arial"/>
                <w:b/>
                <w:bCs/>
                <w:sz w:val="18"/>
                <w:szCs w:val="22"/>
                <w:lang w:eastAsia="en-US"/>
              </w:rPr>
              <w:t>ΚΛΑΔΟΣ</w:t>
            </w:r>
          </w:p>
        </w:tc>
        <w:tc>
          <w:tcPr>
            <w:tcW w:w="741" w:type="pct"/>
            <w:shd w:val="clear" w:color="auto" w:fill="D9D9D9" w:themeFill="background1" w:themeFillShade="D9"/>
            <w:vAlign w:val="center"/>
          </w:tcPr>
          <w:p w:rsidR="00FA7FB0" w:rsidRPr="00CD4AF6" w:rsidRDefault="00FA7FB0" w:rsidP="00B97B78">
            <w:pPr>
              <w:jc w:val="center"/>
              <w:rPr>
                <w:rFonts w:ascii="Calibri" w:hAnsi="Calibri" w:cs="Arial"/>
                <w:b/>
                <w:bCs/>
                <w:sz w:val="18"/>
                <w:szCs w:val="22"/>
                <w:lang w:eastAsia="en-US"/>
              </w:rPr>
            </w:pPr>
            <w:r w:rsidRPr="00CD4AF6">
              <w:rPr>
                <w:rFonts w:ascii="Calibri" w:hAnsi="Calibri" w:cs="Arial"/>
                <w:b/>
                <w:bCs/>
                <w:sz w:val="18"/>
                <w:szCs w:val="22"/>
                <w:lang w:eastAsia="en-US"/>
              </w:rPr>
              <w:t>ΣΧΟΛΕΙΟ ΤΟΠΟΘΕΤΗΣΗΣ</w:t>
            </w:r>
          </w:p>
        </w:tc>
        <w:tc>
          <w:tcPr>
            <w:tcW w:w="555" w:type="pct"/>
            <w:shd w:val="clear" w:color="auto" w:fill="D9D9D9" w:themeFill="background1" w:themeFillShade="D9"/>
            <w:vAlign w:val="center"/>
          </w:tcPr>
          <w:p w:rsidR="00FA7FB0" w:rsidRPr="00CD4AF6" w:rsidRDefault="00FA7FB0" w:rsidP="00B97B78">
            <w:pPr>
              <w:jc w:val="center"/>
              <w:rPr>
                <w:rFonts w:ascii="Calibri" w:hAnsi="Calibri" w:cs="Arial"/>
                <w:b/>
                <w:bCs/>
                <w:sz w:val="18"/>
                <w:szCs w:val="22"/>
                <w:lang w:eastAsia="en-US"/>
              </w:rPr>
            </w:pPr>
            <w:r w:rsidRPr="00CD4AF6">
              <w:rPr>
                <w:rFonts w:ascii="Calibri" w:hAnsi="Calibri" w:cs="Arial"/>
                <w:b/>
                <w:bCs/>
                <w:sz w:val="18"/>
                <w:szCs w:val="22"/>
                <w:lang w:eastAsia="en-US"/>
              </w:rPr>
              <w:t>ΩΡΕΣ ΣΧΟΛΕΙΟΥ ΤΟΠΟΘΕΤΗΣΗΣ</w:t>
            </w:r>
          </w:p>
        </w:tc>
        <w:tc>
          <w:tcPr>
            <w:tcW w:w="864" w:type="pct"/>
            <w:shd w:val="clear" w:color="auto" w:fill="D9D9D9" w:themeFill="background1" w:themeFillShade="D9"/>
            <w:vAlign w:val="center"/>
          </w:tcPr>
          <w:p w:rsidR="00FA7FB0" w:rsidRPr="00CD4AF6" w:rsidRDefault="00FA7FB0" w:rsidP="00B97B78">
            <w:pPr>
              <w:jc w:val="center"/>
              <w:rPr>
                <w:rFonts w:ascii="Calibri" w:hAnsi="Calibri" w:cs="Arial"/>
                <w:b/>
                <w:bCs/>
                <w:sz w:val="18"/>
                <w:szCs w:val="22"/>
                <w:lang w:eastAsia="en-US"/>
              </w:rPr>
            </w:pPr>
            <w:r w:rsidRPr="00CD4AF6">
              <w:rPr>
                <w:rFonts w:ascii="Calibri" w:hAnsi="Calibri" w:cs="Arial"/>
                <w:b/>
                <w:bCs/>
                <w:sz w:val="18"/>
                <w:szCs w:val="22"/>
                <w:lang w:eastAsia="en-US"/>
              </w:rPr>
              <w:t>ΣΧΟΛΕΙΟ/Α ΔΙΑΘΕΣΗΣ</w:t>
            </w:r>
          </w:p>
        </w:tc>
        <w:tc>
          <w:tcPr>
            <w:tcW w:w="618" w:type="pct"/>
            <w:shd w:val="clear" w:color="auto" w:fill="D9D9D9" w:themeFill="background1" w:themeFillShade="D9"/>
            <w:vAlign w:val="center"/>
          </w:tcPr>
          <w:p w:rsidR="00FA7FB0" w:rsidRPr="00CD4AF6" w:rsidRDefault="00FA7FB0" w:rsidP="00B97B78">
            <w:pPr>
              <w:jc w:val="center"/>
              <w:rPr>
                <w:rFonts w:ascii="Calibri" w:hAnsi="Calibri" w:cs="Arial"/>
                <w:b/>
                <w:bCs/>
                <w:sz w:val="18"/>
                <w:szCs w:val="22"/>
                <w:lang w:eastAsia="en-US"/>
              </w:rPr>
            </w:pPr>
            <w:r w:rsidRPr="00CD4AF6">
              <w:rPr>
                <w:rFonts w:ascii="Calibri" w:hAnsi="Calibri" w:cs="Arial"/>
                <w:b/>
                <w:bCs/>
                <w:sz w:val="18"/>
                <w:szCs w:val="22"/>
                <w:lang w:eastAsia="en-US"/>
              </w:rPr>
              <w:t>ΩΡΕΣ ΣΧΟΛΕΙΟΥ/ΕΙΩΝ ΔΙΑΘΕΣΗΣ</w:t>
            </w:r>
          </w:p>
        </w:tc>
      </w:tr>
      <w:tr w:rsidR="00CF0CB2" w:rsidRPr="00CD4AF6" w:rsidTr="00E36525">
        <w:trPr>
          <w:trHeight w:val="421"/>
        </w:trPr>
        <w:tc>
          <w:tcPr>
            <w:tcW w:w="185" w:type="pct"/>
            <w:vAlign w:val="bottom"/>
          </w:tcPr>
          <w:p w:rsidR="00CF0CB2" w:rsidRPr="00CD4AF6" w:rsidRDefault="00CF0CB2" w:rsidP="009D7027">
            <w:pPr>
              <w:jc w:val="center"/>
              <w:rPr>
                <w:rFonts w:ascii="Calibri" w:hAnsi="Calibri" w:cs="Arial"/>
                <w:bCs/>
                <w:sz w:val="18"/>
                <w:szCs w:val="22"/>
                <w:lang w:eastAsia="en-US"/>
              </w:rPr>
            </w:pPr>
            <w:r>
              <w:rPr>
                <w:rFonts w:ascii="Calibri" w:hAnsi="Calibri" w:cs="Arial"/>
                <w:bCs/>
                <w:sz w:val="18"/>
                <w:szCs w:val="22"/>
                <w:lang w:eastAsia="en-US"/>
              </w:rPr>
              <w:t>1</w:t>
            </w:r>
          </w:p>
        </w:tc>
        <w:tc>
          <w:tcPr>
            <w:tcW w:w="987" w:type="pct"/>
            <w:vAlign w:val="bottom"/>
          </w:tcPr>
          <w:p w:rsidR="00CF0CB2" w:rsidRPr="007707DA" w:rsidRDefault="00CF0CB2">
            <w:pPr>
              <w:rPr>
                <w:rFonts w:ascii="Calibri" w:hAnsi="Calibri"/>
                <w:color w:val="000000"/>
                <w:sz w:val="18"/>
                <w:szCs w:val="18"/>
              </w:rPr>
            </w:pPr>
            <w:r w:rsidRPr="007707DA">
              <w:rPr>
                <w:rFonts w:ascii="Calibri" w:hAnsi="Calibri"/>
                <w:color w:val="000000"/>
                <w:sz w:val="18"/>
                <w:szCs w:val="18"/>
              </w:rPr>
              <w:t>ΚΡΟΜΜΥΔΑ</w:t>
            </w:r>
            <w:r>
              <w:rPr>
                <w:rFonts w:ascii="Calibri" w:hAnsi="Calibri"/>
                <w:color w:val="000000"/>
                <w:sz w:val="18"/>
                <w:szCs w:val="18"/>
              </w:rPr>
              <w:t xml:space="preserve"> ΜΑΡΙΑ</w:t>
            </w:r>
          </w:p>
        </w:tc>
        <w:tc>
          <w:tcPr>
            <w:tcW w:w="679" w:type="pct"/>
            <w:vAlign w:val="bottom"/>
          </w:tcPr>
          <w:p w:rsidR="00CF0CB2" w:rsidRPr="007707DA" w:rsidRDefault="00CF0CB2">
            <w:pPr>
              <w:rPr>
                <w:rFonts w:ascii="Calibri" w:hAnsi="Calibri"/>
                <w:color w:val="000000"/>
                <w:sz w:val="18"/>
                <w:szCs w:val="18"/>
              </w:rPr>
            </w:pPr>
            <w:r w:rsidRPr="007707DA">
              <w:rPr>
                <w:rFonts w:ascii="Calibri" w:hAnsi="Calibri"/>
                <w:color w:val="000000"/>
                <w:sz w:val="18"/>
                <w:szCs w:val="18"/>
              </w:rPr>
              <w:t>ΚΩΝΣΤΑΝΤΙΝΟΣ</w:t>
            </w:r>
          </w:p>
        </w:tc>
        <w:tc>
          <w:tcPr>
            <w:tcW w:w="370" w:type="pct"/>
            <w:vAlign w:val="bottom"/>
          </w:tcPr>
          <w:p w:rsidR="00CF0CB2" w:rsidRPr="007707DA" w:rsidRDefault="00CF0CB2">
            <w:pPr>
              <w:jc w:val="center"/>
              <w:rPr>
                <w:rFonts w:ascii="Calibri" w:hAnsi="Calibri"/>
                <w:color w:val="000000"/>
                <w:sz w:val="18"/>
                <w:szCs w:val="18"/>
              </w:rPr>
            </w:pPr>
            <w:r w:rsidRPr="007707DA">
              <w:rPr>
                <w:rFonts w:ascii="Calibri" w:hAnsi="Calibri"/>
                <w:color w:val="000000"/>
                <w:sz w:val="18"/>
                <w:szCs w:val="18"/>
              </w:rPr>
              <w:t>ΠΕ60.ΕΑΕ</w:t>
            </w:r>
          </w:p>
        </w:tc>
        <w:tc>
          <w:tcPr>
            <w:tcW w:w="741" w:type="pct"/>
            <w:vAlign w:val="bottom"/>
          </w:tcPr>
          <w:p w:rsidR="00CF0CB2" w:rsidRPr="001C5007" w:rsidRDefault="00CF0CB2" w:rsidP="001C5007">
            <w:pPr>
              <w:rPr>
                <w:rFonts w:ascii="Calibri" w:hAnsi="Calibri"/>
                <w:color w:val="000000"/>
                <w:sz w:val="18"/>
                <w:szCs w:val="18"/>
              </w:rPr>
            </w:pPr>
            <w:r w:rsidRPr="001C5007">
              <w:rPr>
                <w:rFonts w:ascii="Calibri" w:hAnsi="Calibri"/>
                <w:color w:val="000000"/>
                <w:sz w:val="18"/>
                <w:szCs w:val="18"/>
              </w:rPr>
              <w:t>Ν/ΓΕΙΟ ΠΟΤΑΜΙΑΣ</w:t>
            </w:r>
          </w:p>
        </w:tc>
        <w:tc>
          <w:tcPr>
            <w:tcW w:w="555" w:type="pct"/>
            <w:vAlign w:val="bottom"/>
          </w:tcPr>
          <w:p w:rsidR="00CF0CB2" w:rsidRPr="00CD4AF6" w:rsidRDefault="00CF0CB2" w:rsidP="007707DA">
            <w:pPr>
              <w:jc w:val="center"/>
              <w:rPr>
                <w:rFonts w:ascii="Calibri" w:hAnsi="Calibri" w:cs="Arial"/>
                <w:bCs/>
                <w:sz w:val="18"/>
                <w:szCs w:val="22"/>
                <w:lang w:eastAsia="en-US"/>
              </w:rPr>
            </w:pPr>
            <w:r>
              <w:rPr>
                <w:rFonts w:ascii="Calibri" w:hAnsi="Calibri" w:cs="Arial"/>
                <w:bCs/>
                <w:sz w:val="18"/>
                <w:szCs w:val="22"/>
                <w:lang w:eastAsia="en-US"/>
              </w:rPr>
              <w:t>15</w:t>
            </w:r>
          </w:p>
        </w:tc>
        <w:tc>
          <w:tcPr>
            <w:tcW w:w="864" w:type="pct"/>
            <w:vAlign w:val="bottom"/>
          </w:tcPr>
          <w:p w:rsidR="00CF0CB2" w:rsidRPr="00CD4AF6" w:rsidRDefault="00CF0CB2" w:rsidP="001C5007">
            <w:pPr>
              <w:rPr>
                <w:rFonts w:ascii="Calibri" w:hAnsi="Calibri" w:cs="Arial"/>
                <w:bCs/>
                <w:sz w:val="18"/>
                <w:szCs w:val="22"/>
                <w:lang w:eastAsia="en-US"/>
              </w:rPr>
            </w:pPr>
            <w:bookmarkStart w:id="0" w:name="OLE_LINK11"/>
            <w:r>
              <w:rPr>
                <w:rFonts w:ascii="Calibri" w:hAnsi="Calibri" w:cs="Arial"/>
                <w:bCs/>
                <w:sz w:val="18"/>
                <w:szCs w:val="22"/>
                <w:lang w:eastAsia="en-US"/>
              </w:rPr>
              <w:t>Ν/ΓΕΙΟ ΚΕΡΑΜΩΤΗΣ</w:t>
            </w:r>
            <w:bookmarkEnd w:id="0"/>
          </w:p>
        </w:tc>
        <w:tc>
          <w:tcPr>
            <w:tcW w:w="618" w:type="pct"/>
            <w:vAlign w:val="bottom"/>
          </w:tcPr>
          <w:p w:rsidR="00CF0CB2" w:rsidRPr="00CD4AF6" w:rsidRDefault="00CF0CB2" w:rsidP="00CF0CB2">
            <w:pPr>
              <w:jc w:val="center"/>
              <w:rPr>
                <w:rFonts w:ascii="Calibri" w:hAnsi="Calibri" w:cs="Arial"/>
                <w:bCs/>
                <w:sz w:val="18"/>
                <w:szCs w:val="22"/>
                <w:lang w:eastAsia="en-US"/>
              </w:rPr>
            </w:pPr>
            <w:r>
              <w:rPr>
                <w:rFonts w:ascii="Calibri" w:hAnsi="Calibri" w:cs="Arial"/>
                <w:bCs/>
                <w:sz w:val="18"/>
                <w:szCs w:val="22"/>
                <w:lang w:eastAsia="en-US"/>
              </w:rPr>
              <w:t>10</w:t>
            </w:r>
          </w:p>
        </w:tc>
      </w:tr>
      <w:tr w:rsidR="00CF0CB2" w:rsidRPr="00CD4AF6" w:rsidTr="00E36525">
        <w:trPr>
          <w:trHeight w:val="421"/>
        </w:trPr>
        <w:tc>
          <w:tcPr>
            <w:tcW w:w="185" w:type="pct"/>
            <w:vAlign w:val="bottom"/>
          </w:tcPr>
          <w:p w:rsidR="00CF0CB2" w:rsidRPr="00CD4AF6" w:rsidRDefault="00CF0CB2" w:rsidP="009D7027">
            <w:pPr>
              <w:jc w:val="center"/>
              <w:rPr>
                <w:rFonts w:ascii="Calibri" w:hAnsi="Calibri" w:cs="Arial"/>
                <w:bCs/>
                <w:sz w:val="18"/>
                <w:szCs w:val="22"/>
                <w:lang w:eastAsia="en-US"/>
              </w:rPr>
            </w:pPr>
            <w:r>
              <w:rPr>
                <w:rFonts w:ascii="Calibri" w:hAnsi="Calibri" w:cs="Arial"/>
                <w:bCs/>
                <w:sz w:val="18"/>
                <w:szCs w:val="22"/>
                <w:lang w:eastAsia="en-US"/>
              </w:rPr>
              <w:t>2</w:t>
            </w:r>
          </w:p>
        </w:tc>
        <w:tc>
          <w:tcPr>
            <w:tcW w:w="987" w:type="pct"/>
            <w:vAlign w:val="bottom"/>
          </w:tcPr>
          <w:p w:rsidR="00CF0CB2" w:rsidRPr="007707DA" w:rsidRDefault="00CF0CB2" w:rsidP="00E0743D">
            <w:pPr>
              <w:rPr>
                <w:rFonts w:ascii="Calibri" w:hAnsi="Calibri"/>
                <w:color w:val="000000"/>
                <w:sz w:val="18"/>
                <w:szCs w:val="18"/>
              </w:rPr>
            </w:pPr>
            <w:r w:rsidRPr="007707DA">
              <w:rPr>
                <w:rFonts w:ascii="Calibri" w:hAnsi="Calibri"/>
                <w:color w:val="000000"/>
                <w:sz w:val="18"/>
                <w:szCs w:val="18"/>
              </w:rPr>
              <w:t>ΜΠΟΥΡΜΠΟΥΝ</w:t>
            </w:r>
            <w:r>
              <w:rPr>
                <w:rFonts w:ascii="Calibri" w:hAnsi="Calibri"/>
                <w:color w:val="000000"/>
                <w:sz w:val="18"/>
                <w:szCs w:val="18"/>
              </w:rPr>
              <w:t xml:space="preserve"> ΓΙΛΤΙΣ</w:t>
            </w:r>
          </w:p>
        </w:tc>
        <w:tc>
          <w:tcPr>
            <w:tcW w:w="679" w:type="pct"/>
            <w:vAlign w:val="bottom"/>
          </w:tcPr>
          <w:p w:rsidR="00CF0CB2" w:rsidRPr="007707DA" w:rsidRDefault="00CF0CB2" w:rsidP="00E0743D">
            <w:pPr>
              <w:rPr>
                <w:rFonts w:ascii="Calibri" w:hAnsi="Calibri"/>
                <w:color w:val="000000"/>
                <w:sz w:val="18"/>
                <w:szCs w:val="18"/>
              </w:rPr>
            </w:pPr>
            <w:r w:rsidRPr="007707DA">
              <w:rPr>
                <w:rFonts w:ascii="Calibri" w:hAnsi="Calibri"/>
                <w:color w:val="000000"/>
                <w:sz w:val="18"/>
                <w:szCs w:val="18"/>
              </w:rPr>
              <w:t>ΤΖΕΜΑΛΗ</w:t>
            </w:r>
          </w:p>
        </w:tc>
        <w:tc>
          <w:tcPr>
            <w:tcW w:w="370" w:type="pct"/>
            <w:vAlign w:val="bottom"/>
          </w:tcPr>
          <w:p w:rsidR="00CF0CB2" w:rsidRPr="007707DA" w:rsidRDefault="00CF0CB2" w:rsidP="00E0743D">
            <w:pPr>
              <w:jc w:val="center"/>
              <w:rPr>
                <w:rFonts w:ascii="Calibri" w:hAnsi="Calibri"/>
                <w:color w:val="000000"/>
                <w:sz w:val="18"/>
                <w:szCs w:val="18"/>
              </w:rPr>
            </w:pPr>
            <w:r w:rsidRPr="007707DA">
              <w:rPr>
                <w:rFonts w:ascii="Calibri" w:hAnsi="Calibri"/>
                <w:color w:val="000000"/>
                <w:sz w:val="18"/>
                <w:szCs w:val="18"/>
              </w:rPr>
              <w:t>ΠΕ60.ΕΑΕ</w:t>
            </w:r>
          </w:p>
        </w:tc>
        <w:tc>
          <w:tcPr>
            <w:tcW w:w="741" w:type="pct"/>
            <w:vAlign w:val="bottom"/>
          </w:tcPr>
          <w:p w:rsidR="00CF0CB2" w:rsidRPr="007707DA" w:rsidRDefault="00CF0CB2" w:rsidP="00E0743D">
            <w:pPr>
              <w:jc w:val="center"/>
              <w:rPr>
                <w:rFonts w:ascii="Calibri" w:hAnsi="Calibri"/>
                <w:color w:val="000000"/>
                <w:sz w:val="18"/>
                <w:szCs w:val="18"/>
              </w:rPr>
            </w:pPr>
            <w:r w:rsidRPr="007707DA">
              <w:rPr>
                <w:rFonts w:ascii="Calibri" w:hAnsi="Calibri"/>
                <w:color w:val="000000"/>
                <w:sz w:val="18"/>
                <w:szCs w:val="18"/>
              </w:rPr>
              <w:t>16ο ΝΓΕΙΟ</w:t>
            </w:r>
            <w:r w:rsidR="00E36525">
              <w:rPr>
                <w:rFonts w:ascii="Calibri" w:hAnsi="Calibri"/>
                <w:color w:val="000000"/>
                <w:sz w:val="18"/>
                <w:szCs w:val="18"/>
              </w:rPr>
              <w:t xml:space="preserve"> ΚΑΒΑΛΑΣ</w:t>
            </w:r>
          </w:p>
        </w:tc>
        <w:tc>
          <w:tcPr>
            <w:tcW w:w="555" w:type="pct"/>
            <w:vAlign w:val="bottom"/>
          </w:tcPr>
          <w:p w:rsidR="00CF0CB2" w:rsidRPr="00CD4AF6" w:rsidRDefault="00CF0CB2" w:rsidP="00E0743D">
            <w:pPr>
              <w:jc w:val="center"/>
              <w:rPr>
                <w:rFonts w:ascii="Calibri" w:hAnsi="Calibri" w:cs="Arial"/>
                <w:bCs/>
                <w:sz w:val="18"/>
                <w:szCs w:val="22"/>
                <w:lang w:eastAsia="en-US"/>
              </w:rPr>
            </w:pPr>
            <w:r>
              <w:rPr>
                <w:rFonts w:ascii="Calibri" w:hAnsi="Calibri" w:cs="Arial"/>
                <w:bCs/>
                <w:sz w:val="18"/>
                <w:szCs w:val="22"/>
                <w:lang w:eastAsia="en-US"/>
              </w:rPr>
              <w:t>15</w:t>
            </w:r>
          </w:p>
        </w:tc>
        <w:tc>
          <w:tcPr>
            <w:tcW w:w="864" w:type="pct"/>
            <w:vAlign w:val="bottom"/>
          </w:tcPr>
          <w:p w:rsidR="00CF0CB2" w:rsidRDefault="00CF0CB2" w:rsidP="001C5007">
            <w:pPr>
              <w:rPr>
                <w:rFonts w:ascii="Calibri" w:hAnsi="Calibri" w:cs="Arial"/>
                <w:bCs/>
                <w:sz w:val="18"/>
                <w:szCs w:val="22"/>
                <w:lang w:eastAsia="en-US"/>
              </w:rPr>
            </w:pPr>
            <w:r>
              <w:rPr>
                <w:rFonts w:ascii="Calibri" w:hAnsi="Calibri" w:cs="Arial"/>
                <w:bCs/>
                <w:sz w:val="18"/>
                <w:szCs w:val="22"/>
                <w:lang w:eastAsia="en-US"/>
              </w:rPr>
              <w:t>Ν/ΓΕΙΟ ΚΑΡΙΑΝΗΣ</w:t>
            </w:r>
          </w:p>
        </w:tc>
        <w:tc>
          <w:tcPr>
            <w:tcW w:w="618" w:type="pct"/>
            <w:vAlign w:val="bottom"/>
          </w:tcPr>
          <w:p w:rsidR="00CF0CB2" w:rsidRDefault="00CF0CB2" w:rsidP="00CF0CB2">
            <w:pPr>
              <w:jc w:val="center"/>
              <w:rPr>
                <w:rFonts w:ascii="Calibri" w:hAnsi="Calibri" w:cs="Arial"/>
                <w:bCs/>
                <w:sz w:val="18"/>
                <w:szCs w:val="22"/>
                <w:lang w:eastAsia="en-US"/>
              </w:rPr>
            </w:pPr>
            <w:r>
              <w:rPr>
                <w:rFonts w:ascii="Calibri" w:hAnsi="Calibri" w:cs="Arial"/>
                <w:bCs/>
                <w:sz w:val="18"/>
                <w:szCs w:val="22"/>
                <w:lang w:eastAsia="en-US"/>
              </w:rPr>
              <w:t>10</w:t>
            </w:r>
          </w:p>
        </w:tc>
      </w:tr>
      <w:tr w:rsidR="00CF0CB2" w:rsidRPr="00CD4AF6" w:rsidTr="00E36525">
        <w:trPr>
          <w:trHeight w:val="421"/>
        </w:trPr>
        <w:tc>
          <w:tcPr>
            <w:tcW w:w="185" w:type="pct"/>
            <w:vAlign w:val="bottom"/>
          </w:tcPr>
          <w:p w:rsidR="00CF0CB2" w:rsidRPr="00CD4AF6" w:rsidRDefault="00CF0CB2" w:rsidP="009D7027">
            <w:pPr>
              <w:jc w:val="center"/>
              <w:rPr>
                <w:rFonts w:ascii="Calibri" w:hAnsi="Calibri" w:cs="Arial"/>
                <w:bCs/>
                <w:sz w:val="18"/>
                <w:szCs w:val="22"/>
                <w:lang w:eastAsia="en-US"/>
              </w:rPr>
            </w:pPr>
            <w:r w:rsidRPr="00CD4AF6">
              <w:rPr>
                <w:rFonts w:ascii="Calibri" w:hAnsi="Calibri" w:cs="Arial"/>
                <w:bCs/>
                <w:sz w:val="18"/>
                <w:szCs w:val="22"/>
                <w:lang w:eastAsia="en-US"/>
              </w:rPr>
              <w:t>3</w:t>
            </w:r>
          </w:p>
        </w:tc>
        <w:tc>
          <w:tcPr>
            <w:tcW w:w="987" w:type="pct"/>
            <w:vAlign w:val="bottom"/>
          </w:tcPr>
          <w:p w:rsidR="00CF0CB2" w:rsidRPr="007707DA" w:rsidRDefault="00CF0CB2">
            <w:pPr>
              <w:rPr>
                <w:rFonts w:ascii="Calibri" w:hAnsi="Calibri"/>
                <w:color w:val="000000"/>
                <w:sz w:val="18"/>
                <w:szCs w:val="18"/>
              </w:rPr>
            </w:pPr>
            <w:r w:rsidRPr="007707DA">
              <w:rPr>
                <w:rFonts w:ascii="Calibri" w:hAnsi="Calibri"/>
                <w:color w:val="000000"/>
                <w:sz w:val="18"/>
                <w:szCs w:val="18"/>
              </w:rPr>
              <w:t>ΚΩΝΣΤΑΝΤΙΝΙΔΟΥ</w:t>
            </w:r>
            <w:r>
              <w:rPr>
                <w:rFonts w:ascii="Calibri" w:hAnsi="Calibri"/>
                <w:color w:val="000000"/>
                <w:sz w:val="18"/>
                <w:szCs w:val="18"/>
              </w:rPr>
              <w:t xml:space="preserve"> ΣΤΥΛΙΑΝΗ</w:t>
            </w:r>
          </w:p>
        </w:tc>
        <w:tc>
          <w:tcPr>
            <w:tcW w:w="679" w:type="pct"/>
            <w:vAlign w:val="bottom"/>
          </w:tcPr>
          <w:p w:rsidR="00CF0CB2" w:rsidRPr="007707DA" w:rsidRDefault="00CF0CB2">
            <w:pPr>
              <w:rPr>
                <w:rFonts w:ascii="Calibri" w:hAnsi="Calibri"/>
                <w:color w:val="000000"/>
                <w:sz w:val="18"/>
                <w:szCs w:val="18"/>
              </w:rPr>
            </w:pPr>
            <w:r w:rsidRPr="007707DA">
              <w:rPr>
                <w:rFonts w:ascii="Calibri" w:hAnsi="Calibri"/>
                <w:color w:val="000000"/>
                <w:sz w:val="18"/>
                <w:szCs w:val="18"/>
              </w:rPr>
              <w:t>ΣΑΒΒΑΣ</w:t>
            </w:r>
          </w:p>
        </w:tc>
        <w:tc>
          <w:tcPr>
            <w:tcW w:w="370" w:type="pct"/>
            <w:vAlign w:val="bottom"/>
          </w:tcPr>
          <w:p w:rsidR="00CF0CB2" w:rsidRPr="007707DA" w:rsidRDefault="00CF0CB2">
            <w:pPr>
              <w:jc w:val="center"/>
              <w:rPr>
                <w:rFonts w:ascii="Calibri" w:hAnsi="Calibri"/>
                <w:color w:val="000000"/>
                <w:sz w:val="18"/>
                <w:szCs w:val="18"/>
              </w:rPr>
            </w:pPr>
            <w:r w:rsidRPr="007707DA">
              <w:rPr>
                <w:rFonts w:ascii="Calibri" w:hAnsi="Calibri"/>
                <w:color w:val="000000"/>
                <w:sz w:val="18"/>
                <w:szCs w:val="18"/>
              </w:rPr>
              <w:t>ΠΕ60.ΕΑΕ</w:t>
            </w:r>
          </w:p>
        </w:tc>
        <w:tc>
          <w:tcPr>
            <w:tcW w:w="741" w:type="pct"/>
            <w:vAlign w:val="bottom"/>
          </w:tcPr>
          <w:p w:rsidR="00CF0CB2" w:rsidRPr="007707DA" w:rsidRDefault="00CF0CB2" w:rsidP="00E36525">
            <w:pPr>
              <w:rPr>
                <w:rFonts w:ascii="Calibri" w:hAnsi="Calibri"/>
                <w:color w:val="000000"/>
                <w:sz w:val="18"/>
                <w:szCs w:val="18"/>
              </w:rPr>
            </w:pPr>
            <w:r>
              <w:rPr>
                <w:rFonts w:ascii="Calibri" w:hAnsi="Calibri"/>
                <w:color w:val="000000"/>
                <w:sz w:val="18"/>
                <w:szCs w:val="18"/>
              </w:rPr>
              <w:t>Ν/ΓΕΙΟ ΠΑΛΗΟΥ</w:t>
            </w:r>
          </w:p>
        </w:tc>
        <w:tc>
          <w:tcPr>
            <w:tcW w:w="555" w:type="pct"/>
            <w:vAlign w:val="bottom"/>
          </w:tcPr>
          <w:p w:rsidR="00CF0CB2" w:rsidRPr="00CD4AF6" w:rsidRDefault="00CF0CB2" w:rsidP="007707DA">
            <w:pPr>
              <w:jc w:val="center"/>
              <w:rPr>
                <w:rFonts w:ascii="Calibri" w:hAnsi="Calibri" w:cs="Arial"/>
                <w:bCs/>
                <w:sz w:val="18"/>
                <w:szCs w:val="22"/>
                <w:lang w:eastAsia="en-US"/>
              </w:rPr>
            </w:pPr>
            <w:r>
              <w:rPr>
                <w:rFonts w:ascii="Calibri" w:hAnsi="Calibri" w:cs="Arial"/>
                <w:bCs/>
                <w:sz w:val="18"/>
                <w:szCs w:val="22"/>
                <w:lang w:eastAsia="en-US"/>
              </w:rPr>
              <w:t>15</w:t>
            </w:r>
          </w:p>
        </w:tc>
        <w:tc>
          <w:tcPr>
            <w:tcW w:w="864" w:type="pct"/>
            <w:vAlign w:val="bottom"/>
          </w:tcPr>
          <w:p w:rsidR="00CF0CB2" w:rsidRPr="00CD4AF6" w:rsidRDefault="00CF0CB2" w:rsidP="001C5007">
            <w:pPr>
              <w:rPr>
                <w:rFonts w:ascii="Calibri" w:hAnsi="Calibri" w:cs="Arial"/>
                <w:bCs/>
                <w:sz w:val="18"/>
                <w:szCs w:val="22"/>
                <w:lang w:eastAsia="en-US"/>
              </w:rPr>
            </w:pPr>
            <w:r w:rsidRPr="007707DA">
              <w:rPr>
                <w:rFonts w:ascii="Calibri" w:hAnsi="Calibri"/>
                <w:color w:val="000000"/>
                <w:sz w:val="18"/>
                <w:szCs w:val="18"/>
              </w:rPr>
              <w:t>26ο Ν/ΓΕΙΟ</w:t>
            </w:r>
          </w:p>
        </w:tc>
        <w:tc>
          <w:tcPr>
            <w:tcW w:w="618" w:type="pct"/>
            <w:vAlign w:val="bottom"/>
          </w:tcPr>
          <w:p w:rsidR="00CF0CB2" w:rsidRPr="00CD4AF6" w:rsidRDefault="00CF0CB2" w:rsidP="00CF0CB2">
            <w:pPr>
              <w:jc w:val="center"/>
              <w:rPr>
                <w:rFonts w:ascii="Calibri" w:hAnsi="Calibri" w:cs="Arial"/>
                <w:bCs/>
                <w:sz w:val="18"/>
                <w:szCs w:val="22"/>
                <w:lang w:eastAsia="en-US"/>
              </w:rPr>
            </w:pPr>
            <w:r>
              <w:rPr>
                <w:rFonts w:ascii="Calibri" w:hAnsi="Calibri" w:cs="Arial"/>
                <w:bCs/>
                <w:sz w:val="18"/>
                <w:szCs w:val="22"/>
                <w:lang w:eastAsia="en-US"/>
              </w:rPr>
              <w:t>10</w:t>
            </w:r>
          </w:p>
        </w:tc>
      </w:tr>
      <w:tr w:rsidR="00CF0CB2" w:rsidRPr="00CD4AF6" w:rsidTr="00E36525">
        <w:trPr>
          <w:trHeight w:val="444"/>
        </w:trPr>
        <w:tc>
          <w:tcPr>
            <w:tcW w:w="185" w:type="pct"/>
            <w:vAlign w:val="bottom"/>
          </w:tcPr>
          <w:p w:rsidR="00CF0CB2" w:rsidRPr="00CD4AF6" w:rsidRDefault="00CF0CB2" w:rsidP="009D7027">
            <w:pPr>
              <w:jc w:val="center"/>
              <w:rPr>
                <w:rFonts w:ascii="Calibri" w:hAnsi="Calibri" w:cs="Arial"/>
                <w:bCs/>
                <w:sz w:val="18"/>
                <w:szCs w:val="22"/>
                <w:lang w:eastAsia="en-US"/>
              </w:rPr>
            </w:pPr>
            <w:r>
              <w:rPr>
                <w:rFonts w:ascii="Calibri" w:hAnsi="Calibri" w:cs="Arial"/>
                <w:bCs/>
                <w:sz w:val="18"/>
                <w:szCs w:val="22"/>
                <w:lang w:eastAsia="en-US"/>
              </w:rPr>
              <w:t>4</w:t>
            </w:r>
          </w:p>
        </w:tc>
        <w:tc>
          <w:tcPr>
            <w:tcW w:w="987" w:type="pct"/>
            <w:vAlign w:val="bottom"/>
          </w:tcPr>
          <w:p w:rsidR="00CF0CB2" w:rsidRPr="007707DA" w:rsidRDefault="00CF0CB2">
            <w:pPr>
              <w:rPr>
                <w:rFonts w:ascii="Calibri" w:hAnsi="Calibri"/>
                <w:color w:val="000000"/>
                <w:sz w:val="18"/>
                <w:szCs w:val="18"/>
              </w:rPr>
            </w:pPr>
            <w:r w:rsidRPr="007707DA">
              <w:rPr>
                <w:rFonts w:ascii="Calibri" w:hAnsi="Calibri"/>
                <w:color w:val="000000"/>
                <w:sz w:val="18"/>
                <w:szCs w:val="18"/>
              </w:rPr>
              <w:t>ΚΟΥΝΙΟΥ</w:t>
            </w:r>
            <w:r>
              <w:rPr>
                <w:rFonts w:ascii="Calibri" w:hAnsi="Calibri"/>
                <w:color w:val="000000"/>
                <w:sz w:val="18"/>
                <w:szCs w:val="18"/>
              </w:rPr>
              <w:t xml:space="preserve"> ΕΛΕΥΘΕΡΙΑ</w:t>
            </w:r>
          </w:p>
        </w:tc>
        <w:tc>
          <w:tcPr>
            <w:tcW w:w="679" w:type="pct"/>
            <w:vAlign w:val="bottom"/>
          </w:tcPr>
          <w:p w:rsidR="00CF0CB2" w:rsidRPr="007707DA" w:rsidRDefault="00CF0CB2">
            <w:pPr>
              <w:rPr>
                <w:rFonts w:ascii="Calibri" w:hAnsi="Calibri"/>
                <w:color w:val="000000"/>
                <w:sz w:val="18"/>
                <w:szCs w:val="18"/>
              </w:rPr>
            </w:pPr>
            <w:r w:rsidRPr="007707DA">
              <w:rPr>
                <w:rFonts w:ascii="Calibri" w:hAnsi="Calibri"/>
                <w:color w:val="000000"/>
                <w:sz w:val="18"/>
                <w:szCs w:val="18"/>
              </w:rPr>
              <w:t>ΒΑΣΙΛΕΙΟΣ</w:t>
            </w:r>
          </w:p>
        </w:tc>
        <w:tc>
          <w:tcPr>
            <w:tcW w:w="370" w:type="pct"/>
            <w:vAlign w:val="bottom"/>
          </w:tcPr>
          <w:p w:rsidR="00CF0CB2" w:rsidRPr="007707DA" w:rsidRDefault="00CF0CB2">
            <w:pPr>
              <w:jc w:val="center"/>
              <w:rPr>
                <w:rFonts w:ascii="Calibri" w:hAnsi="Calibri"/>
                <w:color w:val="000000"/>
                <w:sz w:val="18"/>
                <w:szCs w:val="18"/>
              </w:rPr>
            </w:pPr>
            <w:r w:rsidRPr="007707DA">
              <w:rPr>
                <w:rFonts w:ascii="Calibri" w:hAnsi="Calibri"/>
                <w:color w:val="000000"/>
                <w:sz w:val="18"/>
                <w:szCs w:val="18"/>
              </w:rPr>
              <w:t>ΠΕ71</w:t>
            </w:r>
          </w:p>
        </w:tc>
        <w:tc>
          <w:tcPr>
            <w:tcW w:w="741" w:type="pct"/>
            <w:vAlign w:val="bottom"/>
          </w:tcPr>
          <w:p w:rsidR="00CF0CB2" w:rsidRPr="007707DA" w:rsidRDefault="00CF0CB2" w:rsidP="00E36525">
            <w:pPr>
              <w:rPr>
                <w:rFonts w:ascii="Calibri" w:hAnsi="Calibri"/>
                <w:color w:val="000000"/>
                <w:sz w:val="18"/>
                <w:szCs w:val="18"/>
              </w:rPr>
            </w:pPr>
            <w:r>
              <w:rPr>
                <w:rFonts w:ascii="Calibri" w:hAnsi="Calibri"/>
                <w:color w:val="000000"/>
                <w:sz w:val="18"/>
                <w:szCs w:val="18"/>
              </w:rPr>
              <w:t xml:space="preserve">Δ.Σ. </w:t>
            </w:r>
            <w:r w:rsidRPr="007707DA">
              <w:rPr>
                <w:rFonts w:ascii="Calibri" w:hAnsi="Calibri"/>
                <w:color w:val="000000"/>
                <w:sz w:val="18"/>
                <w:szCs w:val="18"/>
              </w:rPr>
              <w:t>11ο ΚΑΒΑΛΑΣ</w:t>
            </w:r>
          </w:p>
        </w:tc>
        <w:tc>
          <w:tcPr>
            <w:tcW w:w="555" w:type="pct"/>
            <w:vAlign w:val="bottom"/>
          </w:tcPr>
          <w:p w:rsidR="00CF0CB2" w:rsidRPr="00CD4AF6" w:rsidRDefault="00CF0CB2" w:rsidP="007707DA">
            <w:pPr>
              <w:jc w:val="center"/>
              <w:rPr>
                <w:rFonts w:ascii="Calibri" w:hAnsi="Calibri" w:cs="Arial"/>
                <w:bCs/>
                <w:sz w:val="18"/>
                <w:szCs w:val="22"/>
                <w:lang w:eastAsia="en-US"/>
              </w:rPr>
            </w:pPr>
            <w:bookmarkStart w:id="1" w:name="OLE_LINK9"/>
            <w:bookmarkStart w:id="2" w:name="OLE_LINK10"/>
            <w:r>
              <w:rPr>
                <w:rFonts w:ascii="Calibri" w:hAnsi="Calibri" w:cs="Arial"/>
                <w:bCs/>
                <w:sz w:val="18"/>
                <w:szCs w:val="22"/>
                <w:lang w:eastAsia="en-US"/>
              </w:rPr>
              <w:t>24</w:t>
            </w:r>
            <w:bookmarkEnd w:id="1"/>
            <w:bookmarkEnd w:id="2"/>
          </w:p>
        </w:tc>
        <w:tc>
          <w:tcPr>
            <w:tcW w:w="864" w:type="pct"/>
            <w:vAlign w:val="bottom"/>
          </w:tcPr>
          <w:p w:rsidR="00CF0CB2" w:rsidRPr="00CD4AF6" w:rsidRDefault="00CF0CB2" w:rsidP="001C5007">
            <w:pPr>
              <w:rPr>
                <w:rFonts w:ascii="Calibri" w:hAnsi="Calibri" w:cs="Arial"/>
                <w:bCs/>
                <w:sz w:val="18"/>
                <w:szCs w:val="22"/>
                <w:lang w:eastAsia="en-US"/>
              </w:rPr>
            </w:pPr>
          </w:p>
        </w:tc>
        <w:tc>
          <w:tcPr>
            <w:tcW w:w="618" w:type="pct"/>
            <w:vAlign w:val="bottom"/>
          </w:tcPr>
          <w:p w:rsidR="00CF0CB2" w:rsidRPr="00CD4AF6" w:rsidRDefault="00CF0CB2" w:rsidP="00CF0CB2">
            <w:pPr>
              <w:jc w:val="center"/>
              <w:rPr>
                <w:rFonts w:ascii="Calibri" w:hAnsi="Calibri" w:cs="Arial"/>
                <w:bCs/>
                <w:sz w:val="18"/>
                <w:szCs w:val="22"/>
                <w:lang w:eastAsia="en-US"/>
              </w:rPr>
            </w:pPr>
          </w:p>
        </w:tc>
      </w:tr>
      <w:tr w:rsidR="00CF0CB2" w:rsidRPr="00CD4AF6" w:rsidTr="00E36525">
        <w:trPr>
          <w:trHeight w:val="444"/>
        </w:trPr>
        <w:tc>
          <w:tcPr>
            <w:tcW w:w="185" w:type="pct"/>
            <w:vAlign w:val="bottom"/>
          </w:tcPr>
          <w:p w:rsidR="00CF0CB2" w:rsidRPr="00CD4AF6" w:rsidRDefault="00CF0CB2" w:rsidP="009D7027">
            <w:pPr>
              <w:jc w:val="center"/>
              <w:rPr>
                <w:rFonts w:ascii="Calibri" w:hAnsi="Calibri" w:cs="Arial"/>
                <w:bCs/>
                <w:sz w:val="18"/>
                <w:szCs w:val="22"/>
                <w:lang w:eastAsia="en-US"/>
              </w:rPr>
            </w:pPr>
            <w:r>
              <w:rPr>
                <w:rFonts w:ascii="Calibri" w:hAnsi="Calibri" w:cs="Arial"/>
                <w:bCs/>
                <w:sz w:val="18"/>
                <w:szCs w:val="22"/>
                <w:lang w:eastAsia="en-US"/>
              </w:rPr>
              <w:t>5</w:t>
            </w:r>
          </w:p>
        </w:tc>
        <w:tc>
          <w:tcPr>
            <w:tcW w:w="987" w:type="pct"/>
            <w:vAlign w:val="bottom"/>
          </w:tcPr>
          <w:p w:rsidR="00CF0CB2" w:rsidRPr="007707DA" w:rsidRDefault="00CF0CB2">
            <w:pPr>
              <w:rPr>
                <w:rFonts w:ascii="Calibri" w:hAnsi="Calibri"/>
                <w:color w:val="000000"/>
                <w:sz w:val="18"/>
                <w:szCs w:val="18"/>
              </w:rPr>
            </w:pPr>
            <w:r w:rsidRPr="007707DA">
              <w:rPr>
                <w:rFonts w:ascii="Calibri" w:hAnsi="Calibri"/>
                <w:color w:val="000000"/>
                <w:sz w:val="18"/>
                <w:szCs w:val="18"/>
              </w:rPr>
              <w:t>ΑΔΑΜΟΥ</w:t>
            </w:r>
            <w:r>
              <w:rPr>
                <w:rFonts w:ascii="Calibri" w:hAnsi="Calibri"/>
                <w:color w:val="000000"/>
                <w:sz w:val="18"/>
                <w:szCs w:val="18"/>
              </w:rPr>
              <w:t xml:space="preserve"> ΕΥΑΓΓΕΛΙΑ</w:t>
            </w:r>
          </w:p>
        </w:tc>
        <w:tc>
          <w:tcPr>
            <w:tcW w:w="679" w:type="pct"/>
            <w:vAlign w:val="bottom"/>
          </w:tcPr>
          <w:p w:rsidR="00CF0CB2" w:rsidRPr="007707DA" w:rsidRDefault="00CF0CB2">
            <w:pPr>
              <w:rPr>
                <w:rFonts w:ascii="Calibri" w:hAnsi="Calibri"/>
                <w:color w:val="000000"/>
                <w:sz w:val="18"/>
                <w:szCs w:val="18"/>
              </w:rPr>
            </w:pPr>
            <w:r w:rsidRPr="007707DA">
              <w:rPr>
                <w:rFonts w:ascii="Calibri" w:hAnsi="Calibri"/>
                <w:color w:val="000000"/>
                <w:sz w:val="18"/>
                <w:szCs w:val="18"/>
              </w:rPr>
              <w:t>ΑΓΓΕΛΟΣ</w:t>
            </w:r>
          </w:p>
        </w:tc>
        <w:tc>
          <w:tcPr>
            <w:tcW w:w="370" w:type="pct"/>
            <w:vAlign w:val="bottom"/>
          </w:tcPr>
          <w:p w:rsidR="00CF0CB2" w:rsidRPr="007707DA" w:rsidRDefault="00CF0CB2">
            <w:pPr>
              <w:jc w:val="center"/>
              <w:rPr>
                <w:rFonts w:ascii="Calibri" w:hAnsi="Calibri"/>
                <w:color w:val="000000"/>
                <w:sz w:val="18"/>
                <w:szCs w:val="18"/>
              </w:rPr>
            </w:pPr>
            <w:r w:rsidRPr="007707DA">
              <w:rPr>
                <w:rFonts w:ascii="Calibri" w:hAnsi="Calibri"/>
                <w:color w:val="000000"/>
                <w:sz w:val="18"/>
                <w:szCs w:val="18"/>
              </w:rPr>
              <w:t>ΠΕ71</w:t>
            </w:r>
          </w:p>
        </w:tc>
        <w:tc>
          <w:tcPr>
            <w:tcW w:w="741" w:type="pct"/>
            <w:vAlign w:val="bottom"/>
          </w:tcPr>
          <w:p w:rsidR="00CF0CB2" w:rsidRPr="007707DA" w:rsidRDefault="00CF0CB2" w:rsidP="00E36525">
            <w:pPr>
              <w:rPr>
                <w:rFonts w:ascii="Calibri" w:hAnsi="Calibri"/>
                <w:color w:val="000000"/>
                <w:sz w:val="18"/>
                <w:szCs w:val="18"/>
              </w:rPr>
            </w:pPr>
            <w:r>
              <w:rPr>
                <w:rFonts w:ascii="Calibri" w:hAnsi="Calibri"/>
                <w:color w:val="000000"/>
                <w:sz w:val="18"/>
                <w:szCs w:val="18"/>
              </w:rPr>
              <w:t xml:space="preserve">Δ.Σ. </w:t>
            </w:r>
            <w:r w:rsidRPr="007707DA">
              <w:rPr>
                <w:rFonts w:ascii="Calibri" w:hAnsi="Calibri"/>
                <w:color w:val="000000"/>
                <w:sz w:val="18"/>
                <w:szCs w:val="18"/>
              </w:rPr>
              <w:t>10ο ΚΑΒΑΛΑΣ</w:t>
            </w:r>
          </w:p>
        </w:tc>
        <w:tc>
          <w:tcPr>
            <w:tcW w:w="555" w:type="pct"/>
            <w:vAlign w:val="bottom"/>
          </w:tcPr>
          <w:p w:rsidR="00CF0CB2" w:rsidRDefault="00CF0CB2" w:rsidP="007707DA">
            <w:pPr>
              <w:jc w:val="center"/>
            </w:pPr>
            <w:r w:rsidRPr="000B3D73">
              <w:rPr>
                <w:rFonts w:ascii="Calibri" w:hAnsi="Calibri" w:cs="Arial"/>
                <w:bCs/>
                <w:sz w:val="18"/>
                <w:szCs w:val="22"/>
                <w:lang w:eastAsia="en-US"/>
              </w:rPr>
              <w:t>24</w:t>
            </w:r>
          </w:p>
        </w:tc>
        <w:tc>
          <w:tcPr>
            <w:tcW w:w="864" w:type="pct"/>
            <w:vAlign w:val="bottom"/>
          </w:tcPr>
          <w:p w:rsidR="00CF0CB2" w:rsidRPr="00CD4AF6" w:rsidRDefault="00CF0CB2" w:rsidP="001C5007">
            <w:pPr>
              <w:rPr>
                <w:rFonts w:ascii="Calibri" w:hAnsi="Calibri" w:cs="Arial"/>
                <w:bCs/>
                <w:sz w:val="18"/>
                <w:szCs w:val="22"/>
                <w:lang w:eastAsia="en-US"/>
              </w:rPr>
            </w:pPr>
          </w:p>
        </w:tc>
        <w:tc>
          <w:tcPr>
            <w:tcW w:w="618" w:type="pct"/>
            <w:vAlign w:val="bottom"/>
          </w:tcPr>
          <w:p w:rsidR="00CF0CB2" w:rsidRPr="00CD4AF6" w:rsidRDefault="00CF0CB2" w:rsidP="00CF0CB2">
            <w:pPr>
              <w:jc w:val="center"/>
              <w:rPr>
                <w:rFonts w:ascii="Calibri" w:hAnsi="Calibri" w:cs="Arial"/>
                <w:bCs/>
                <w:sz w:val="18"/>
                <w:szCs w:val="22"/>
                <w:lang w:eastAsia="en-US"/>
              </w:rPr>
            </w:pPr>
          </w:p>
        </w:tc>
      </w:tr>
      <w:tr w:rsidR="00CF0CB2" w:rsidRPr="00CD4AF6" w:rsidTr="00E36525">
        <w:trPr>
          <w:trHeight w:val="444"/>
        </w:trPr>
        <w:tc>
          <w:tcPr>
            <w:tcW w:w="185" w:type="pct"/>
            <w:vAlign w:val="bottom"/>
          </w:tcPr>
          <w:p w:rsidR="00CF0CB2" w:rsidRPr="00CD4AF6" w:rsidRDefault="00CF0CB2" w:rsidP="009D7027">
            <w:pPr>
              <w:jc w:val="center"/>
              <w:rPr>
                <w:rFonts w:ascii="Calibri" w:hAnsi="Calibri" w:cs="Arial"/>
                <w:bCs/>
                <w:sz w:val="18"/>
                <w:szCs w:val="22"/>
                <w:lang w:eastAsia="en-US"/>
              </w:rPr>
            </w:pPr>
            <w:r>
              <w:rPr>
                <w:rFonts w:ascii="Calibri" w:hAnsi="Calibri" w:cs="Arial"/>
                <w:bCs/>
                <w:sz w:val="18"/>
                <w:szCs w:val="22"/>
                <w:lang w:eastAsia="en-US"/>
              </w:rPr>
              <w:t>6</w:t>
            </w:r>
          </w:p>
        </w:tc>
        <w:tc>
          <w:tcPr>
            <w:tcW w:w="987" w:type="pct"/>
            <w:vAlign w:val="bottom"/>
          </w:tcPr>
          <w:p w:rsidR="00CF0CB2" w:rsidRPr="007707DA" w:rsidRDefault="00CF0CB2">
            <w:pPr>
              <w:rPr>
                <w:rFonts w:ascii="Calibri" w:hAnsi="Calibri"/>
                <w:color w:val="000000"/>
                <w:sz w:val="18"/>
                <w:szCs w:val="18"/>
              </w:rPr>
            </w:pPr>
            <w:r w:rsidRPr="007707DA">
              <w:rPr>
                <w:rFonts w:ascii="Calibri" w:hAnsi="Calibri"/>
                <w:color w:val="000000"/>
                <w:sz w:val="18"/>
                <w:szCs w:val="18"/>
              </w:rPr>
              <w:t>ΒΑΣΙΛΟΓΛΟΥ</w:t>
            </w:r>
            <w:r>
              <w:rPr>
                <w:rFonts w:ascii="Calibri" w:hAnsi="Calibri"/>
                <w:color w:val="000000"/>
                <w:sz w:val="18"/>
                <w:szCs w:val="18"/>
              </w:rPr>
              <w:t xml:space="preserve"> ΜΑΡΘΑ</w:t>
            </w:r>
          </w:p>
        </w:tc>
        <w:tc>
          <w:tcPr>
            <w:tcW w:w="679" w:type="pct"/>
            <w:vAlign w:val="bottom"/>
          </w:tcPr>
          <w:p w:rsidR="00CF0CB2" w:rsidRPr="007707DA" w:rsidRDefault="00CF0CB2">
            <w:pPr>
              <w:rPr>
                <w:rFonts w:ascii="Calibri" w:hAnsi="Calibri"/>
                <w:color w:val="000000"/>
                <w:sz w:val="18"/>
                <w:szCs w:val="18"/>
              </w:rPr>
            </w:pPr>
            <w:r w:rsidRPr="007707DA">
              <w:rPr>
                <w:rFonts w:ascii="Calibri" w:hAnsi="Calibri"/>
                <w:color w:val="000000"/>
                <w:sz w:val="18"/>
                <w:szCs w:val="18"/>
              </w:rPr>
              <w:t>ΒΑΣΙΛΕΙΟΣ</w:t>
            </w:r>
          </w:p>
        </w:tc>
        <w:tc>
          <w:tcPr>
            <w:tcW w:w="370" w:type="pct"/>
            <w:vAlign w:val="bottom"/>
          </w:tcPr>
          <w:p w:rsidR="00CF0CB2" w:rsidRPr="007707DA" w:rsidRDefault="00CF0CB2">
            <w:pPr>
              <w:jc w:val="center"/>
              <w:rPr>
                <w:rFonts w:ascii="Calibri" w:hAnsi="Calibri"/>
                <w:color w:val="000000"/>
                <w:sz w:val="18"/>
                <w:szCs w:val="18"/>
              </w:rPr>
            </w:pPr>
            <w:r w:rsidRPr="007707DA">
              <w:rPr>
                <w:rFonts w:ascii="Calibri" w:hAnsi="Calibri"/>
                <w:color w:val="000000"/>
                <w:sz w:val="18"/>
                <w:szCs w:val="18"/>
              </w:rPr>
              <w:t>ΠΕ70.ΕΑΕ</w:t>
            </w:r>
          </w:p>
        </w:tc>
        <w:tc>
          <w:tcPr>
            <w:tcW w:w="741" w:type="pct"/>
            <w:vAlign w:val="bottom"/>
          </w:tcPr>
          <w:p w:rsidR="00CF0CB2" w:rsidRPr="007707DA" w:rsidRDefault="00CF0CB2" w:rsidP="00E36525">
            <w:pPr>
              <w:rPr>
                <w:rFonts w:ascii="Calibri" w:hAnsi="Calibri"/>
                <w:color w:val="000000"/>
                <w:sz w:val="18"/>
                <w:szCs w:val="18"/>
              </w:rPr>
            </w:pPr>
            <w:r>
              <w:rPr>
                <w:rFonts w:ascii="Calibri" w:hAnsi="Calibri"/>
                <w:color w:val="000000"/>
                <w:sz w:val="18"/>
                <w:szCs w:val="18"/>
              </w:rPr>
              <w:t xml:space="preserve">Δ.Σ. </w:t>
            </w:r>
            <w:r w:rsidRPr="007707DA">
              <w:rPr>
                <w:rFonts w:ascii="Calibri" w:hAnsi="Calibri"/>
                <w:color w:val="000000"/>
                <w:sz w:val="18"/>
                <w:szCs w:val="18"/>
              </w:rPr>
              <w:t>2ο ΚΑΒΑΛΑΣ</w:t>
            </w:r>
          </w:p>
        </w:tc>
        <w:tc>
          <w:tcPr>
            <w:tcW w:w="555" w:type="pct"/>
            <w:vAlign w:val="bottom"/>
          </w:tcPr>
          <w:p w:rsidR="00CF0CB2" w:rsidRDefault="00CF0CB2" w:rsidP="007707DA">
            <w:pPr>
              <w:jc w:val="center"/>
            </w:pPr>
            <w:r w:rsidRPr="000B3D73">
              <w:rPr>
                <w:rFonts w:ascii="Calibri" w:hAnsi="Calibri" w:cs="Arial"/>
                <w:bCs/>
                <w:sz w:val="18"/>
                <w:szCs w:val="22"/>
                <w:lang w:eastAsia="en-US"/>
              </w:rPr>
              <w:t>24</w:t>
            </w:r>
          </w:p>
        </w:tc>
        <w:tc>
          <w:tcPr>
            <w:tcW w:w="864" w:type="pct"/>
            <w:vAlign w:val="bottom"/>
          </w:tcPr>
          <w:p w:rsidR="00CF0CB2" w:rsidRPr="00CD4AF6" w:rsidRDefault="00CF0CB2" w:rsidP="001C5007">
            <w:pPr>
              <w:rPr>
                <w:rFonts w:ascii="Calibri" w:hAnsi="Calibri" w:cs="Arial"/>
                <w:bCs/>
                <w:sz w:val="18"/>
                <w:szCs w:val="22"/>
                <w:lang w:eastAsia="en-US"/>
              </w:rPr>
            </w:pPr>
          </w:p>
        </w:tc>
        <w:tc>
          <w:tcPr>
            <w:tcW w:w="618" w:type="pct"/>
            <w:vAlign w:val="bottom"/>
          </w:tcPr>
          <w:p w:rsidR="00CF0CB2" w:rsidRPr="00CD4AF6" w:rsidRDefault="00CF0CB2" w:rsidP="00CF0CB2">
            <w:pPr>
              <w:jc w:val="center"/>
              <w:rPr>
                <w:rFonts w:ascii="Calibri" w:hAnsi="Calibri" w:cs="Arial"/>
                <w:bCs/>
                <w:sz w:val="18"/>
                <w:szCs w:val="22"/>
                <w:lang w:eastAsia="en-US"/>
              </w:rPr>
            </w:pPr>
          </w:p>
        </w:tc>
      </w:tr>
      <w:tr w:rsidR="00CF0CB2" w:rsidRPr="00CD4AF6" w:rsidTr="00E36525">
        <w:trPr>
          <w:trHeight w:val="444"/>
        </w:trPr>
        <w:tc>
          <w:tcPr>
            <w:tcW w:w="185" w:type="pct"/>
            <w:vAlign w:val="bottom"/>
          </w:tcPr>
          <w:p w:rsidR="00CF0CB2" w:rsidRPr="00CD4AF6" w:rsidRDefault="00CF0CB2" w:rsidP="009D7027">
            <w:pPr>
              <w:jc w:val="center"/>
              <w:rPr>
                <w:rFonts w:ascii="Calibri" w:hAnsi="Calibri" w:cs="Arial"/>
                <w:bCs/>
                <w:sz w:val="18"/>
                <w:szCs w:val="22"/>
                <w:lang w:eastAsia="en-US"/>
              </w:rPr>
            </w:pPr>
            <w:r>
              <w:rPr>
                <w:rFonts w:ascii="Calibri" w:hAnsi="Calibri" w:cs="Arial"/>
                <w:bCs/>
                <w:sz w:val="18"/>
                <w:szCs w:val="22"/>
                <w:lang w:eastAsia="en-US"/>
              </w:rPr>
              <w:t>7</w:t>
            </w:r>
          </w:p>
        </w:tc>
        <w:tc>
          <w:tcPr>
            <w:tcW w:w="987" w:type="pct"/>
            <w:vAlign w:val="bottom"/>
          </w:tcPr>
          <w:p w:rsidR="00CF0CB2" w:rsidRPr="007707DA" w:rsidRDefault="00CF0CB2">
            <w:pPr>
              <w:rPr>
                <w:rFonts w:ascii="Calibri" w:hAnsi="Calibri"/>
                <w:color w:val="000000"/>
                <w:sz w:val="18"/>
                <w:szCs w:val="18"/>
              </w:rPr>
            </w:pPr>
            <w:r w:rsidRPr="007707DA">
              <w:rPr>
                <w:rFonts w:ascii="Calibri" w:hAnsi="Calibri"/>
                <w:color w:val="000000"/>
                <w:sz w:val="18"/>
                <w:szCs w:val="18"/>
              </w:rPr>
              <w:t>ΜΠΑΪΟΥ</w:t>
            </w:r>
            <w:r>
              <w:rPr>
                <w:rFonts w:ascii="Calibri" w:hAnsi="Calibri"/>
                <w:color w:val="000000"/>
                <w:sz w:val="18"/>
                <w:szCs w:val="18"/>
              </w:rPr>
              <w:t xml:space="preserve"> ΑΙΚΑΤΕΡΙΝΗ</w:t>
            </w:r>
          </w:p>
        </w:tc>
        <w:tc>
          <w:tcPr>
            <w:tcW w:w="679" w:type="pct"/>
            <w:vAlign w:val="bottom"/>
          </w:tcPr>
          <w:p w:rsidR="00CF0CB2" w:rsidRPr="007707DA" w:rsidRDefault="00CF0CB2">
            <w:pPr>
              <w:rPr>
                <w:rFonts w:ascii="Calibri" w:hAnsi="Calibri"/>
                <w:color w:val="000000"/>
                <w:sz w:val="18"/>
                <w:szCs w:val="18"/>
              </w:rPr>
            </w:pPr>
            <w:r w:rsidRPr="007707DA">
              <w:rPr>
                <w:rFonts w:ascii="Calibri" w:hAnsi="Calibri"/>
                <w:color w:val="000000"/>
                <w:sz w:val="18"/>
                <w:szCs w:val="18"/>
              </w:rPr>
              <w:t>ΑΘΑΝΑΣΙΟΣ</w:t>
            </w:r>
          </w:p>
        </w:tc>
        <w:tc>
          <w:tcPr>
            <w:tcW w:w="370" w:type="pct"/>
            <w:vAlign w:val="bottom"/>
          </w:tcPr>
          <w:p w:rsidR="00CF0CB2" w:rsidRPr="007707DA" w:rsidRDefault="00CF0CB2">
            <w:pPr>
              <w:jc w:val="center"/>
              <w:rPr>
                <w:rFonts w:ascii="Calibri" w:hAnsi="Calibri"/>
                <w:color w:val="000000"/>
                <w:sz w:val="18"/>
                <w:szCs w:val="18"/>
              </w:rPr>
            </w:pPr>
            <w:r w:rsidRPr="007707DA">
              <w:rPr>
                <w:rFonts w:ascii="Calibri" w:hAnsi="Calibri"/>
                <w:color w:val="000000"/>
                <w:sz w:val="18"/>
                <w:szCs w:val="18"/>
              </w:rPr>
              <w:t>ΠΕ70.ΕΑΕ</w:t>
            </w:r>
          </w:p>
        </w:tc>
        <w:tc>
          <w:tcPr>
            <w:tcW w:w="741" w:type="pct"/>
            <w:vAlign w:val="bottom"/>
          </w:tcPr>
          <w:p w:rsidR="00CF0CB2" w:rsidRPr="007707DA" w:rsidRDefault="00CF0CB2" w:rsidP="00E36525">
            <w:pPr>
              <w:rPr>
                <w:rFonts w:ascii="Calibri" w:hAnsi="Calibri"/>
                <w:color w:val="000000"/>
                <w:sz w:val="18"/>
                <w:szCs w:val="18"/>
              </w:rPr>
            </w:pPr>
            <w:r>
              <w:rPr>
                <w:rFonts w:ascii="Calibri" w:hAnsi="Calibri"/>
                <w:color w:val="000000"/>
                <w:sz w:val="18"/>
                <w:szCs w:val="18"/>
              </w:rPr>
              <w:t xml:space="preserve">Δ.Σ. </w:t>
            </w:r>
            <w:r w:rsidRPr="007707DA">
              <w:rPr>
                <w:rFonts w:ascii="Calibri" w:hAnsi="Calibri"/>
                <w:color w:val="000000"/>
                <w:sz w:val="18"/>
                <w:szCs w:val="18"/>
              </w:rPr>
              <w:t>24ο ΚΑΒΑΛΑΣ</w:t>
            </w:r>
          </w:p>
        </w:tc>
        <w:tc>
          <w:tcPr>
            <w:tcW w:w="555" w:type="pct"/>
            <w:vAlign w:val="bottom"/>
          </w:tcPr>
          <w:p w:rsidR="00CF0CB2" w:rsidRDefault="00CF0CB2" w:rsidP="007707DA">
            <w:pPr>
              <w:jc w:val="center"/>
            </w:pPr>
            <w:r w:rsidRPr="000B3D73">
              <w:rPr>
                <w:rFonts w:ascii="Calibri" w:hAnsi="Calibri" w:cs="Arial"/>
                <w:bCs/>
                <w:sz w:val="18"/>
                <w:szCs w:val="22"/>
                <w:lang w:eastAsia="en-US"/>
              </w:rPr>
              <w:t>24</w:t>
            </w:r>
          </w:p>
        </w:tc>
        <w:tc>
          <w:tcPr>
            <w:tcW w:w="864" w:type="pct"/>
            <w:vAlign w:val="bottom"/>
          </w:tcPr>
          <w:p w:rsidR="00CF0CB2" w:rsidRPr="00CD4AF6" w:rsidRDefault="00CF0CB2" w:rsidP="001C5007">
            <w:pPr>
              <w:rPr>
                <w:rFonts w:ascii="Calibri" w:hAnsi="Calibri" w:cs="Arial"/>
                <w:bCs/>
                <w:sz w:val="18"/>
                <w:szCs w:val="22"/>
                <w:lang w:eastAsia="en-US"/>
              </w:rPr>
            </w:pPr>
          </w:p>
        </w:tc>
        <w:tc>
          <w:tcPr>
            <w:tcW w:w="618" w:type="pct"/>
            <w:vAlign w:val="bottom"/>
          </w:tcPr>
          <w:p w:rsidR="00CF0CB2" w:rsidRPr="00CD4AF6" w:rsidRDefault="00CF0CB2" w:rsidP="00CF0CB2">
            <w:pPr>
              <w:jc w:val="center"/>
              <w:rPr>
                <w:rFonts w:ascii="Calibri" w:hAnsi="Calibri" w:cs="Arial"/>
                <w:bCs/>
                <w:sz w:val="18"/>
                <w:szCs w:val="22"/>
                <w:lang w:eastAsia="en-US"/>
              </w:rPr>
            </w:pPr>
          </w:p>
        </w:tc>
      </w:tr>
      <w:tr w:rsidR="00CF0CB2" w:rsidRPr="00CD4AF6" w:rsidTr="00E36525">
        <w:trPr>
          <w:trHeight w:val="444"/>
        </w:trPr>
        <w:tc>
          <w:tcPr>
            <w:tcW w:w="185" w:type="pct"/>
            <w:vAlign w:val="bottom"/>
          </w:tcPr>
          <w:p w:rsidR="00CF0CB2" w:rsidRPr="00CD4AF6" w:rsidRDefault="00CF0CB2" w:rsidP="009D7027">
            <w:pPr>
              <w:jc w:val="center"/>
              <w:rPr>
                <w:rFonts w:ascii="Calibri" w:hAnsi="Calibri" w:cs="Arial"/>
                <w:bCs/>
                <w:sz w:val="18"/>
                <w:szCs w:val="22"/>
                <w:lang w:eastAsia="en-US"/>
              </w:rPr>
            </w:pPr>
            <w:r>
              <w:rPr>
                <w:rFonts w:ascii="Calibri" w:hAnsi="Calibri" w:cs="Arial"/>
                <w:bCs/>
                <w:sz w:val="18"/>
                <w:szCs w:val="22"/>
                <w:lang w:eastAsia="en-US"/>
              </w:rPr>
              <w:t>8</w:t>
            </w:r>
          </w:p>
        </w:tc>
        <w:tc>
          <w:tcPr>
            <w:tcW w:w="987" w:type="pct"/>
            <w:vAlign w:val="bottom"/>
          </w:tcPr>
          <w:p w:rsidR="00CF0CB2" w:rsidRPr="007707DA" w:rsidRDefault="00CF0CB2">
            <w:pPr>
              <w:rPr>
                <w:rFonts w:ascii="Calibri" w:hAnsi="Calibri"/>
                <w:color w:val="000000"/>
                <w:sz w:val="18"/>
                <w:szCs w:val="18"/>
              </w:rPr>
            </w:pPr>
            <w:r w:rsidRPr="007707DA">
              <w:rPr>
                <w:rFonts w:ascii="Calibri" w:hAnsi="Calibri"/>
                <w:color w:val="000000"/>
                <w:sz w:val="18"/>
                <w:szCs w:val="18"/>
              </w:rPr>
              <w:t>ΜΕΛΙΔΟΥ</w:t>
            </w:r>
            <w:r>
              <w:rPr>
                <w:rFonts w:ascii="Calibri" w:hAnsi="Calibri"/>
                <w:color w:val="000000"/>
                <w:sz w:val="18"/>
                <w:szCs w:val="18"/>
              </w:rPr>
              <w:t xml:space="preserve"> ΜΑΡΘΑ</w:t>
            </w:r>
          </w:p>
        </w:tc>
        <w:tc>
          <w:tcPr>
            <w:tcW w:w="679" w:type="pct"/>
            <w:vAlign w:val="bottom"/>
          </w:tcPr>
          <w:p w:rsidR="00CF0CB2" w:rsidRPr="007707DA" w:rsidRDefault="00CF0CB2">
            <w:pPr>
              <w:rPr>
                <w:rFonts w:ascii="Calibri" w:hAnsi="Calibri"/>
                <w:color w:val="000000"/>
                <w:sz w:val="18"/>
                <w:szCs w:val="18"/>
              </w:rPr>
            </w:pPr>
            <w:r w:rsidRPr="007707DA">
              <w:rPr>
                <w:rFonts w:ascii="Calibri" w:hAnsi="Calibri"/>
                <w:color w:val="000000"/>
                <w:sz w:val="18"/>
                <w:szCs w:val="18"/>
              </w:rPr>
              <w:t>ΧΡΗΣΤΟΣ</w:t>
            </w:r>
          </w:p>
        </w:tc>
        <w:tc>
          <w:tcPr>
            <w:tcW w:w="370" w:type="pct"/>
            <w:vAlign w:val="bottom"/>
          </w:tcPr>
          <w:p w:rsidR="00CF0CB2" w:rsidRPr="007707DA" w:rsidRDefault="00CF0CB2">
            <w:pPr>
              <w:jc w:val="center"/>
              <w:rPr>
                <w:rFonts w:ascii="Calibri" w:hAnsi="Calibri"/>
                <w:color w:val="000000"/>
                <w:sz w:val="18"/>
                <w:szCs w:val="18"/>
              </w:rPr>
            </w:pPr>
            <w:r w:rsidRPr="007707DA">
              <w:rPr>
                <w:rFonts w:ascii="Calibri" w:hAnsi="Calibri"/>
                <w:color w:val="000000"/>
                <w:sz w:val="18"/>
                <w:szCs w:val="18"/>
              </w:rPr>
              <w:t>ΠΕ70.ΕΑΕ</w:t>
            </w:r>
          </w:p>
        </w:tc>
        <w:tc>
          <w:tcPr>
            <w:tcW w:w="741" w:type="pct"/>
            <w:vAlign w:val="bottom"/>
          </w:tcPr>
          <w:p w:rsidR="00CF0CB2" w:rsidRPr="007707DA" w:rsidRDefault="00CF0CB2" w:rsidP="00E36525">
            <w:pPr>
              <w:rPr>
                <w:rFonts w:ascii="Calibri" w:hAnsi="Calibri"/>
                <w:color w:val="000000"/>
                <w:sz w:val="18"/>
                <w:szCs w:val="18"/>
              </w:rPr>
            </w:pPr>
            <w:r>
              <w:rPr>
                <w:rFonts w:ascii="Calibri" w:hAnsi="Calibri"/>
                <w:color w:val="000000"/>
                <w:sz w:val="18"/>
                <w:szCs w:val="18"/>
              </w:rPr>
              <w:t xml:space="preserve">Δ.Σ. </w:t>
            </w:r>
            <w:r w:rsidRPr="007707DA">
              <w:rPr>
                <w:rFonts w:ascii="Calibri" w:hAnsi="Calibri"/>
                <w:color w:val="000000"/>
                <w:sz w:val="18"/>
                <w:szCs w:val="18"/>
              </w:rPr>
              <w:t>1ο ΘΑΣΟΥ</w:t>
            </w:r>
          </w:p>
        </w:tc>
        <w:tc>
          <w:tcPr>
            <w:tcW w:w="555" w:type="pct"/>
            <w:vAlign w:val="bottom"/>
          </w:tcPr>
          <w:p w:rsidR="00CF0CB2" w:rsidRDefault="00CF0CB2" w:rsidP="007707DA">
            <w:pPr>
              <w:jc w:val="center"/>
            </w:pPr>
            <w:r w:rsidRPr="000B3D73">
              <w:rPr>
                <w:rFonts w:ascii="Calibri" w:hAnsi="Calibri" w:cs="Arial"/>
                <w:bCs/>
                <w:sz w:val="18"/>
                <w:szCs w:val="22"/>
                <w:lang w:eastAsia="en-US"/>
              </w:rPr>
              <w:t>24</w:t>
            </w:r>
          </w:p>
        </w:tc>
        <w:tc>
          <w:tcPr>
            <w:tcW w:w="864" w:type="pct"/>
            <w:vAlign w:val="bottom"/>
          </w:tcPr>
          <w:p w:rsidR="00CF0CB2" w:rsidRPr="00CD4AF6" w:rsidRDefault="00CF0CB2" w:rsidP="001C5007">
            <w:pPr>
              <w:rPr>
                <w:rFonts w:ascii="Calibri" w:hAnsi="Calibri" w:cs="Arial"/>
                <w:bCs/>
                <w:sz w:val="18"/>
                <w:szCs w:val="22"/>
                <w:lang w:eastAsia="en-US"/>
              </w:rPr>
            </w:pPr>
          </w:p>
        </w:tc>
        <w:tc>
          <w:tcPr>
            <w:tcW w:w="618" w:type="pct"/>
            <w:vAlign w:val="bottom"/>
          </w:tcPr>
          <w:p w:rsidR="00CF0CB2" w:rsidRPr="00CD4AF6" w:rsidRDefault="00CF0CB2" w:rsidP="00CF0CB2">
            <w:pPr>
              <w:jc w:val="center"/>
              <w:rPr>
                <w:rFonts w:ascii="Calibri" w:hAnsi="Calibri" w:cs="Arial"/>
                <w:bCs/>
                <w:sz w:val="18"/>
                <w:szCs w:val="22"/>
                <w:lang w:eastAsia="en-US"/>
              </w:rPr>
            </w:pPr>
          </w:p>
        </w:tc>
      </w:tr>
      <w:tr w:rsidR="00CF0CB2" w:rsidRPr="00CD4AF6" w:rsidTr="00E36525">
        <w:trPr>
          <w:trHeight w:val="444"/>
        </w:trPr>
        <w:tc>
          <w:tcPr>
            <w:tcW w:w="185" w:type="pct"/>
            <w:vAlign w:val="bottom"/>
          </w:tcPr>
          <w:p w:rsidR="00CF0CB2" w:rsidRPr="00CD4AF6" w:rsidRDefault="00CF0CB2" w:rsidP="009D7027">
            <w:pPr>
              <w:jc w:val="center"/>
              <w:rPr>
                <w:rFonts w:ascii="Calibri" w:hAnsi="Calibri" w:cs="Arial"/>
                <w:bCs/>
                <w:sz w:val="18"/>
                <w:szCs w:val="22"/>
                <w:lang w:eastAsia="en-US"/>
              </w:rPr>
            </w:pPr>
            <w:r>
              <w:rPr>
                <w:rFonts w:ascii="Calibri" w:hAnsi="Calibri" w:cs="Arial"/>
                <w:bCs/>
                <w:sz w:val="18"/>
                <w:szCs w:val="22"/>
                <w:lang w:eastAsia="en-US"/>
              </w:rPr>
              <w:t>9</w:t>
            </w:r>
          </w:p>
        </w:tc>
        <w:tc>
          <w:tcPr>
            <w:tcW w:w="987" w:type="pct"/>
            <w:vAlign w:val="bottom"/>
          </w:tcPr>
          <w:p w:rsidR="00CF0CB2" w:rsidRPr="007707DA" w:rsidRDefault="00CF0CB2">
            <w:pPr>
              <w:rPr>
                <w:rFonts w:ascii="Calibri" w:hAnsi="Calibri"/>
                <w:color w:val="000000"/>
                <w:sz w:val="18"/>
                <w:szCs w:val="18"/>
              </w:rPr>
            </w:pPr>
            <w:r w:rsidRPr="007707DA">
              <w:rPr>
                <w:rFonts w:ascii="Calibri" w:hAnsi="Calibri"/>
                <w:color w:val="000000"/>
                <w:sz w:val="18"/>
                <w:szCs w:val="18"/>
              </w:rPr>
              <w:t>ΠΑΡΘΕΝΟΠΟΥΛΟΣ</w:t>
            </w:r>
            <w:r>
              <w:rPr>
                <w:rFonts w:ascii="Calibri" w:hAnsi="Calibri"/>
                <w:color w:val="000000"/>
                <w:sz w:val="18"/>
                <w:szCs w:val="18"/>
              </w:rPr>
              <w:t xml:space="preserve"> ΦΩΤΙΟΣ</w:t>
            </w:r>
          </w:p>
        </w:tc>
        <w:tc>
          <w:tcPr>
            <w:tcW w:w="679" w:type="pct"/>
            <w:vAlign w:val="bottom"/>
          </w:tcPr>
          <w:p w:rsidR="00CF0CB2" w:rsidRPr="007707DA" w:rsidRDefault="00CF0CB2">
            <w:pPr>
              <w:rPr>
                <w:rFonts w:ascii="Calibri" w:hAnsi="Calibri"/>
                <w:color w:val="000000"/>
                <w:sz w:val="18"/>
                <w:szCs w:val="18"/>
              </w:rPr>
            </w:pPr>
            <w:r w:rsidRPr="007707DA">
              <w:rPr>
                <w:rFonts w:ascii="Calibri" w:hAnsi="Calibri"/>
                <w:color w:val="000000"/>
                <w:sz w:val="18"/>
                <w:szCs w:val="18"/>
              </w:rPr>
              <w:t>ΙΩΑΝΝΗΣ</w:t>
            </w:r>
          </w:p>
        </w:tc>
        <w:tc>
          <w:tcPr>
            <w:tcW w:w="370" w:type="pct"/>
            <w:vAlign w:val="bottom"/>
          </w:tcPr>
          <w:p w:rsidR="00CF0CB2" w:rsidRPr="007707DA" w:rsidRDefault="00CF0CB2">
            <w:pPr>
              <w:jc w:val="center"/>
              <w:rPr>
                <w:rFonts w:ascii="Calibri" w:hAnsi="Calibri"/>
                <w:color w:val="000000"/>
                <w:sz w:val="18"/>
                <w:szCs w:val="18"/>
              </w:rPr>
            </w:pPr>
            <w:r w:rsidRPr="007707DA">
              <w:rPr>
                <w:rFonts w:ascii="Calibri" w:hAnsi="Calibri"/>
                <w:color w:val="000000"/>
                <w:sz w:val="18"/>
                <w:szCs w:val="18"/>
              </w:rPr>
              <w:t>ΠΕ70.ΕΑΕ</w:t>
            </w:r>
          </w:p>
        </w:tc>
        <w:tc>
          <w:tcPr>
            <w:tcW w:w="741" w:type="pct"/>
            <w:vAlign w:val="bottom"/>
          </w:tcPr>
          <w:p w:rsidR="00CF0CB2" w:rsidRPr="007707DA" w:rsidRDefault="00CF0CB2" w:rsidP="00E36525">
            <w:pPr>
              <w:rPr>
                <w:rFonts w:ascii="Calibri" w:hAnsi="Calibri"/>
                <w:color w:val="000000"/>
                <w:sz w:val="18"/>
                <w:szCs w:val="18"/>
              </w:rPr>
            </w:pPr>
            <w:r>
              <w:rPr>
                <w:rFonts w:ascii="Calibri" w:hAnsi="Calibri"/>
                <w:color w:val="000000"/>
                <w:sz w:val="18"/>
                <w:szCs w:val="18"/>
              </w:rPr>
              <w:t xml:space="preserve">Δ.Σ. </w:t>
            </w:r>
            <w:r w:rsidRPr="007707DA">
              <w:rPr>
                <w:rFonts w:ascii="Calibri" w:hAnsi="Calibri"/>
                <w:color w:val="000000"/>
                <w:sz w:val="18"/>
                <w:szCs w:val="18"/>
              </w:rPr>
              <w:t>9ο ΚΑΒΑΛΑΣ</w:t>
            </w:r>
          </w:p>
        </w:tc>
        <w:tc>
          <w:tcPr>
            <w:tcW w:w="555" w:type="pct"/>
            <w:vAlign w:val="bottom"/>
          </w:tcPr>
          <w:p w:rsidR="00CF0CB2" w:rsidRDefault="00CF0CB2" w:rsidP="007707DA">
            <w:pPr>
              <w:jc w:val="center"/>
            </w:pPr>
            <w:r w:rsidRPr="000B3D73">
              <w:rPr>
                <w:rFonts w:ascii="Calibri" w:hAnsi="Calibri" w:cs="Arial"/>
                <w:bCs/>
                <w:sz w:val="18"/>
                <w:szCs w:val="22"/>
                <w:lang w:eastAsia="en-US"/>
              </w:rPr>
              <w:t>24</w:t>
            </w:r>
          </w:p>
        </w:tc>
        <w:tc>
          <w:tcPr>
            <w:tcW w:w="864" w:type="pct"/>
            <w:vAlign w:val="bottom"/>
          </w:tcPr>
          <w:p w:rsidR="00CF0CB2" w:rsidRPr="00CD4AF6" w:rsidRDefault="00CF0CB2" w:rsidP="001C5007">
            <w:pPr>
              <w:rPr>
                <w:rFonts w:ascii="Calibri" w:hAnsi="Calibri" w:cs="Arial"/>
                <w:bCs/>
                <w:sz w:val="18"/>
                <w:szCs w:val="22"/>
                <w:lang w:eastAsia="en-US"/>
              </w:rPr>
            </w:pPr>
          </w:p>
        </w:tc>
        <w:tc>
          <w:tcPr>
            <w:tcW w:w="618" w:type="pct"/>
            <w:vAlign w:val="bottom"/>
          </w:tcPr>
          <w:p w:rsidR="00CF0CB2" w:rsidRPr="00CD4AF6" w:rsidRDefault="00CF0CB2" w:rsidP="00CF0CB2">
            <w:pPr>
              <w:jc w:val="center"/>
              <w:rPr>
                <w:rFonts w:ascii="Calibri" w:hAnsi="Calibri" w:cs="Arial"/>
                <w:bCs/>
                <w:sz w:val="18"/>
                <w:szCs w:val="22"/>
                <w:lang w:eastAsia="en-US"/>
              </w:rPr>
            </w:pPr>
          </w:p>
        </w:tc>
      </w:tr>
      <w:tr w:rsidR="00CF0CB2" w:rsidRPr="00CD4AF6" w:rsidTr="00E36525">
        <w:trPr>
          <w:trHeight w:val="444"/>
        </w:trPr>
        <w:tc>
          <w:tcPr>
            <w:tcW w:w="185" w:type="pct"/>
            <w:vAlign w:val="bottom"/>
          </w:tcPr>
          <w:p w:rsidR="00CF0CB2" w:rsidRPr="00CD4AF6" w:rsidRDefault="00CF0CB2" w:rsidP="009D7027">
            <w:pPr>
              <w:jc w:val="center"/>
              <w:rPr>
                <w:rFonts w:ascii="Calibri" w:hAnsi="Calibri" w:cs="Arial"/>
                <w:bCs/>
                <w:sz w:val="18"/>
                <w:szCs w:val="22"/>
                <w:lang w:eastAsia="en-US"/>
              </w:rPr>
            </w:pPr>
            <w:r>
              <w:rPr>
                <w:rFonts w:ascii="Calibri" w:hAnsi="Calibri" w:cs="Arial"/>
                <w:bCs/>
                <w:sz w:val="18"/>
                <w:szCs w:val="22"/>
                <w:lang w:eastAsia="en-US"/>
              </w:rPr>
              <w:t>10</w:t>
            </w:r>
          </w:p>
        </w:tc>
        <w:tc>
          <w:tcPr>
            <w:tcW w:w="987" w:type="pct"/>
            <w:vAlign w:val="bottom"/>
          </w:tcPr>
          <w:p w:rsidR="00CF0CB2" w:rsidRPr="007707DA" w:rsidRDefault="00CF0CB2">
            <w:pPr>
              <w:rPr>
                <w:rFonts w:ascii="Calibri" w:hAnsi="Calibri"/>
                <w:color w:val="000000"/>
                <w:sz w:val="18"/>
                <w:szCs w:val="18"/>
              </w:rPr>
            </w:pPr>
            <w:r w:rsidRPr="007707DA">
              <w:rPr>
                <w:rFonts w:ascii="Calibri" w:hAnsi="Calibri"/>
                <w:color w:val="000000"/>
                <w:sz w:val="18"/>
                <w:szCs w:val="18"/>
              </w:rPr>
              <w:t>ΓΚΑΚΟΥ</w:t>
            </w:r>
            <w:r>
              <w:rPr>
                <w:rFonts w:ascii="Calibri" w:hAnsi="Calibri"/>
                <w:color w:val="000000"/>
                <w:sz w:val="18"/>
                <w:szCs w:val="18"/>
              </w:rPr>
              <w:t xml:space="preserve"> ΑΙΚΑΤΕΡΙΝΗ</w:t>
            </w:r>
          </w:p>
        </w:tc>
        <w:tc>
          <w:tcPr>
            <w:tcW w:w="679" w:type="pct"/>
            <w:vAlign w:val="bottom"/>
          </w:tcPr>
          <w:p w:rsidR="00CF0CB2" w:rsidRPr="007707DA" w:rsidRDefault="00CF0CB2">
            <w:pPr>
              <w:rPr>
                <w:rFonts w:ascii="Calibri" w:hAnsi="Calibri"/>
                <w:color w:val="000000"/>
                <w:sz w:val="18"/>
                <w:szCs w:val="18"/>
              </w:rPr>
            </w:pPr>
            <w:r w:rsidRPr="007707DA">
              <w:rPr>
                <w:rFonts w:ascii="Calibri" w:hAnsi="Calibri"/>
                <w:color w:val="000000"/>
                <w:sz w:val="18"/>
                <w:szCs w:val="18"/>
              </w:rPr>
              <w:t>ΦΩΤΙΟΣ</w:t>
            </w:r>
          </w:p>
        </w:tc>
        <w:tc>
          <w:tcPr>
            <w:tcW w:w="370" w:type="pct"/>
            <w:vAlign w:val="bottom"/>
          </w:tcPr>
          <w:p w:rsidR="00CF0CB2" w:rsidRPr="007707DA" w:rsidRDefault="00CF0CB2">
            <w:pPr>
              <w:jc w:val="center"/>
              <w:rPr>
                <w:rFonts w:ascii="Calibri" w:hAnsi="Calibri"/>
                <w:color w:val="000000"/>
                <w:sz w:val="18"/>
                <w:szCs w:val="18"/>
              </w:rPr>
            </w:pPr>
            <w:r w:rsidRPr="007707DA">
              <w:rPr>
                <w:rFonts w:ascii="Calibri" w:hAnsi="Calibri"/>
                <w:color w:val="000000"/>
                <w:sz w:val="18"/>
                <w:szCs w:val="18"/>
              </w:rPr>
              <w:t>ΠΕ70.ΕΑΕ</w:t>
            </w:r>
          </w:p>
        </w:tc>
        <w:tc>
          <w:tcPr>
            <w:tcW w:w="741" w:type="pct"/>
            <w:vAlign w:val="bottom"/>
          </w:tcPr>
          <w:p w:rsidR="00CF0CB2" w:rsidRPr="007707DA" w:rsidRDefault="00CF0CB2" w:rsidP="00E36525">
            <w:pPr>
              <w:rPr>
                <w:rFonts w:ascii="Calibri" w:hAnsi="Calibri"/>
                <w:color w:val="000000"/>
                <w:sz w:val="18"/>
                <w:szCs w:val="18"/>
              </w:rPr>
            </w:pPr>
            <w:r>
              <w:rPr>
                <w:rFonts w:ascii="Calibri" w:hAnsi="Calibri"/>
                <w:color w:val="000000"/>
                <w:sz w:val="18"/>
                <w:szCs w:val="18"/>
              </w:rPr>
              <w:t xml:space="preserve">Δ.Σ. </w:t>
            </w:r>
            <w:r w:rsidRPr="007707DA">
              <w:rPr>
                <w:rFonts w:ascii="Calibri" w:hAnsi="Calibri"/>
                <w:color w:val="000000"/>
                <w:sz w:val="18"/>
                <w:szCs w:val="18"/>
              </w:rPr>
              <w:t>1ο Ν. ΠΕΡΑΜΟΥ</w:t>
            </w:r>
          </w:p>
        </w:tc>
        <w:tc>
          <w:tcPr>
            <w:tcW w:w="555" w:type="pct"/>
            <w:vAlign w:val="bottom"/>
          </w:tcPr>
          <w:p w:rsidR="00CF0CB2" w:rsidRDefault="00CF0CB2" w:rsidP="007707DA">
            <w:pPr>
              <w:jc w:val="center"/>
            </w:pPr>
            <w:r>
              <w:rPr>
                <w:rFonts w:ascii="Calibri" w:hAnsi="Calibri" w:cs="Arial"/>
                <w:bCs/>
                <w:sz w:val="18"/>
                <w:szCs w:val="22"/>
                <w:lang w:eastAsia="en-US"/>
              </w:rPr>
              <w:t>14</w:t>
            </w:r>
          </w:p>
        </w:tc>
        <w:tc>
          <w:tcPr>
            <w:tcW w:w="864" w:type="pct"/>
            <w:vAlign w:val="bottom"/>
          </w:tcPr>
          <w:p w:rsidR="00CF0CB2" w:rsidRPr="00CD4AF6" w:rsidRDefault="00CF0CB2" w:rsidP="001C5007">
            <w:pPr>
              <w:rPr>
                <w:rFonts w:ascii="Calibri" w:hAnsi="Calibri" w:cs="Arial"/>
                <w:bCs/>
                <w:sz w:val="18"/>
                <w:szCs w:val="22"/>
                <w:lang w:eastAsia="en-US"/>
              </w:rPr>
            </w:pPr>
            <w:r>
              <w:rPr>
                <w:rFonts w:ascii="Calibri" w:hAnsi="Calibri" w:cs="Arial"/>
                <w:bCs/>
                <w:sz w:val="18"/>
                <w:szCs w:val="22"/>
                <w:lang w:eastAsia="en-US"/>
              </w:rPr>
              <w:t>Δ.Σ. 2</w:t>
            </w:r>
            <w:r w:rsidRPr="001C5007">
              <w:rPr>
                <w:rFonts w:ascii="Calibri" w:hAnsi="Calibri" w:cs="Arial"/>
                <w:bCs/>
                <w:sz w:val="18"/>
                <w:szCs w:val="22"/>
                <w:vertAlign w:val="superscript"/>
                <w:lang w:eastAsia="en-US"/>
              </w:rPr>
              <w:t>ο</w:t>
            </w:r>
            <w:r>
              <w:rPr>
                <w:rFonts w:ascii="Calibri" w:hAnsi="Calibri" w:cs="Arial"/>
                <w:bCs/>
                <w:sz w:val="18"/>
                <w:szCs w:val="22"/>
                <w:lang w:eastAsia="en-US"/>
              </w:rPr>
              <w:t xml:space="preserve"> Ν. ΠΕΡΑΜΟΥ</w:t>
            </w:r>
          </w:p>
        </w:tc>
        <w:tc>
          <w:tcPr>
            <w:tcW w:w="618" w:type="pct"/>
            <w:vAlign w:val="bottom"/>
          </w:tcPr>
          <w:p w:rsidR="00CF0CB2" w:rsidRPr="00CD4AF6" w:rsidRDefault="00CF0CB2" w:rsidP="00CF0CB2">
            <w:pPr>
              <w:jc w:val="center"/>
              <w:rPr>
                <w:rFonts w:ascii="Calibri" w:hAnsi="Calibri" w:cs="Arial"/>
                <w:bCs/>
                <w:sz w:val="18"/>
                <w:szCs w:val="22"/>
                <w:lang w:eastAsia="en-US"/>
              </w:rPr>
            </w:pPr>
            <w:r>
              <w:rPr>
                <w:rFonts w:ascii="Calibri" w:hAnsi="Calibri" w:cs="Arial"/>
                <w:bCs/>
                <w:sz w:val="18"/>
                <w:szCs w:val="22"/>
                <w:lang w:eastAsia="en-US"/>
              </w:rPr>
              <w:t>10</w:t>
            </w:r>
          </w:p>
        </w:tc>
      </w:tr>
      <w:tr w:rsidR="00CF0CB2" w:rsidRPr="00CD4AF6" w:rsidTr="00E36525">
        <w:trPr>
          <w:trHeight w:val="444"/>
        </w:trPr>
        <w:tc>
          <w:tcPr>
            <w:tcW w:w="185" w:type="pct"/>
            <w:vAlign w:val="bottom"/>
          </w:tcPr>
          <w:p w:rsidR="00CF0CB2" w:rsidRPr="00CD4AF6" w:rsidRDefault="00CF0CB2" w:rsidP="009D7027">
            <w:pPr>
              <w:jc w:val="center"/>
              <w:rPr>
                <w:rFonts w:ascii="Calibri" w:hAnsi="Calibri" w:cs="Arial"/>
                <w:bCs/>
                <w:sz w:val="18"/>
                <w:szCs w:val="22"/>
                <w:lang w:eastAsia="en-US"/>
              </w:rPr>
            </w:pPr>
            <w:r>
              <w:rPr>
                <w:rFonts w:ascii="Calibri" w:hAnsi="Calibri" w:cs="Arial"/>
                <w:bCs/>
                <w:sz w:val="18"/>
                <w:szCs w:val="22"/>
                <w:lang w:eastAsia="en-US"/>
              </w:rPr>
              <w:t>11</w:t>
            </w:r>
          </w:p>
        </w:tc>
        <w:tc>
          <w:tcPr>
            <w:tcW w:w="987" w:type="pct"/>
            <w:vAlign w:val="bottom"/>
          </w:tcPr>
          <w:p w:rsidR="00CF0CB2" w:rsidRPr="007707DA" w:rsidRDefault="00CF0CB2">
            <w:pPr>
              <w:rPr>
                <w:rFonts w:ascii="Calibri" w:hAnsi="Calibri"/>
                <w:color w:val="000000"/>
                <w:sz w:val="18"/>
                <w:szCs w:val="18"/>
              </w:rPr>
            </w:pPr>
            <w:r w:rsidRPr="007707DA">
              <w:rPr>
                <w:rFonts w:ascii="Calibri" w:hAnsi="Calibri"/>
                <w:color w:val="000000"/>
                <w:sz w:val="18"/>
                <w:szCs w:val="18"/>
              </w:rPr>
              <w:t>ΑΝΔΡΕΑΔΟΥ</w:t>
            </w:r>
            <w:r>
              <w:rPr>
                <w:rFonts w:ascii="Calibri" w:hAnsi="Calibri"/>
                <w:color w:val="000000"/>
                <w:sz w:val="18"/>
                <w:szCs w:val="18"/>
              </w:rPr>
              <w:t xml:space="preserve"> ΑΝΑΣΤΑΣΙΑ</w:t>
            </w:r>
          </w:p>
        </w:tc>
        <w:tc>
          <w:tcPr>
            <w:tcW w:w="679" w:type="pct"/>
            <w:vAlign w:val="bottom"/>
          </w:tcPr>
          <w:p w:rsidR="00CF0CB2" w:rsidRPr="007707DA" w:rsidRDefault="00CF0CB2">
            <w:pPr>
              <w:rPr>
                <w:rFonts w:ascii="Calibri" w:hAnsi="Calibri"/>
                <w:color w:val="000000"/>
                <w:sz w:val="18"/>
                <w:szCs w:val="18"/>
              </w:rPr>
            </w:pPr>
            <w:r w:rsidRPr="007707DA">
              <w:rPr>
                <w:rFonts w:ascii="Calibri" w:hAnsi="Calibri"/>
                <w:color w:val="000000"/>
                <w:sz w:val="18"/>
                <w:szCs w:val="18"/>
              </w:rPr>
              <w:t>ΣΤΑΥΡΟΣ</w:t>
            </w:r>
          </w:p>
        </w:tc>
        <w:tc>
          <w:tcPr>
            <w:tcW w:w="370" w:type="pct"/>
            <w:vAlign w:val="bottom"/>
          </w:tcPr>
          <w:p w:rsidR="00CF0CB2" w:rsidRPr="007707DA" w:rsidRDefault="00CF0CB2">
            <w:pPr>
              <w:jc w:val="center"/>
              <w:rPr>
                <w:rFonts w:ascii="Calibri" w:hAnsi="Calibri"/>
                <w:color w:val="000000"/>
                <w:sz w:val="18"/>
                <w:szCs w:val="18"/>
              </w:rPr>
            </w:pPr>
            <w:r w:rsidRPr="007707DA">
              <w:rPr>
                <w:rFonts w:ascii="Calibri" w:hAnsi="Calibri"/>
                <w:color w:val="000000"/>
                <w:sz w:val="18"/>
                <w:szCs w:val="18"/>
              </w:rPr>
              <w:t>ΠΕ70.ΕΑΕ</w:t>
            </w:r>
          </w:p>
        </w:tc>
        <w:tc>
          <w:tcPr>
            <w:tcW w:w="741" w:type="pct"/>
            <w:vAlign w:val="bottom"/>
          </w:tcPr>
          <w:p w:rsidR="00CF0CB2" w:rsidRPr="007707DA" w:rsidRDefault="00CF0CB2" w:rsidP="00E36525">
            <w:pPr>
              <w:rPr>
                <w:rFonts w:ascii="Calibri" w:hAnsi="Calibri"/>
                <w:color w:val="000000"/>
                <w:sz w:val="18"/>
                <w:szCs w:val="18"/>
              </w:rPr>
            </w:pPr>
            <w:r>
              <w:rPr>
                <w:rFonts w:ascii="Calibri" w:hAnsi="Calibri"/>
                <w:color w:val="000000"/>
                <w:sz w:val="18"/>
                <w:szCs w:val="18"/>
              </w:rPr>
              <w:t xml:space="preserve">Δ.Σ. </w:t>
            </w:r>
            <w:r w:rsidRPr="007707DA">
              <w:rPr>
                <w:rFonts w:ascii="Calibri" w:hAnsi="Calibri"/>
                <w:color w:val="000000"/>
                <w:sz w:val="18"/>
                <w:szCs w:val="18"/>
              </w:rPr>
              <w:t>ΘΕΟΛΟΓΟΥ</w:t>
            </w:r>
          </w:p>
        </w:tc>
        <w:tc>
          <w:tcPr>
            <w:tcW w:w="555" w:type="pct"/>
            <w:vAlign w:val="bottom"/>
          </w:tcPr>
          <w:p w:rsidR="00CF0CB2" w:rsidRDefault="00CF0CB2" w:rsidP="007707DA">
            <w:pPr>
              <w:jc w:val="center"/>
            </w:pPr>
            <w:r w:rsidRPr="000B3D73">
              <w:rPr>
                <w:rFonts w:ascii="Calibri" w:hAnsi="Calibri" w:cs="Arial"/>
                <w:bCs/>
                <w:sz w:val="18"/>
                <w:szCs w:val="22"/>
                <w:lang w:eastAsia="en-US"/>
              </w:rPr>
              <w:t>24</w:t>
            </w:r>
          </w:p>
        </w:tc>
        <w:tc>
          <w:tcPr>
            <w:tcW w:w="864" w:type="pct"/>
            <w:vAlign w:val="bottom"/>
          </w:tcPr>
          <w:p w:rsidR="00CF0CB2" w:rsidRPr="00CD4AF6" w:rsidRDefault="00CF0CB2" w:rsidP="001C5007">
            <w:pPr>
              <w:rPr>
                <w:rFonts w:ascii="Calibri" w:hAnsi="Calibri" w:cs="Arial"/>
                <w:bCs/>
                <w:sz w:val="18"/>
                <w:szCs w:val="22"/>
                <w:lang w:eastAsia="en-US"/>
              </w:rPr>
            </w:pPr>
          </w:p>
        </w:tc>
        <w:tc>
          <w:tcPr>
            <w:tcW w:w="618" w:type="pct"/>
            <w:vAlign w:val="bottom"/>
          </w:tcPr>
          <w:p w:rsidR="00CF0CB2" w:rsidRPr="00CD4AF6" w:rsidRDefault="00CF0CB2" w:rsidP="00CF0CB2">
            <w:pPr>
              <w:jc w:val="center"/>
              <w:rPr>
                <w:rFonts w:ascii="Calibri" w:hAnsi="Calibri" w:cs="Arial"/>
                <w:bCs/>
                <w:sz w:val="18"/>
                <w:szCs w:val="22"/>
                <w:lang w:eastAsia="en-US"/>
              </w:rPr>
            </w:pPr>
          </w:p>
        </w:tc>
      </w:tr>
      <w:tr w:rsidR="00CF0CB2" w:rsidRPr="00CD4AF6" w:rsidTr="00E36525">
        <w:trPr>
          <w:trHeight w:val="444"/>
        </w:trPr>
        <w:tc>
          <w:tcPr>
            <w:tcW w:w="185" w:type="pct"/>
            <w:vAlign w:val="bottom"/>
          </w:tcPr>
          <w:p w:rsidR="00CF0CB2" w:rsidRPr="00CD4AF6" w:rsidRDefault="00CF0CB2" w:rsidP="009D7027">
            <w:pPr>
              <w:jc w:val="center"/>
              <w:rPr>
                <w:rFonts w:ascii="Calibri" w:hAnsi="Calibri" w:cs="Arial"/>
                <w:bCs/>
                <w:sz w:val="18"/>
                <w:szCs w:val="22"/>
                <w:lang w:eastAsia="en-US"/>
              </w:rPr>
            </w:pPr>
            <w:r>
              <w:rPr>
                <w:rFonts w:ascii="Calibri" w:hAnsi="Calibri" w:cs="Arial"/>
                <w:bCs/>
                <w:sz w:val="18"/>
                <w:szCs w:val="22"/>
                <w:lang w:eastAsia="en-US"/>
              </w:rPr>
              <w:t>12</w:t>
            </w:r>
          </w:p>
        </w:tc>
        <w:tc>
          <w:tcPr>
            <w:tcW w:w="987" w:type="pct"/>
            <w:vAlign w:val="bottom"/>
          </w:tcPr>
          <w:p w:rsidR="00CF0CB2" w:rsidRPr="007707DA" w:rsidRDefault="00CF0CB2">
            <w:pPr>
              <w:rPr>
                <w:rFonts w:ascii="Calibri" w:hAnsi="Calibri"/>
                <w:color w:val="000000"/>
                <w:sz w:val="18"/>
                <w:szCs w:val="18"/>
              </w:rPr>
            </w:pPr>
            <w:r w:rsidRPr="007707DA">
              <w:rPr>
                <w:rFonts w:ascii="Calibri" w:hAnsi="Calibri"/>
                <w:color w:val="000000"/>
                <w:sz w:val="18"/>
                <w:szCs w:val="18"/>
              </w:rPr>
              <w:t>ΒΟΥΛΓΑΡΙΔΟΥ</w:t>
            </w:r>
            <w:r>
              <w:rPr>
                <w:rFonts w:ascii="Calibri" w:hAnsi="Calibri"/>
                <w:color w:val="000000"/>
                <w:sz w:val="18"/>
                <w:szCs w:val="18"/>
              </w:rPr>
              <w:t xml:space="preserve"> ΙΩΑΝΝΑ</w:t>
            </w:r>
          </w:p>
        </w:tc>
        <w:tc>
          <w:tcPr>
            <w:tcW w:w="679" w:type="pct"/>
            <w:vAlign w:val="bottom"/>
          </w:tcPr>
          <w:p w:rsidR="00CF0CB2" w:rsidRPr="007707DA" w:rsidRDefault="00CF0CB2">
            <w:pPr>
              <w:rPr>
                <w:rFonts w:ascii="Calibri" w:hAnsi="Calibri"/>
                <w:color w:val="000000"/>
                <w:sz w:val="18"/>
                <w:szCs w:val="18"/>
              </w:rPr>
            </w:pPr>
            <w:r w:rsidRPr="007707DA">
              <w:rPr>
                <w:rFonts w:ascii="Calibri" w:hAnsi="Calibri"/>
                <w:color w:val="000000"/>
                <w:sz w:val="18"/>
                <w:szCs w:val="18"/>
              </w:rPr>
              <w:t>ΠΑΝΑΓΙΩΤΗΣ</w:t>
            </w:r>
          </w:p>
        </w:tc>
        <w:tc>
          <w:tcPr>
            <w:tcW w:w="370" w:type="pct"/>
            <w:vAlign w:val="bottom"/>
          </w:tcPr>
          <w:p w:rsidR="00CF0CB2" w:rsidRPr="007707DA" w:rsidRDefault="00CF0CB2">
            <w:pPr>
              <w:jc w:val="center"/>
              <w:rPr>
                <w:rFonts w:ascii="Calibri" w:hAnsi="Calibri"/>
                <w:color w:val="000000"/>
                <w:sz w:val="18"/>
                <w:szCs w:val="18"/>
              </w:rPr>
            </w:pPr>
            <w:r w:rsidRPr="007707DA">
              <w:rPr>
                <w:rFonts w:ascii="Calibri" w:hAnsi="Calibri"/>
                <w:color w:val="000000"/>
                <w:sz w:val="18"/>
                <w:szCs w:val="18"/>
              </w:rPr>
              <w:t>ΠΕ70.ΕΑΕ</w:t>
            </w:r>
          </w:p>
        </w:tc>
        <w:tc>
          <w:tcPr>
            <w:tcW w:w="741" w:type="pct"/>
            <w:vAlign w:val="bottom"/>
          </w:tcPr>
          <w:p w:rsidR="00CF0CB2" w:rsidRPr="007707DA" w:rsidRDefault="00CF0CB2" w:rsidP="00E36525">
            <w:pPr>
              <w:rPr>
                <w:rFonts w:ascii="Calibri" w:hAnsi="Calibri"/>
                <w:color w:val="000000"/>
                <w:sz w:val="18"/>
                <w:szCs w:val="18"/>
              </w:rPr>
            </w:pPr>
            <w:r>
              <w:rPr>
                <w:rFonts w:ascii="Calibri" w:hAnsi="Calibri"/>
                <w:color w:val="000000"/>
                <w:sz w:val="18"/>
                <w:szCs w:val="18"/>
              </w:rPr>
              <w:t xml:space="preserve">Δ.Σ. </w:t>
            </w:r>
            <w:r w:rsidRPr="007707DA">
              <w:rPr>
                <w:rFonts w:ascii="Calibri" w:hAnsi="Calibri"/>
                <w:color w:val="000000"/>
                <w:sz w:val="18"/>
                <w:szCs w:val="18"/>
              </w:rPr>
              <w:t>ΜΕΛΙΣΣΟΚΟΜΕΙΟ</w:t>
            </w:r>
            <w:r>
              <w:rPr>
                <w:rFonts w:ascii="Calibri" w:hAnsi="Calibri"/>
                <w:color w:val="000000"/>
                <w:sz w:val="18"/>
                <w:szCs w:val="18"/>
              </w:rPr>
              <w:t>Υ</w:t>
            </w:r>
          </w:p>
        </w:tc>
        <w:tc>
          <w:tcPr>
            <w:tcW w:w="555" w:type="pct"/>
            <w:vAlign w:val="bottom"/>
          </w:tcPr>
          <w:p w:rsidR="00CF0CB2" w:rsidRDefault="00CF0CB2" w:rsidP="007707DA">
            <w:pPr>
              <w:jc w:val="center"/>
            </w:pPr>
            <w:r w:rsidRPr="000B3D73">
              <w:rPr>
                <w:rFonts w:ascii="Calibri" w:hAnsi="Calibri" w:cs="Arial"/>
                <w:bCs/>
                <w:sz w:val="18"/>
                <w:szCs w:val="22"/>
                <w:lang w:eastAsia="en-US"/>
              </w:rPr>
              <w:t>24</w:t>
            </w:r>
          </w:p>
        </w:tc>
        <w:tc>
          <w:tcPr>
            <w:tcW w:w="864" w:type="pct"/>
            <w:vAlign w:val="bottom"/>
          </w:tcPr>
          <w:p w:rsidR="00CF0CB2" w:rsidRPr="00CD4AF6" w:rsidRDefault="00CF0CB2" w:rsidP="001C5007">
            <w:pPr>
              <w:rPr>
                <w:rFonts w:ascii="Calibri" w:hAnsi="Calibri" w:cs="Arial"/>
                <w:bCs/>
                <w:sz w:val="18"/>
                <w:szCs w:val="22"/>
                <w:lang w:eastAsia="en-US"/>
              </w:rPr>
            </w:pPr>
          </w:p>
        </w:tc>
        <w:tc>
          <w:tcPr>
            <w:tcW w:w="618" w:type="pct"/>
            <w:vAlign w:val="bottom"/>
          </w:tcPr>
          <w:p w:rsidR="00CF0CB2" w:rsidRPr="00CD4AF6" w:rsidRDefault="00CF0CB2" w:rsidP="00CF0CB2">
            <w:pPr>
              <w:jc w:val="center"/>
              <w:rPr>
                <w:rFonts w:ascii="Calibri" w:hAnsi="Calibri" w:cs="Arial"/>
                <w:bCs/>
                <w:sz w:val="18"/>
                <w:szCs w:val="22"/>
                <w:lang w:eastAsia="en-US"/>
              </w:rPr>
            </w:pPr>
          </w:p>
        </w:tc>
      </w:tr>
      <w:tr w:rsidR="00CF0CB2" w:rsidRPr="00CD4AF6" w:rsidTr="00E36525">
        <w:trPr>
          <w:trHeight w:val="444"/>
        </w:trPr>
        <w:tc>
          <w:tcPr>
            <w:tcW w:w="185" w:type="pct"/>
            <w:vAlign w:val="bottom"/>
          </w:tcPr>
          <w:p w:rsidR="00CF0CB2" w:rsidRDefault="00CF0CB2" w:rsidP="004047B6">
            <w:pPr>
              <w:jc w:val="center"/>
              <w:rPr>
                <w:rFonts w:ascii="Calibri" w:hAnsi="Calibri" w:cs="Arial"/>
                <w:bCs/>
                <w:sz w:val="18"/>
                <w:szCs w:val="22"/>
                <w:lang w:eastAsia="en-US"/>
              </w:rPr>
            </w:pPr>
            <w:r>
              <w:rPr>
                <w:rFonts w:ascii="Calibri" w:hAnsi="Calibri" w:cs="Arial"/>
                <w:bCs/>
                <w:sz w:val="18"/>
                <w:szCs w:val="22"/>
                <w:lang w:eastAsia="en-US"/>
              </w:rPr>
              <w:t>13</w:t>
            </w:r>
          </w:p>
          <w:p w:rsidR="00CF0CB2" w:rsidRPr="00CD4AF6" w:rsidRDefault="00CF0CB2" w:rsidP="004047B6">
            <w:pPr>
              <w:jc w:val="center"/>
              <w:rPr>
                <w:rFonts w:ascii="Calibri" w:hAnsi="Calibri" w:cs="Arial"/>
                <w:bCs/>
                <w:sz w:val="18"/>
                <w:szCs w:val="22"/>
                <w:lang w:eastAsia="en-US"/>
              </w:rPr>
            </w:pPr>
          </w:p>
        </w:tc>
        <w:tc>
          <w:tcPr>
            <w:tcW w:w="987" w:type="pct"/>
            <w:vAlign w:val="bottom"/>
          </w:tcPr>
          <w:p w:rsidR="00CF0CB2" w:rsidRPr="007707DA" w:rsidRDefault="00CF0CB2">
            <w:pPr>
              <w:rPr>
                <w:rFonts w:ascii="Calibri" w:hAnsi="Calibri"/>
                <w:color w:val="000000"/>
                <w:sz w:val="18"/>
                <w:szCs w:val="18"/>
              </w:rPr>
            </w:pPr>
            <w:r w:rsidRPr="007707DA">
              <w:rPr>
                <w:rFonts w:ascii="Calibri" w:hAnsi="Calibri"/>
                <w:color w:val="000000"/>
                <w:sz w:val="18"/>
                <w:szCs w:val="18"/>
              </w:rPr>
              <w:t>ΚΑΛΑΪΤΖΙΔΗΣ</w:t>
            </w:r>
            <w:r>
              <w:rPr>
                <w:rFonts w:ascii="Calibri" w:hAnsi="Calibri"/>
                <w:color w:val="000000"/>
                <w:sz w:val="18"/>
                <w:szCs w:val="18"/>
              </w:rPr>
              <w:t xml:space="preserve">  ΠΑΝΑΓΙΩΤΗΣ</w:t>
            </w:r>
          </w:p>
        </w:tc>
        <w:tc>
          <w:tcPr>
            <w:tcW w:w="679" w:type="pct"/>
            <w:vAlign w:val="bottom"/>
          </w:tcPr>
          <w:p w:rsidR="00CF0CB2" w:rsidRPr="007707DA" w:rsidRDefault="00CF0CB2">
            <w:pPr>
              <w:rPr>
                <w:rFonts w:ascii="Calibri" w:hAnsi="Calibri"/>
                <w:color w:val="000000"/>
                <w:sz w:val="18"/>
                <w:szCs w:val="18"/>
              </w:rPr>
            </w:pPr>
            <w:r w:rsidRPr="007707DA">
              <w:rPr>
                <w:rFonts w:ascii="Calibri" w:hAnsi="Calibri"/>
                <w:color w:val="000000"/>
                <w:sz w:val="18"/>
                <w:szCs w:val="18"/>
              </w:rPr>
              <w:t>ΣΤΕΡΓΙΟΣ</w:t>
            </w:r>
          </w:p>
        </w:tc>
        <w:tc>
          <w:tcPr>
            <w:tcW w:w="370" w:type="pct"/>
            <w:vAlign w:val="bottom"/>
          </w:tcPr>
          <w:p w:rsidR="00CF0CB2" w:rsidRPr="007707DA" w:rsidRDefault="00CF0CB2">
            <w:pPr>
              <w:jc w:val="center"/>
              <w:rPr>
                <w:rFonts w:ascii="Calibri" w:hAnsi="Calibri"/>
                <w:color w:val="000000"/>
                <w:sz w:val="18"/>
                <w:szCs w:val="18"/>
              </w:rPr>
            </w:pPr>
            <w:r w:rsidRPr="007707DA">
              <w:rPr>
                <w:rFonts w:ascii="Calibri" w:hAnsi="Calibri"/>
                <w:color w:val="000000"/>
                <w:sz w:val="18"/>
                <w:szCs w:val="18"/>
              </w:rPr>
              <w:t>ΠΕ70.ΕΑΕ</w:t>
            </w:r>
          </w:p>
        </w:tc>
        <w:tc>
          <w:tcPr>
            <w:tcW w:w="741" w:type="pct"/>
            <w:vAlign w:val="bottom"/>
          </w:tcPr>
          <w:p w:rsidR="00CF0CB2" w:rsidRPr="007707DA" w:rsidRDefault="00CF0CB2" w:rsidP="00E36525">
            <w:pPr>
              <w:rPr>
                <w:rFonts w:ascii="Calibri" w:hAnsi="Calibri"/>
                <w:color w:val="000000"/>
                <w:sz w:val="18"/>
                <w:szCs w:val="18"/>
              </w:rPr>
            </w:pPr>
            <w:r>
              <w:rPr>
                <w:rFonts w:ascii="Calibri" w:hAnsi="Calibri"/>
                <w:color w:val="000000"/>
                <w:sz w:val="18"/>
                <w:szCs w:val="18"/>
              </w:rPr>
              <w:t xml:space="preserve">Δ.Σ. </w:t>
            </w:r>
            <w:r w:rsidRPr="007707DA">
              <w:rPr>
                <w:rFonts w:ascii="Calibri" w:hAnsi="Calibri"/>
                <w:color w:val="000000"/>
                <w:sz w:val="18"/>
                <w:szCs w:val="18"/>
              </w:rPr>
              <w:t>4ο ΧΡΥΣΟΥΠΟΛΗΣ</w:t>
            </w:r>
          </w:p>
        </w:tc>
        <w:tc>
          <w:tcPr>
            <w:tcW w:w="555" w:type="pct"/>
            <w:vAlign w:val="bottom"/>
          </w:tcPr>
          <w:p w:rsidR="00CF0CB2" w:rsidRDefault="00CF0CB2" w:rsidP="007707DA">
            <w:pPr>
              <w:jc w:val="center"/>
            </w:pPr>
            <w:r w:rsidRPr="000B3D73">
              <w:rPr>
                <w:rFonts w:ascii="Calibri" w:hAnsi="Calibri" w:cs="Arial"/>
                <w:bCs/>
                <w:sz w:val="18"/>
                <w:szCs w:val="22"/>
                <w:lang w:eastAsia="en-US"/>
              </w:rPr>
              <w:t>24</w:t>
            </w:r>
          </w:p>
        </w:tc>
        <w:tc>
          <w:tcPr>
            <w:tcW w:w="864" w:type="pct"/>
            <w:vAlign w:val="bottom"/>
          </w:tcPr>
          <w:p w:rsidR="00CF0CB2" w:rsidRPr="00CD4AF6" w:rsidRDefault="00CF0CB2" w:rsidP="001C5007">
            <w:pPr>
              <w:rPr>
                <w:rFonts w:ascii="Calibri" w:hAnsi="Calibri" w:cs="Arial"/>
                <w:bCs/>
                <w:sz w:val="18"/>
                <w:szCs w:val="22"/>
                <w:lang w:eastAsia="en-US"/>
              </w:rPr>
            </w:pPr>
          </w:p>
        </w:tc>
        <w:tc>
          <w:tcPr>
            <w:tcW w:w="618" w:type="pct"/>
            <w:vAlign w:val="bottom"/>
          </w:tcPr>
          <w:p w:rsidR="00CF0CB2" w:rsidRPr="00CD4AF6" w:rsidRDefault="00CF0CB2" w:rsidP="00CF0CB2">
            <w:pPr>
              <w:jc w:val="center"/>
              <w:rPr>
                <w:rFonts w:ascii="Calibri" w:hAnsi="Calibri" w:cs="Arial"/>
                <w:bCs/>
                <w:sz w:val="18"/>
                <w:szCs w:val="22"/>
                <w:lang w:eastAsia="en-US"/>
              </w:rPr>
            </w:pPr>
          </w:p>
        </w:tc>
      </w:tr>
    </w:tbl>
    <w:p w:rsidR="00FA7FB0" w:rsidRPr="004250E0" w:rsidRDefault="00FA7FB0" w:rsidP="00FA7FB0">
      <w:pPr>
        <w:rPr>
          <w:rFonts w:ascii="Calibri" w:hAnsi="Calibri" w:cs="Arial"/>
          <w:b/>
          <w:sz w:val="22"/>
          <w:szCs w:val="22"/>
        </w:rPr>
      </w:pPr>
    </w:p>
    <w:p w:rsidR="00FA7FB0" w:rsidRDefault="00FA7FB0" w:rsidP="00FA7FB0">
      <w:pPr>
        <w:tabs>
          <w:tab w:val="center" w:pos="9360"/>
        </w:tabs>
        <w:ind w:left="5220"/>
        <w:rPr>
          <w:rFonts w:ascii="Calibri" w:hAnsi="Calibri"/>
          <w:b/>
          <w:bCs/>
          <w:sz w:val="22"/>
          <w:szCs w:val="22"/>
        </w:rPr>
      </w:pPr>
    </w:p>
    <w:p w:rsidR="00F15AAE" w:rsidRPr="00B43A47" w:rsidRDefault="00F15AAE" w:rsidP="00F15AAE">
      <w:pPr>
        <w:spacing w:line="276" w:lineRule="auto"/>
        <w:ind w:left="28"/>
        <w:jc w:val="both"/>
        <w:rPr>
          <w:rFonts w:asciiTheme="minorHAnsi" w:hAnsiTheme="minorHAnsi" w:cs="Arial"/>
          <w:sz w:val="22"/>
          <w:szCs w:val="22"/>
        </w:rPr>
      </w:pPr>
    </w:p>
    <w:p w:rsidR="00F15AAE" w:rsidRPr="00B43A47" w:rsidRDefault="00E36525" w:rsidP="00F15AAE">
      <w:pPr>
        <w:tabs>
          <w:tab w:val="center" w:pos="9360"/>
        </w:tabs>
        <w:spacing w:line="360" w:lineRule="auto"/>
        <w:ind w:left="5148"/>
        <w:jc w:val="center"/>
        <w:rPr>
          <w:rFonts w:asciiTheme="minorHAnsi" w:hAnsiTheme="minorHAnsi"/>
          <w:b/>
          <w:bCs/>
          <w:sz w:val="22"/>
          <w:szCs w:val="22"/>
        </w:rPr>
      </w:pPr>
      <w:r>
        <w:rPr>
          <w:rFonts w:asciiTheme="minorHAnsi" w:hAnsiTheme="minorHAnsi"/>
          <w:b/>
          <w:bCs/>
          <w:sz w:val="22"/>
          <w:szCs w:val="22"/>
        </w:rPr>
        <w:t xml:space="preserve">Ο </w:t>
      </w:r>
      <w:r w:rsidR="00F15AAE" w:rsidRPr="00B43A47">
        <w:rPr>
          <w:rFonts w:asciiTheme="minorHAnsi" w:hAnsiTheme="minorHAnsi"/>
          <w:b/>
          <w:bCs/>
          <w:sz w:val="22"/>
          <w:szCs w:val="22"/>
        </w:rPr>
        <w:t xml:space="preserve"> Διευθυντής</w:t>
      </w:r>
    </w:p>
    <w:p w:rsidR="00F15AAE" w:rsidRPr="00B43A47" w:rsidRDefault="00F15AAE" w:rsidP="00F15AAE">
      <w:pPr>
        <w:tabs>
          <w:tab w:val="center" w:pos="9360"/>
        </w:tabs>
        <w:spacing w:line="360" w:lineRule="auto"/>
        <w:ind w:left="4788"/>
        <w:jc w:val="center"/>
        <w:rPr>
          <w:rFonts w:asciiTheme="minorHAnsi" w:hAnsiTheme="minorHAnsi"/>
          <w:b/>
          <w:bCs/>
          <w:sz w:val="22"/>
          <w:szCs w:val="22"/>
        </w:rPr>
      </w:pPr>
      <w:r w:rsidRPr="00B43A47">
        <w:rPr>
          <w:rFonts w:asciiTheme="minorHAnsi" w:hAnsiTheme="minorHAnsi"/>
          <w:b/>
          <w:bCs/>
          <w:sz w:val="22"/>
          <w:szCs w:val="22"/>
        </w:rPr>
        <w:t xml:space="preserve">της </w:t>
      </w:r>
      <w:r w:rsidRPr="002A723B">
        <w:rPr>
          <w:rFonts w:asciiTheme="minorHAnsi" w:hAnsiTheme="minorHAnsi"/>
          <w:b/>
          <w:bCs/>
          <w:sz w:val="22"/>
          <w:szCs w:val="22"/>
        </w:rPr>
        <w:t xml:space="preserve">Διεύθυνσης </w:t>
      </w:r>
      <w:r w:rsidRPr="002A723B">
        <w:rPr>
          <w:rFonts w:asciiTheme="minorHAnsi" w:hAnsiTheme="minorHAnsi" w:cs="Arial"/>
          <w:b/>
          <w:sz w:val="22"/>
          <w:szCs w:val="22"/>
        </w:rPr>
        <w:t>Πρωτοβάθμιας</w:t>
      </w:r>
      <w:r w:rsidRPr="00B43A47">
        <w:rPr>
          <w:rFonts w:asciiTheme="minorHAnsi" w:hAnsiTheme="minorHAnsi" w:cs="Arial"/>
          <w:b/>
          <w:sz w:val="22"/>
          <w:szCs w:val="22"/>
        </w:rPr>
        <w:t xml:space="preserve"> </w:t>
      </w:r>
      <w:r w:rsidRPr="00B43A47">
        <w:rPr>
          <w:rFonts w:asciiTheme="minorHAnsi" w:hAnsiTheme="minorHAnsi"/>
          <w:b/>
          <w:bCs/>
          <w:sz w:val="22"/>
          <w:szCs w:val="22"/>
        </w:rPr>
        <w:t>Εκπαίδευσης</w:t>
      </w:r>
      <w:r w:rsidR="002A723B">
        <w:rPr>
          <w:rFonts w:asciiTheme="minorHAnsi" w:hAnsiTheme="minorHAnsi"/>
          <w:b/>
          <w:bCs/>
          <w:sz w:val="22"/>
          <w:szCs w:val="22"/>
        </w:rPr>
        <w:t xml:space="preserve"> Καβάλας</w:t>
      </w:r>
    </w:p>
    <w:p w:rsidR="00F15AAE" w:rsidRPr="00B43A47" w:rsidRDefault="00F15AAE" w:rsidP="00F15AAE">
      <w:pPr>
        <w:tabs>
          <w:tab w:val="center" w:pos="9360"/>
        </w:tabs>
        <w:ind w:left="5148"/>
        <w:jc w:val="center"/>
        <w:rPr>
          <w:rFonts w:asciiTheme="minorHAnsi" w:hAnsiTheme="minorHAnsi"/>
          <w:b/>
          <w:bCs/>
          <w:sz w:val="22"/>
          <w:szCs w:val="22"/>
        </w:rPr>
      </w:pPr>
    </w:p>
    <w:p w:rsidR="00F15AAE" w:rsidRPr="002A723B" w:rsidRDefault="002A723B" w:rsidP="00F15AAE">
      <w:pPr>
        <w:tabs>
          <w:tab w:val="center" w:pos="9360"/>
        </w:tabs>
        <w:ind w:left="5148"/>
        <w:jc w:val="center"/>
        <w:rPr>
          <w:rFonts w:asciiTheme="minorHAnsi" w:hAnsiTheme="minorHAnsi"/>
          <w:b/>
        </w:rPr>
      </w:pPr>
      <w:r w:rsidRPr="002A723B">
        <w:rPr>
          <w:rFonts w:asciiTheme="minorHAnsi" w:hAnsiTheme="minorHAnsi"/>
          <w:b/>
          <w:bCs/>
          <w:sz w:val="22"/>
          <w:szCs w:val="22"/>
        </w:rPr>
        <w:t xml:space="preserve">Κωνσταντίνος </w:t>
      </w:r>
      <w:proofErr w:type="spellStart"/>
      <w:r w:rsidRPr="002A723B">
        <w:rPr>
          <w:rFonts w:asciiTheme="minorHAnsi" w:hAnsiTheme="minorHAnsi"/>
          <w:b/>
          <w:bCs/>
          <w:sz w:val="22"/>
          <w:szCs w:val="22"/>
        </w:rPr>
        <w:t>Μπαντίκος</w:t>
      </w:r>
      <w:proofErr w:type="spellEnd"/>
    </w:p>
    <w:p w:rsidR="00F15AAE" w:rsidRDefault="00F15AAE">
      <w:pPr>
        <w:rPr>
          <w:rFonts w:asciiTheme="minorHAnsi" w:hAnsiTheme="minorHAnsi"/>
        </w:rPr>
      </w:pPr>
    </w:p>
    <w:sectPr w:rsidR="00F15AAE" w:rsidSect="001E5E24">
      <w:footerReference w:type="even" r:id="rId10"/>
      <w:footerReference w:type="default" r:id="rId11"/>
      <w:pgSz w:w="11906" w:h="16838" w:code="9"/>
      <w:pgMar w:top="1134" w:right="1134" w:bottom="1418" w:left="1134" w:header="720" w:footer="24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0828" w:rsidRDefault="001B0828">
      <w:r>
        <w:separator/>
      </w:r>
    </w:p>
  </w:endnote>
  <w:endnote w:type="continuationSeparator" w:id="0">
    <w:p w:rsidR="001B0828" w:rsidRDefault="001B082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Verdana">
    <w:panose1 w:val="020B0604030504040204"/>
    <w:charset w:val="A1"/>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1"/>
    <w:family w:val="swiss"/>
    <w:pitch w:val="variable"/>
    <w:sig w:usb0="A00002EF" w:usb1="4000207B" w:usb2="00000000" w:usb3="00000000" w:csb0="0000009F" w:csb1="00000000"/>
  </w:font>
  <w:font w:name="HellasTimes">
    <w:altName w:val="Courier New"/>
    <w:charset w:val="00"/>
    <w:family w:val="roman"/>
    <w:pitch w:val="variable"/>
    <w:sig w:usb0="00000003" w:usb1="00000000" w:usb2="00000000" w:usb3="00000000" w:csb0="00000001" w:csb1="00000000"/>
  </w:font>
  <w:font w:name="Cambria">
    <w:panose1 w:val="02040503050406030204"/>
    <w:charset w:val="A1"/>
    <w:family w:val="roman"/>
    <w:pitch w:val="variable"/>
    <w:sig w:usb0="A00002EF" w:usb1="4000004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380" w:rsidRDefault="00253CD9" w:rsidP="007342F8">
    <w:pPr>
      <w:pStyle w:val="a5"/>
      <w:framePr w:wrap="around" w:vAnchor="text" w:hAnchor="margin" w:xAlign="right" w:y="1"/>
      <w:rPr>
        <w:rStyle w:val="a8"/>
      </w:rPr>
    </w:pPr>
    <w:r>
      <w:rPr>
        <w:rStyle w:val="a8"/>
      </w:rPr>
      <w:fldChar w:fldCharType="begin"/>
    </w:r>
    <w:r w:rsidR="00203380">
      <w:rPr>
        <w:rStyle w:val="a8"/>
      </w:rPr>
      <w:instrText xml:space="preserve">PAGE  </w:instrText>
    </w:r>
    <w:r>
      <w:rPr>
        <w:rStyle w:val="a8"/>
      </w:rPr>
      <w:fldChar w:fldCharType="end"/>
    </w:r>
  </w:p>
  <w:p w:rsidR="00203380" w:rsidRDefault="00203380" w:rsidP="007342F8">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23B" w:rsidRDefault="002A723B">
    <w:pPr>
      <w:pStyle w:val="a5"/>
    </w:pPr>
    <w:r>
      <w:rPr>
        <w:noProof/>
      </w:rPr>
      <w:drawing>
        <wp:inline distT="0" distB="0" distL="0" distR="0">
          <wp:extent cx="6010275" cy="762000"/>
          <wp:effectExtent l="19050" t="0" r="9525" b="0"/>
          <wp:docPr id="29" name="28 - Εικόνα" descr="logo 2017-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017-18.jpg"/>
                  <pic:cNvPicPr/>
                </pic:nvPicPr>
                <pic:blipFill>
                  <a:blip r:embed="rId1"/>
                  <a:stretch>
                    <a:fillRect/>
                  </a:stretch>
                </pic:blipFill>
                <pic:spPr>
                  <a:xfrm>
                    <a:off x="0" y="0"/>
                    <a:ext cx="6010275" cy="762000"/>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0828" w:rsidRDefault="001B0828">
      <w:r>
        <w:separator/>
      </w:r>
    </w:p>
  </w:footnote>
  <w:footnote w:type="continuationSeparator" w:id="0">
    <w:p w:rsidR="001B0828" w:rsidRDefault="001B08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1">
    <w:nsid w:val="00000010"/>
    <w:multiLevelType w:val="singleLevel"/>
    <w:tmpl w:val="00000010"/>
    <w:name w:val="WW8Num16"/>
    <w:lvl w:ilvl="0">
      <w:start w:val="1"/>
      <w:numFmt w:val="decimal"/>
      <w:lvlText w:val="%1."/>
      <w:lvlJc w:val="left"/>
      <w:pPr>
        <w:tabs>
          <w:tab w:val="num" w:pos="0"/>
        </w:tabs>
        <w:ind w:left="720" w:hanging="360"/>
      </w:pPr>
    </w:lvl>
  </w:abstractNum>
  <w:abstractNum w:abstractNumId="2">
    <w:nsid w:val="00000014"/>
    <w:multiLevelType w:val="multilevel"/>
    <w:tmpl w:val="2106642E"/>
    <w:name w:val="WW8Num20"/>
    <w:lvl w:ilvl="0">
      <w:start w:val="1"/>
      <w:numFmt w:val="decimal"/>
      <w:lvlText w:val="%1."/>
      <w:lvlJc w:val="left"/>
      <w:pPr>
        <w:tabs>
          <w:tab w:val="num" w:pos="0"/>
        </w:tabs>
        <w:ind w:left="720" w:hanging="360"/>
      </w:pPr>
    </w:lvl>
    <w:lvl w:ilvl="1">
      <w:start w:val="1"/>
      <w:numFmt w:val="lowerRoman"/>
      <w:lvlText w:val="%2."/>
      <w:lvlJc w:val="right"/>
      <w:pPr>
        <w:tabs>
          <w:tab w:val="num" w:pos="0"/>
        </w:tabs>
        <w:ind w:left="1440" w:hanging="360"/>
      </w:pPr>
      <w:rPr>
        <w:b/>
        <w:color w:val="auto"/>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15"/>
    <w:multiLevelType w:val="multilevel"/>
    <w:tmpl w:val="00000015"/>
    <w:name w:val="WW8Num21"/>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4">
    <w:nsid w:val="0000001E"/>
    <w:multiLevelType w:val="singleLevel"/>
    <w:tmpl w:val="0000001E"/>
    <w:name w:val="WW8Num30"/>
    <w:lvl w:ilvl="0">
      <w:start w:val="1"/>
      <w:numFmt w:val="lowerRoman"/>
      <w:lvlText w:val="%1."/>
      <w:lvlJc w:val="right"/>
      <w:pPr>
        <w:tabs>
          <w:tab w:val="num" w:pos="0"/>
        </w:tabs>
        <w:ind w:left="1440" w:hanging="360"/>
      </w:pPr>
    </w:lvl>
  </w:abstractNum>
  <w:abstractNum w:abstractNumId="5">
    <w:nsid w:val="02CB4B32"/>
    <w:multiLevelType w:val="hybridMultilevel"/>
    <w:tmpl w:val="B776BC20"/>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07230260"/>
    <w:multiLevelType w:val="hybridMultilevel"/>
    <w:tmpl w:val="7F1E0F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09176D57"/>
    <w:multiLevelType w:val="hybridMultilevel"/>
    <w:tmpl w:val="634A6D5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0DD00629"/>
    <w:multiLevelType w:val="hybridMultilevel"/>
    <w:tmpl w:val="033201C6"/>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9">
    <w:nsid w:val="10F82E23"/>
    <w:multiLevelType w:val="hybridMultilevel"/>
    <w:tmpl w:val="F3A8211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0">
    <w:nsid w:val="10FD5A9C"/>
    <w:multiLevelType w:val="hybridMultilevel"/>
    <w:tmpl w:val="F8EAC5B8"/>
    <w:lvl w:ilvl="0" w:tplc="04080003">
      <w:start w:val="1"/>
      <w:numFmt w:val="bullet"/>
      <w:lvlText w:val="o"/>
      <w:lvlJc w:val="left"/>
      <w:pPr>
        <w:ind w:left="1004" w:hanging="360"/>
      </w:pPr>
      <w:rPr>
        <w:rFonts w:ascii="Courier New" w:hAnsi="Courier New" w:cs="Courier New" w:hint="default"/>
      </w:rPr>
    </w:lvl>
    <w:lvl w:ilvl="1" w:tplc="0408000B">
      <w:start w:val="1"/>
      <w:numFmt w:val="bullet"/>
      <w:lvlText w:val=""/>
      <w:lvlJc w:val="left"/>
      <w:pPr>
        <w:ind w:left="1724" w:hanging="360"/>
      </w:pPr>
      <w:rPr>
        <w:rFonts w:ascii="Wingdings" w:hAnsi="Wingdings"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1">
    <w:nsid w:val="12FF62BE"/>
    <w:multiLevelType w:val="hybridMultilevel"/>
    <w:tmpl w:val="8B0A79AE"/>
    <w:lvl w:ilvl="0" w:tplc="0408000F">
      <w:start w:val="1"/>
      <w:numFmt w:val="decimal"/>
      <w:lvlText w:val="%1."/>
      <w:lvlJc w:val="left"/>
      <w:pPr>
        <w:ind w:left="1287" w:hanging="360"/>
      </w:pPr>
    </w:lvl>
    <w:lvl w:ilvl="1" w:tplc="04080019" w:tentative="1">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abstractNum w:abstractNumId="12">
    <w:nsid w:val="132B7991"/>
    <w:multiLevelType w:val="hybridMultilevel"/>
    <w:tmpl w:val="0F22E7D6"/>
    <w:lvl w:ilvl="0" w:tplc="0408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nsid w:val="1A020278"/>
    <w:multiLevelType w:val="hybridMultilevel"/>
    <w:tmpl w:val="4F944330"/>
    <w:lvl w:ilvl="0" w:tplc="AC5CB864">
      <w:start w:val="1"/>
      <w:numFmt w:val="decimal"/>
      <w:lvlText w:val="%1."/>
      <w:lvlJc w:val="left"/>
      <w:pPr>
        <w:ind w:left="1795" w:hanging="360"/>
      </w:pPr>
      <w:rPr>
        <w:rFonts w:hint="default"/>
      </w:rPr>
    </w:lvl>
    <w:lvl w:ilvl="1" w:tplc="04080019" w:tentative="1">
      <w:start w:val="1"/>
      <w:numFmt w:val="lowerLetter"/>
      <w:lvlText w:val="%2."/>
      <w:lvlJc w:val="left"/>
      <w:pPr>
        <w:ind w:left="2515" w:hanging="360"/>
      </w:pPr>
    </w:lvl>
    <w:lvl w:ilvl="2" w:tplc="0408001B" w:tentative="1">
      <w:start w:val="1"/>
      <w:numFmt w:val="lowerRoman"/>
      <w:lvlText w:val="%3."/>
      <w:lvlJc w:val="right"/>
      <w:pPr>
        <w:ind w:left="3235" w:hanging="180"/>
      </w:pPr>
    </w:lvl>
    <w:lvl w:ilvl="3" w:tplc="0408000F" w:tentative="1">
      <w:start w:val="1"/>
      <w:numFmt w:val="decimal"/>
      <w:lvlText w:val="%4."/>
      <w:lvlJc w:val="left"/>
      <w:pPr>
        <w:ind w:left="3955" w:hanging="360"/>
      </w:pPr>
    </w:lvl>
    <w:lvl w:ilvl="4" w:tplc="04080019" w:tentative="1">
      <w:start w:val="1"/>
      <w:numFmt w:val="lowerLetter"/>
      <w:lvlText w:val="%5."/>
      <w:lvlJc w:val="left"/>
      <w:pPr>
        <w:ind w:left="4675" w:hanging="360"/>
      </w:pPr>
    </w:lvl>
    <w:lvl w:ilvl="5" w:tplc="0408001B" w:tentative="1">
      <w:start w:val="1"/>
      <w:numFmt w:val="lowerRoman"/>
      <w:lvlText w:val="%6."/>
      <w:lvlJc w:val="right"/>
      <w:pPr>
        <w:ind w:left="5395" w:hanging="180"/>
      </w:pPr>
    </w:lvl>
    <w:lvl w:ilvl="6" w:tplc="0408000F" w:tentative="1">
      <w:start w:val="1"/>
      <w:numFmt w:val="decimal"/>
      <w:lvlText w:val="%7."/>
      <w:lvlJc w:val="left"/>
      <w:pPr>
        <w:ind w:left="6115" w:hanging="360"/>
      </w:pPr>
    </w:lvl>
    <w:lvl w:ilvl="7" w:tplc="04080019" w:tentative="1">
      <w:start w:val="1"/>
      <w:numFmt w:val="lowerLetter"/>
      <w:lvlText w:val="%8."/>
      <w:lvlJc w:val="left"/>
      <w:pPr>
        <w:ind w:left="6835" w:hanging="360"/>
      </w:pPr>
    </w:lvl>
    <w:lvl w:ilvl="8" w:tplc="0408001B" w:tentative="1">
      <w:start w:val="1"/>
      <w:numFmt w:val="lowerRoman"/>
      <w:lvlText w:val="%9."/>
      <w:lvlJc w:val="right"/>
      <w:pPr>
        <w:ind w:left="7555" w:hanging="180"/>
      </w:pPr>
    </w:lvl>
  </w:abstractNum>
  <w:abstractNum w:abstractNumId="14">
    <w:nsid w:val="1CBC04C8"/>
    <w:multiLevelType w:val="hybridMultilevel"/>
    <w:tmpl w:val="4E4C2C2E"/>
    <w:lvl w:ilvl="0" w:tplc="E4D2F218">
      <w:start w:val="1"/>
      <w:numFmt w:val="decimal"/>
      <w:pStyle w:val="MyStyle"/>
      <w:lvlText w:val="%1."/>
      <w:lvlJc w:val="left"/>
      <w:pPr>
        <w:tabs>
          <w:tab w:val="num" w:pos="720"/>
        </w:tabs>
        <w:ind w:left="720" w:hanging="360"/>
      </w:pPr>
      <w:rPr>
        <w:rFonts w:ascii="Times New Roman" w:eastAsia="Times New Roman" w:hAnsi="Times New Roman" w:cs="Times New Roman" w:hint="default"/>
      </w:rPr>
    </w:lvl>
    <w:lvl w:ilvl="1" w:tplc="3818535C">
      <w:numFmt w:val="bullet"/>
      <w:lvlText w:val="-"/>
      <w:lvlJc w:val="left"/>
      <w:pPr>
        <w:tabs>
          <w:tab w:val="num"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
    <w:nsid w:val="1F721BCD"/>
    <w:multiLevelType w:val="hybridMultilevel"/>
    <w:tmpl w:val="6F16419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20DD74D4"/>
    <w:multiLevelType w:val="hybridMultilevel"/>
    <w:tmpl w:val="7488248E"/>
    <w:lvl w:ilvl="0" w:tplc="0408000F">
      <w:start w:val="1"/>
      <w:numFmt w:val="decimal"/>
      <w:lvlText w:val="%1."/>
      <w:lvlJc w:val="left"/>
      <w:pPr>
        <w:ind w:left="1004" w:hanging="360"/>
      </w:pPr>
    </w:lvl>
    <w:lvl w:ilvl="1" w:tplc="04080019">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17">
    <w:nsid w:val="216D02E1"/>
    <w:multiLevelType w:val="hybridMultilevel"/>
    <w:tmpl w:val="C27EE080"/>
    <w:lvl w:ilvl="0" w:tplc="0408000F">
      <w:start w:val="1"/>
      <w:numFmt w:val="decimal"/>
      <w:lvlText w:val="%1."/>
      <w:lvlJc w:val="left"/>
      <w:pPr>
        <w:tabs>
          <w:tab w:val="num" w:pos="1015"/>
        </w:tabs>
        <w:ind w:left="1015" w:hanging="360"/>
      </w:pPr>
      <w:rPr>
        <w:rFonts w:hint="default"/>
        <w:color w:val="auto"/>
      </w:rPr>
    </w:lvl>
    <w:lvl w:ilvl="1" w:tplc="04080003">
      <w:start w:val="1"/>
      <w:numFmt w:val="bullet"/>
      <w:lvlText w:val="o"/>
      <w:lvlJc w:val="left"/>
      <w:pPr>
        <w:tabs>
          <w:tab w:val="num" w:pos="1735"/>
        </w:tabs>
        <w:ind w:left="1735" w:hanging="360"/>
      </w:pPr>
      <w:rPr>
        <w:rFonts w:ascii="Courier New" w:hAnsi="Courier New" w:cs="Courier New" w:hint="default"/>
      </w:rPr>
    </w:lvl>
    <w:lvl w:ilvl="2" w:tplc="04080005" w:tentative="1">
      <w:start w:val="1"/>
      <w:numFmt w:val="bullet"/>
      <w:lvlText w:val=""/>
      <w:lvlJc w:val="left"/>
      <w:pPr>
        <w:tabs>
          <w:tab w:val="num" w:pos="2455"/>
        </w:tabs>
        <w:ind w:left="2455" w:hanging="360"/>
      </w:pPr>
      <w:rPr>
        <w:rFonts w:ascii="Wingdings" w:hAnsi="Wingdings" w:hint="default"/>
      </w:rPr>
    </w:lvl>
    <w:lvl w:ilvl="3" w:tplc="04080001" w:tentative="1">
      <w:start w:val="1"/>
      <w:numFmt w:val="bullet"/>
      <w:lvlText w:val=""/>
      <w:lvlJc w:val="left"/>
      <w:pPr>
        <w:tabs>
          <w:tab w:val="num" w:pos="3175"/>
        </w:tabs>
        <w:ind w:left="3175" w:hanging="360"/>
      </w:pPr>
      <w:rPr>
        <w:rFonts w:ascii="Symbol" w:hAnsi="Symbol" w:hint="default"/>
      </w:rPr>
    </w:lvl>
    <w:lvl w:ilvl="4" w:tplc="04080003" w:tentative="1">
      <w:start w:val="1"/>
      <w:numFmt w:val="bullet"/>
      <w:lvlText w:val="o"/>
      <w:lvlJc w:val="left"/>
      <w:pPr>
        <w:tabs>
          <w:tab w:val="num" w:pos="3895"/>
        </w:tabs>
        <w:ind w:left="3895" w:hanging="360"/>
      </w:pPr>
      <w:rPr>
        <w:rFonts w:ascii="Courier New" w:hAnsi="Courier New" w:cs="Courier New" w:hint="default"/>
      </w:rPr>
    </w:lvl>
    <w:lvl w:ilvl="5" w:tplc="04080005" w:tentative="1">
      <w:start w:val="1"/>
      <w:numFmt w:val="bullet"/>
      <w:lvlText w:val=""/>
      <w:lvlJc w:val="left"/>
      <w:pPr>
        <w:tabs>
          <w:tab w:val="num" w:pos="4615"/>
        </w:tabs>
        <w:ind w:left="4615" w:hanging="360"/>
      </w:pPr>
      <w:rPr>
        <w:rFonts w:ascii="Wingdings" w:hAnsi="Wingdings" w:hint="default"/>
      </w:rPr>
    </w:lvl>
    <w:lvl w:ilvl="6" w:tplc="04080001" w:tentative="1">
      <w:start w:val="1"/>
      <w:numFmt w:val="bullet"/>
      <w:lvlText w:val=""/>
      <w:lvlJc w:val="left"/>
      <w:pPr>
        <w:tabs>
          <w:tab w:val="num" w:pos="5335"/>
        </w:tabs>
        <w:ind w:left="5335" w:hanging="360"/>
      </w:pPr>
      <w:rPr>
        <w:rFonts w:ascii="Symbol" w:hAnsi="Symbol" w:hint="default"/>
      </w:rPr>
    </w:lvl>
    <w:lvl w:ilvl="7" w:tplc="04080003" w:tentative="1">
      <w:start w:val="1"/>
      <w:numFmt w:val="bullet"/>
      <w:lvlText w:val="o"/>
      <w:lvlJc w:val="left"/>
      <w:pPr>
        <w:tabs>
          <w:tab w:val="num" w:pos="6055"/>
        </w:tabs>
        <w:ind w:left="6055" w:hanging="360"/>
      </w:pPr>
      <w:rPr>
        <w:rFonts w:ascii="Courier New" w:hAnsi="Courier New" w:cs="Courier New" w:hint="default"/>
      </w:rPr>
    </w:lvl>
    <w:lvl w:ilvl="8" w:tplc="04080005" w:tentative="1">
      <w:start w:val="1"/>
      <w:numFmt w:val="bullet"/>
      <w:lvlText w:val=""/>
      <w:lvlJc w:val="left"/>
      <w:pPr>
        <w:tabs>
          <w:tab w:val="num" w:pos="6775"/>
        </w:tabs>
        <w:ind w:left="6775" w:hanging="360"/>
      </w:pPr>
      <w:rPr>
        <w:rFonts w:ascii="Wingdings" w:hAnsi="Wingdings" w:hint="default"/>
      </w:rPr>
    </w:lvl>
  </w:abstractNum>
  <w:abstractNum w:abstractNumId="18">
    <w:nsid w:val="225A05AB"/>
    <w:multiLevelType w:val="hybridMultilevel"/>
    <w:tmpl w:val="7E6EC87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24673C2E"/>
    <w:multiLevelType w:val="multilevel"/>
    <w:tmpl w:val="ADF648D4"/>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sz w:val="22"/>
        <w:szCs w:val="22"/>
        <w:lang w:val="el-GR"/>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0">
    <w:nsid w:val="26926565"/>
    <w:multiLevelType w:val="hybridMultilevel"/>
    <w:tmpl w:val="6678725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1">
    <w:nsid w:val="307B2580"/>
    <w:multiLevelType w:val="hybridMultilevel"/>
    <w:tmpl w:val="D6A28712"/>
    <w:lvl w:ilvl="0" w:tplc="21A8A14C">
      <w:start w:val="1"/>
      <w:numFmt w:val="bullet"/>
      <w:lvlText w:val=""/>
      <w:lvlJc w:val="left"/>
      <w:pPr>
        <w:ind w:left="720" w:hanging="360"/>
      </w:pPr>
      <w:rPr>
        <w:rFonts w:ascii="Symbol" w:hAnsi="Symbol" w:hint="default"/>
      </w:rPr>
    </w:lvl>
    <w:lvl w:ilvl="1" w:tplc="04080019" w:tentative="1">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22">
    <w:nsid w:val="31135CFC"/>
    <w:multiLevelType w:val="hybridMultilevel"/>
    <w:tmpl w:val="F3A8211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3">
    <w:nsid w:val="31BE12B4"/>
    <w:multiLevelType w:val="hybridMultilevel"/>
    <w:tmpl w:val="C27EE080"/>
    <w:lvl w:ilvl="0" w:tplc="04080001">
      <w:start w:val="1"/>
      <w:numFmt w:val="decimal"/>
      <w:lvlText w:val="%1."/>
      <w:lvlJc w:val="left"/>
      <w:pPr>
        <w:tabs>
          <w:tab w:val="num" w:pos="1015"/>
        </w:tabs>
        <w:ind w:left="1015" w:hanging="360"/>
      </w:pPr>
      <w:rPr>
        <w:rFonts w:hint="default"/>
        <w:color w:val="auto"/>
      </w:rPr>
    </w:lvl>
    <w:lvl w:ilvl="1" w:tplc="04080003">
      <w:start w:val="1"/>
      <w:numFmt w:val="bullet"/>
      <w:lvlText w:val="o"/>
      <w:lvlJc w:val="left"/>
      <w:pPr>
        <w:tabs>
          <w:tab w:val="num" w:pos="1735"/>
        </w:tabs>
        <w:ind w:left="1735" w:hanging="360"/>
      </w:pPr>
      <w:rPr>
        <w:rFonts w:ascii="Courier New" w:hAnsi="Courier New" w:cs="Courier New" w:hint="default"/>
      </w:rPr>
    </w:lvl>
    <w:lvl w:ilvl="2" w:tplc="04080005" w:tentative="1">
      <w:start w:val="1"/>
      <w:numFmt w:val="bullet"/>
      <w:lvlText w:val=""/>
      <w:lvlJc w:val="left"/>
      <w:pPr>
        <w:tabs>
          <w:tab w:val="num" w:pos="2455"/>
        </w:tabs>
        <w:ind w:left="2455" w:hanging="360"/>
      </w:pPr>
      <w:rPr>
        <w:rFonts w:ascii="Wingdings" w:hAnsi="Wingdings" w:hint="default"/>
      </w:rPr>
    </w:lvl>
    <w:lvl w:ilvl="3" w:tplc="04080001" w:tentative="1">
      <w:start w:val="1"/>
      <w:numFmt w:val="bullet"/>
      <w:lvlText w:val=""/>
      <w:lvlJc w:val="left"/>
      <w:pPr>
        <w:tabs>
          <w:tab w:val="num" w:pos="3175"/>
        </w:tabs>
        <w:ind w:left="3175" w:hanging="360"/>
      </w:pPr>
      <w:rPr>
        <w:rFonts w:ascii="Symbol" w:hAnsi="Symbol" w:hint="default"/>
      </w:rPr>
    </w:lvl>
    <w:lvl w:ilvl="4" w:tplc="04080003" w:tentative="1">
      <w:start w:val="1"/>
      <w:numFmt w:val="bullet"/>
      <w:lvlText w:val="o"/>
      <w:lvlJc w:val="left"/>
      <w:pPr>
        <w:tabs>
          <w:tab w:val="num" w:pos="3895"/>
        </w:tabs>
        <w:ind w:left="3895" w:hanging="360"/>
      </w:pPr>
      <w:rPr>
        <w:rFonts w:ascii="Courier New" w:hAnsi="Courier New" w:cs="Courier New" w:hint="default"/>
      </w:rPr>
    </w:lvl>
    <w:lvl w:ilvl="5" w:tplc="04080005" w:tentative="1">
      <w:start w:val="1"/>
      <w:numFmt w:val="bullet"/>
      <w:lvlText w:val=""/>
      <w:lvlJc w:val="left"/>
      <w:pPr>
        <w:tabs>
          <w:tab w:val="num" w:pos="4615"/>
        </w:tabs>
        <w:ind w:left="4615" w:hanging="360"/>
      </w:pPr>
      <w:rPr>
        <w:rFonts w:ascii="Wingdings" w:hAnsi="Wingdings" w:hint="default"/>
      </w:rPr>
    </w:lvl>
    <w:lvl w:ilvl="6" w:tplc="04080001" w:tentative="1">
      <w:start w:val="1"/>
      <w:numFmt w:val="bullet"/>
      <w:lvlText w:val=""/>
      <w:lvlJc w:val="left"/>
      <w:pPr>
        <w:tabs>
          <w:tab w:val="num" w:pos="5335"/>
        </w:tabs>
        <w:ind w:left="5335" w:hanging="360"/>
      </w:pPr>
      <w:rPr>
        <w:rFonts w:ascii="Symbol" w:hAnsi="Symbol" w:hint="default"/>
      </w:rPr>
    </w:lvl>
    <w:lvl w:ilvl="7" w:tplc="04080003" w:tentative="1">
      <w:start w:val="1"/>
      <w:numFmt w:val="bullet"/>
      <w:lvlText w:val="o"/>
      <w:lvlJc w:val="left"/>
      <w:pPr>
        <w:tabs>
          <w:tab w:val="num" w:pos="6055"/>
        </w:tabs>
        <w:ind w:left="6055" w:hanging="360"/>
      </w:pPr>
      <w:rPr>
        <w:rFonts w:ascii="Courier New" w:hAnsi="Courier New" w:cs="Courier New" w:hint="default"/>
      </w:rPr>
    </w:lvl>
    <w:lvl w:ilvl="8" w:tplc="04080005" w:tentative="1">
      <w:start w:val="1"/>
      <w:numFmt w:val="bullet"/>
      <w:lvlText w:val=""/>
      <w:lvlJc w:val="left"/>
      <w:pPr>
        <w:tabs>
          <w:tab w:val="num" w:pos="6775"/>
        </w:tabs>
        <w:ind w:left="6775" w:hanging="360"/>
      </w:pPr>
      <w:rPr>
        <w:rFonts w:ascii="Wingdings" w:hAnsi="Wingdings" w:hint="default"/>
      </w:rPr>
    </w:lvl>
  </w:abstractNum>
  <w:abstractNum w:abstractNumId="24">
    <w:nsid w:val="329E18EA"/>
    <w:multiLevelType w:val="hybridMultilevel"/>
    <w:tmpl w:val="1A5C7B54"/>
    <w:lvl w:ilvl="0" w:tplc="21A8A14C">
      <w:start w:val="1"/>
      <w:numFmt w:val="bullet"/>
      <w:lvlText w:val=""/>
      <w:lvlJc w:val="left"/>
      <w:pPr>
        <w:ind w:left="1755" w:hanging="360"/>
      </w:pPr>
      <w:rPr>
        <w:rFonts w:ascii="Wingdings" w:hAnsi="Wingdings" w:hint="default"/>
      </w:rPr>
    </w:lvl>
    <w:lvl w:ilvl="1" w:tplc="04080019" w:tentative="1">
      <w:start w:val="1"/>
      <w:numFmt w:val="lowerLetter"/>
      <w:lvlText w:val="%2."/>
      <w:lvlJc w:val="left"/>
      <w:pPr>
        <w:ind w:left="2475" w:hanging="360"/>
      </w:pPr>
    </w:lvl>
    <w:lvl w:ilvl="2" w:tplc="0408001B" w:tentative="1">
      <w:start w:val="1"/>
      <w:numFmt w:val="lowerRoman"/>
      <w:lvlText w:val="%3."/>
      <w:lvlJc w:val="right"/>
      <w:pPr>
        <w:ind w:left="3195" w:hanging="180"/>
      </w:pPr>
    </w:lvl>
    <w:lvl w:ilvl="3" w:tplc="0408000F" w:tentative="1">
      <w:start w:val="1"/>
      <w:numFmt w:val="decimal"/>
      <w:lvlText w:val="%4."/>
      <w:lvlJc w:val="left"/>
      <w:pPr>
        <w:ind w:left="3915" w:hanging="360"/>
      </w:pPr>
    </w:lvl>
    <w:lvl w:ilvl="4" w:tplc="04080019" w:tentative="1">
      <w:start w:val="1"/>
      <w:numFmt w:val="lowerLetter"/>
      <w:lvlText w:val="%5."/>
      <w:lvlJc w:val="left"/>
      <w:pPr>
        <w:ind w:left="4635" w:hanging="360"/>
      </w:pPr>
    </w:lvl>
    <w:lvl w:ilvl="5" w:tplc="0408001B" w:tentative="1">
      <w:start w:val="1"/>
      <w:numFmt w:val="lowerRoman"/>
      <w:lvlText w:val="%6."/>
      <w:lvlJc w:val="right"/>
      <w:pPr>
        <w:ind w:left="5355" w:hanging="180"/>
      </w:pPr>
    </w:lvl>
    <w:lvl w:ilvl="6" w:tplc="0408000F" w:tentative="1">
      <w:start w:val="1"/>
      <w:numFmt w:val="decimal"/>
      <w:lvlText w:val="%7."/>
      <w:lvlJc w:val="left"/>
      <w:pPr>
        <w:ind w:left="6075" w:hanging="360"/>
      </w:pPr>
    </w:lvl>
    <w:lvl w:ilvl="7" w:tplc="04080019" w:tentative="1">
      <w:start w:val="1"/>
      <w:numFmt w:val="lowerLetter"/>
      <w:lvlText w:val="%8."/>
      <w:lvlJc w:val="left"/>
      <w:pPr>
        <w:ind w:left="6795" w:hanging="360"/>
      </w:pPr>
    </w:lvl>
    <w:lvl w:ilvl="8" w:tplc="0408001B" w:tentative="1">
      <w:start w:val="1"/>
      <w:numFmt w:val="lowerRoman"/>
      <w:lvlText w:val="%9."/>
      <w:lvlJc w:val="right"/>
      <w:pPr>
        <w:ind w:left="7515" w:hanging="180"/>
      </w:pPr>
    </w:lvl>
  </w:abstractNum>
  <w:abstractNum w:abstractNumId="25">
    <w:nsid w:val="33E75F8E"/>
    <w:multiLevelType w:val="hybridMultilevel"/>
    <w:tmpl w:val="2430BFA2"/>
    <w:lvl w:ilvl="0" w:tplc="0408000F">
      <w:start w:val="1"/>
      <w:numFmt w:val="decimal"/>
      <w:lvlText w:val="%1."/>
      <w:lvlJc w:val="left"/>
      <w:pPr>
        <w:ind w:left="720" w:hanging="360"/>
      </w:pPr>
      <w:rPr>
        <w:color w:val="000066"/>
      </w:rPr>
    </w:lvl>
    <w:lvl w:ilvl="1" w:tplc="04080003" w:tentative="1">
      <w:start w:val="1"/>
      <w:numFmt w:val="lowerLetter"/>
      <w:lvlText w:val="%2."/>
      <w:lvlJc w:val="left"/>
      <w:pPr>
        <w:ind w:left="1440" w:hanging="360"/>
      </w:pPr>
    </w:lvl>
    <w:lvl w:ilvl="2" w:tplc="04080005" w:tentative="1">
      <w:start w:val="1"/>
      <w:numFmt w:val="lowerRoman"/>
      <w:lvlText w:val="%3."/>
      <w:lvlJc w:val="right"/>
      <w:pPr>
        <w:ind w:left="2160" w:hanging="180"/>
      </w:pPr>
    </w:lvl>
    <w:lvl w:ilvl="3" w:tplc="04080001" w:tentative="1">
      <w:start w:val="1"/>
      <w:numFmt w:val="decimal"/>
      <w:lvlText w:val="%4."/>
      <w:lvlJc w:val="left"/>
      <w:pPr>
        <w:ind w:left="2880" w:hanging="360"/>
      </w:pPr>
    </w:lvl>
    <w:lvl w:ilvl="4" w:tplc="04080003" w:tentative="1">
      <w:start w:val="1"/>
      <w:numFmt w:val="lowerLetter"/>
      <w:lvlText w:val="%5."/>
      <w:lvlJc w:val="left"/>
      <w:pPr>
        <w:ind w:left="3600" w:hanging="360"/>
      </w:pPr>
    </w:lvl>
    <w:lvl w:ilvl="5" w:tplc="04080005" w:tentative="1">
      <w:start w:val="1"/>
      <w:numFmt w:val="lowerRoman"/>
      <w:lvlText w:val="%6."/>
      <w:lvlJc w:val="right"/>
      <w:pPr>
        <w:ind w:left="4320" w:hanging="180"/>
      </w:pPr>
    </w:lvl>
    <w:lvl w:ilvl="6" w:tplc="04080001" w:tentative="1">
      <w:start w:val="1"/>
      <w:numFmt w:val="decimal"/>
      <w:lvlText w:val="%7."/>
      <w:lvlJc w:val="left"/>
      <w:pPr>
        <w:ind w:left="5040" w:hanging="360"/>
      </w:pPr>
    </w:lvl>
    <w:lvl w:ilvl="7" w:tplc="04080003" w:tentative="1">
      <w:start w:val="1"/>
      <w:numFmt w:val="lowerLetter"/>
      <w:lvlText w:val="%8."/>
      <w:lvlJc w:val="left"/>
      <w:pPr>
        <w:ind w:left="5760" w:hanging="360"/>
      </w:pPr>
    </w:lvl>
    <w:lvl w:ilvl="8" w:tplc="04080005" w:tentative="1">
      <w:start w:val="1"/>
      <w:numFmt w:val="lowerRoman"/>
      <w:lvlText w:val="%9."/>
      <w:lvlJc w:val="right"/>
      <w:pPr>
        <w:ind w:left="6480" w:hanging="180"/>
      </w:pPr>
    </w:lvl>
  </w:abstractNum>
  <w:abstractNum w:abstractNumId="26">
    <w:nsid w:val="3540079B"/>
    <w:multiLevelType w:val="multilevel"/>
    <w:tmpl w:val="3DE028D2"/>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675"/>
        </w:tabs>
        <w:ind w:left="675" w:hanging="495"/>
      </w:pPr>
      <w:rPr>
        <w:rFonts w:hint="default"/>
        <w:b w:val="0"/>
      </w:rPr>
    </w:lvl>
    <w:lvl w:ilvl="2">
      <w:start w:val="1"/>
      <w:numFmt w:val="decimal"/>
      <w:lvlText w:val="%1.%2.%3"/>
      <w:lvlJc w:val="left"/>
      <w:pPr>
        <w:tabs>
          <w:tab w:val="num" w:pos="1168"/>
        </w:tabs>
        <w:ind w:left="1168" w:hanging="720"/>
      </w:pPr>
      <w:rPr>
        <w:rFonts w:hint="default"/>
      </w:rPr>
    </w:lvl>
    <w:lvl w:ilvl="3">
      <w:start w:val="1"/>
      <w:numFmt w:val="decimal"/>
      <w:lvlText w:val="%1.%2.%3.%4"/>
      <w:lvlJc w:val="left"/>
      <w:pPr>
        <w:tabs>
          <w:tab w:val="num" w:pos="1392"/>
        </w:tabs>
        <w:ind w:left="1392" w:hanging="720"/>
      </w:pPr>
      <w:rPr>
        <w:rFonts w:hint="default"/>
      </w:rPr>
    </w:lvl>
    <w:lvl w:ilvl="4">
      <w:start w:val="1"/>
      <w:numFmt w:val="decimal"/>
      <w:lvlText w:val="%1.%2.%3.%4.%5"/>
      <w:lvlJc w:val="left"/>
      <w:pPr>
        <w:tabs>
          <w:tab w:val="num" w:pos="1976"/>
        </w:tabs>
        <w:ind w:left="1976" w:hanging="1080"/>
      </w:pPr>
      <w:rPr>
        <w:rFonts w:hint="default"/>
      </w:rPr>
    </w:lvl>
    <w:lvl w:ilvl="5">
      <w:start w:val="1"/>
      <w:numFmt w:val="decimal"/>
      <w:lvlText w:val="%1.%2.%3.%4.%5.%6"/>
      <w:lvlJc w:val="left"/>
      <w:pPr>
        <w:tabs>
          <w:tab w:val="num" w:pos="2200"/>
        </w:tabs>
        <w:ind w:left="2200" w:hanging="1080"/>
      </w:pPr>
      <w:rPr>
        <w:rFonts w:hint="default"/>
      </w:rPr>
    </w:lvl>
    <w:lvl w:ilvl="6">
      <w:start w:val="1"/>
      <w:numFmt w:val="decimal"/>
      <w:lvlText w:val="%1.%2.%3.%4.%5.%6.%7"/>
      <w:lvlJc w:val="left"/>
      <w:pPr>
        <w:tabs>
          <w:tab w:val="num" w:pos="2784"/>
        </w:tabs>
        <w:ind w:left="2784" w:hanging="1440"/>
      </w:pPr>
      <w:rPr>
        <w:rFonts w:hint="default"/>
      </w:rPr>
    </w:lvl>
    <w:lvl w:ilvl="7">
      <w:start w:val="1"/>
      <w:numFmt w:val="decimal"/>
      <w:lvlText w:val="%1.%2.%3.%4.%5.%6.%7.%8"/>
      <w:lvlJc w:val="left"/>
      <w:pPr>
        <w:tabs>
          <w:tab w:val="num" w:pos="3008"/>
        </w:tabs>
        <w:ind w:left="3008" w:hanging="1440"/>
      </w:pPr>
      <w:rPr>
        <w:rFonts w:hint="default"/>
      </w:rPr>
    </w:lvl>
    <w:lvl w:ilvl="8">
      <w:start w:val="1"/>
      <w:numFmt w:val="decimal"/>
      <w:lvlText w:val="%1.%2.%3.%4.%5.%6.%7.%8.%9"/>
      <w:lvlJc w:val="left"/>
      <w:pPr>
        <w:tabs>
          <w:tab w:val="num" w:pos="3232"/>
        </w:tabs>
        <w:ind w:left="3232" w:hanging="1440"/>
      </w:pPr>
      <w:rPr>
        <w:rFonts w:hint="default"/>
      </w:rPr>
    </w:lvl>
  </w:abstractNum>
  <w:abstractNum w:abstractNumId="27">
    <w:nsid w:val="3AE81F79"/>
    <w:multiLevelType w:val="hybridMultilevel"/>
    <w:tmpl w:val="1766F750"/>
    <w:lvl w:ilvl="0" w:tplc="488211C4">
      <w:start w:val="1"/>
      <w:numFmt w:val="bullet"/>
      <w:lvlText w:val=""/>
      <w:lvlJc w:val="left"/>
      <w:pPr>
        <w:ind w:left="1478" w:hanging="360"/>
      </w:pPr>
      <w:rPr>
        <w:rFonts w:ascii="Symbol" w:hAnsi="Symbol" w:hint="default"/>
      </w:rPr>
    </w:lvl>
    <w:lvl w:ilvl="1" w:tplc="04080019" w:tentative="1">
      <w:start w:val="1"/>
      <w:numFmt w:val="bullet"/>
      <w:lvlText w:val="o"/>
      <w:lvlJc w:val="left"/>
      <w:pPr>
        <w:ind w:left="2198" w:hanging="360"/>
      </w:pPr>
      <w:rPr>
        <w:rFonts w:ascii="Courier New" w:hAnsi="Courier New" w:cs="Courier New" w:hint="default"/>
      </w:rPr>
    </w:lvl>
    <w:lvl w:ilvl="2" w:tplc="0408001B" w:tentative="1">
      <w:start w:val="1"/>
      <w:numFmt w:val="bullet"/>
      <w:lvlText w:val=""/>
      <w:lvlJc w:val="left"/>
      <w:pPr>
        <w:ind w:left="2918" w:hanging="360"/>
      </w:pPr>
      <w:rPr>
        <w:rFonts w:ascii="Wingdings" w:hAnsi="Wingdings" w:hint="default"/>
      </w:rPr>
    </w:lvl>
    <w:lvl w:ilvl="3" w:tplc="0408000F" w:tentative="1">
      <w:start w:val="1"/>
      <w:numFmt w:val="bullet"/>
      <w:lvlText w:val=""/>
      <w:lvlJc w:val="left"/>
      <w:pPr>
        <w:ind w:left="3638" w:hanging="360"/>
      </w:pPr>
      <w:rPr>
        <w:rFonts w:ascii="Symbol" w:hAnsi="Symbol" w:hint="default"/>
      </w:rPr>
    </w:lvl>
    <w:lvl w:ilvl="4" w:tplc="04080019" w:tentative="1">
      <w:start w:val="1"/>
      <w:numFmt w:val="bullet"/>
      <w:lvlText w:val="o"/>
      <w:lvlJc w:val="left"/>
      <w:pPr>
        <w:ind w:left="4358" w:hanging="360"/>
      </w:pPr>
      <w:rPr>
        <w:rFonts w:ascii="Courier New" w:hAnsi="Courier New" w:cs="Courier New" w:hint="default"/>
      </w:rPr>
    </w:lvl>
    <w:lvl w:ilvl="5" w:tplc="0408001B" w:tentative="1">
      <w:start w:val="1"/>
      <w:numFmt w:val="bullet"/>
      <w:lvlText w:val=""/>
      <w:lvlJc w:val="left"/>
      <w:pPr>
        <w:ind w:left="5078" w:hanging="360"/>
      </w:pPr>
      <w:rPr>
        <w:rFonts w:ascii="Wingdings" w:hAnsi="Wingdings" w:hint="default"/>
      </w:rPr>
    </w:lvl>
    <w:lvl w:ilvl="6" w:tplc="0408000F" w:tentative="1">
      <w:start w:val="1"/>
      <w:numFmt w:val="bullet"/>
      <w:lvlText w:val=""/>
      <w:lvlJc w:val="left"/>
      <w:pPr>
        <w:ind w:left="5798" w:hanging="360"/>
      </w:pPr>
      <w:rPr>
        <w:rFonts w:ascii="Symbol" w:hAnsi="Symbol" w:hint="default"/>
      </w:rPr>
    </w:lvl>
    <w:lvl w:ilvl="7" w:tplc="04080019" w:tentative="1">
      <w:start w:val="1"/>
      <w:numFmt w:val="bullet"/>
      <w:lvlText w:val="o"/>
      <w:lvlJc w:val="left"/>
      <w:pPr>
        <w:ind w:left="6518" w:hanging="360"/>
      </w:pPr>
      <w:rPr>
        <w:rFonts w:ascii="Courier New" w:hAnsi="Courier New" w:cs="Courier New" w:hint="default"/>
      </w:rPr>
    </w:lvl>
    <w:lvl w:ilvl="8" w:tplc="0408001B" w:tentative="1">
      <w:start w:val="1"/>
      <w:numFmt w:val="bullet"/>
      <w:lvlText w:val=""/>
      <w:lvlJc w:val="left"/>
      <w:pPr>
        <w:ind w:left="7238" w:hanging="360"/>
      </w:pPr>
      <w:rPr>
        <w:rFonts w:ascii="Wingdings" w:hAnsi="Wingdings" w:hint="default"/>
      </w:rPr>
    </w:lvl>
  </w:abstractNum>
  <w:abstractNum w:abstractNumId="28">
    <w:nsid w:val="3B0F7B04"/>
    <w:multiLevelType w:val="hybridMultilevel"/>
    <w:tmpl w:val="02A0F51C"/>
    <w:lvl w:ilvl="0" w:tplc="9C0C22A8">
      <w:start w:val="1"/>
      <w:numFmt w:val="bullet"/>
      <w:lvlText w:val=""/>
      <w:lvlJc w:val="left"/>
      <w:pPr>
        <w:ind w:left="720" w:hanging="360"/>
      </w:pPr>
      <w:rPr>
        <w:rFonts w:ascii="Symbol" w:hAnsi="Symbol" w:hint="default"/>
        <w:color w:val="auto"/>
      </w:rPr>
    </w:lvl>
    <w:lvl w:ilvl="1" w:tplc="0D225116" w:tentative="1">
      <w:start w:val="1"/>
      <w:numFmt w:val="bullet"/>
      <w:lvlText w:val="o"/>
      <w:lvlJc w:val="left"/>
      <w:pPr>
        <w:ind w:left="1440" w:hanging="360"/>
      </w:pPr>
      <w:rPr>
        <w:rFonts w:ascii="Courier New" w:hAnsi="Courier New" w:cs="Courier New" w:hint="default"/>
      </w:rPr>
    </w:lvl>
    <w:lvl w:ilvl="2" w:tplc="29BC6710" w:tentative="1">
      <w:start w:val="1"/>
      <w:numFmt w:val="bullet"/>
      <w:lvlText w:val=""/>
      <w:lvlJc w:val="left"/>
      <w:pPr>
        <w:ind w:left="2160" w:hanging="360"/>
      </w:pPr>
      <w:rPr>
        <w:rFonts w:ascii="Wingdings" w:hAnsi="Wingdings" w:hint="default"/>
      </w:rPr>
    </w:lvl>
    <w:lvl w:ilvl="3" w:tplc="6CEAE1CA" w:tentative="1">
      <w:start w:val="1"/>
      <w:numFmt w:val="bullet"/>
      <w:lvlText w:val=""/>
      <w:lvlJc w:val="left"/>
      <w:pPr>
        <w:ind w:left="2880" w:hanging="360"/>
      </w:pPr>
      <w:rPr>
        <w:rFonts w:ascii="Symbol" w:hAnsi="Symbol" w:hint="default"/>
      </w:rPr>
    </w:lvl>
    <w:lvl w:ilvl="4" w:tplc="A2F8874E" w:tentative="1">
      <w:start w:val="1"/>
      <w:numFmt w:val="bullet"/>
      <w:lvlText w:val="o"/>
      <w:lvlJc w:val="left"/>
      <w:pPr>
        <w:ind w:left="3600" w:hanging="360"/>
      </w:pPr>
      <w:rPr>
        <w:rFonts w:ascii="Courier New" w:hAnsi="Courier New" w:cs="Courier New" w:hint="default"/>
      </w:rPr>
    </w:lvl>
    <w:lvl w:ilvl="5" w:tplc="2FC27946" w:tentative="1">
      <w:start w:val="1"/>
      <w:numFmt w:val="bullet"/>
      <w:lvlText w:val=""/>
      <w:lvlJc w:val="left"/>
      <w:pPr>
        <w:ind w:left="4320" w:hanging="360"/>
      </w:pPr>
      <w:rPr>
        <w:rFonts w:ascii="Wingdings" w:hAnsi="Wingdings" w:hint="default"/>
      </w:rPr>
    </w:lvl>
    <w:lvl w:ilvl="6" w:tplc="F9782F8C" w:tentative="1">
      <w:start w:val="1"/>
      <w:numFmt w:val="bullet"/>
      <w:lvlText w:val=""/>
      <w:lvlJc w:val="left"/>
      <w:pPr>
        <w:ind w:left="5040" w:hanging="360"/>
      </w:pPr>
      <w:rPr>
        <w:rFonts w:ascii="Symbol" w:hAnsi="Symbol" w:hint="default"/>
      </w:rPr>
    </w:lvl>
    <w:lvl w:ilvl="7" w:tplc="5EA43CA0" w:tentative="1">
      <w:start w:val="1"/>
      <w:numFmt w:val="bullet"/>
      <w:lvlText w:val="o"/>
      <w:lvlJc w:val="left"/>
      <w:pPr>
        <w:ind w:left="5760" w:hanging="360"/>
      </w:pPr>
      <w:rPr>
        <w:rFonts w:ascii="Courier New" w:hAnsi="Courier New" w:cs="Courier New" w:hint="default"/>
      </w:rPr>
    </w:lvl>
    <w:lvl w:ilvl="8" w:tplc="17AEF446" w:tentative="1">
      <w:start w:val="1"/>
      <w:numFmt w:val="bullet"/>
      <w:lvlText w:val=""/>
      <w:lvlJc w:val="left"/>
      <w:pPr>
        <w:ind w:left="6480" w:hanging="360"/>
      </w:pPr>
      <w:rPr>
        <w:rFonts w:ascii="Wingdings" w:hAnsi="Wingdings" w:hint="default"/>
      </w:rPr>
    </w:lvl>
  </w:abstractNum>
  <w:abstractNum w:abstractNumId="29">
    <w:nsid w:val="3C0D0E1A"/>
    <w:multiLevelType w:val="hybridMultilevel"/>
    <w:tmpl w:val="1A9080DA"/>
    <w:lvl w:ilvl="0" w:tplc="0408000F">
      <w:start w:val="1"/>
      <w:numFmt w:val="decimal"/>
      <w:lvlText w:val="%1."/>
      <w:lvlJc w:val="left"/>
      <w:pPr>
        <w:ind w:left="644"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3E1623E5"/>
    <w:multiLevelType w:val="hybridMultilevel"/>
    <w:tmpl w:val="F72266CC"/>
    <w:lvl w:ilvl="0" w:tplc="04080001">
      <w:start w:val="1"/>
      <w:numFmt w:val="decimal"/>
      <w:lvlText w:val="%1."/>
      <w:lvlJc w:val="left"/>
      <w:pPr>
        <w:tabs>
          <w:tab w:val="num" w:pos="1080"/>
        </w:tabs>
        <w:ind w:left="1080" w:hanging="360"/>
      </w:pPr>
      <w:rPr>
        <w:rFonts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1">
    <w:nsid w:val="41145701"/>
    <w:multiLevelType w:val="hybridMultilevel"/>
    <w:tmpl w:val="7274301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nsid w:val="430422B5"/>
    <w:multiLevelType w:val="hybridMultilevel"/>
    <w:tmpl w:val="1806EFBA"/>
    <w:lvl w:ilvl="0" w:tplc="0408000F">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46BC5587"/>
    <w:multiLevelType w:val="hybridMultilevel"/>
    <w:tmpl w:val="6010D4A4"/>
    <w:lvl w:ilvl="0" w:tplc="0408001B">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nsid w:val="4A9170EA"/>
    <w:multiLevelType w:val="hybridMultilevel"/>
    <w:tmpl w:val="7274301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nsid w:val="4B9A2649"/>
    <w:multiLevelType w:val="hybridMultilevel"/>
    <w:tmpl w:val="F0F21D78"/>
    <w:lvl w:ilvl="0" w:tplc="0408000F">
      <w:start w:val="1"/>
      <w:numFmt w:val="bullet"/>
      <w:lvlText w:val=""/>
      <w:lvlJc w:val="left"/>
      <w:pPr>
        <w:ind w:left="720" w:hanging="360"/>
      </w:pPr>
      <w:rPr>
        <w:rFonts w:ascii="Symbol" w:hAnsi="Symbol" w:hint="default"/>
      </w:rPr>
    </w:lvl>
    <w:lvl w:ilvl="1" w:tplc="04080019" w:tentative="1">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36">
    <w:nsid w:val="4F9A1996"/>
    <w:multiLevelType w:val="hybridMultilevel"/>
    <w:tmpl w:val="755E09B8"/>
    <w:lvl w:ilvl="0" w:tplc="DC5C53E6">
      <w:start w:val="1"/>
      <w:numFmt w:val="decimal"/>
      <w:lvlText w:val="%1."/>
      <w:lvlJc w:val="left"/>
      <w:pPr>
        <w:tabs>
          <w:tab w:val="num" w:pos="360"/>
        </w:tabs>
        <w:ind w:left="360" w:hanging="360"/>
      </w:pPr>
      <w:rPr>
        <w:b w:val="0"/>
      </w:rPr>
    </w:lvl>
    <w:lvl w:ilvl="1" w:tplc="241A7E72" w:tentative="1">
      <w:start w:val="1"/>
      <w:numFmt w:val="lowerLetter"/>
      <w:lvlText w:val="%2."/>
      <w:lvlJc w:val="left"/>
      <w:pPr>
        <w:tabs>
          <w:tab w:val="num" w:pos="1080"/>
        </w:tabs>
        <w:ind w:left="1080" w:hanging="360"/>
      </w:pPr>
    </w:lvl>
    <w:lvl w:ilvl="2" w:tplc="6CEC37C6" w:tentative="1">
      <w:start w:val="1"/>
      <w:numFmt w:val="lowerRoman"/>
      <w:lvlText w:val="%3."/>
      <w:lvlJc w:val="right"/>
      <w:pPr>
        <w:tabs>
          <w:tab w:val="num" w:pos="1800"/>
        </w:tabs>
        <w:ind w:left="1800" w:hanging="180"/>
      </w:pPr>
    </w:lvl>
    <w:lvl w:ilvl="3" w:tplc="20804426" w:tentative="1">
      <w:start w:val="1"/>
      <w:numFmt w:val="decimal"/>
      <w:lvlText w:val="%4."/>
      <w:lvlJc w:val="left"/>
      <w:pPr>
        <w:tabs>
          <w:tab w:val="num" w:pos="2520"/>
        </w:tabs>
        <w:ind w:left="2520" w:hanging="360"/>
      </w:pPr>
    </w:lvl>
    <w:lvl w:ilvl="4" w:tplc="E7AC70B6" w:tentative="1">
      <w:start w:val="1"/>
      <w:numFmt w:val="lowerLetter"/>
      <w:lvlText w:val="%5."/>
      <w:lvlJc w:val="left"/>
      <w:pPr>
        <w:tabs>
          <w:tab w:val="num" w:pos="3240"/>
        </w:tabs>
        <w:ind w:left="3240" w:hanging="360"/>
      </w:pPr>
    </w:lvl>
    <w:lvl w:ilvl="5" w:tplc="7EBA2578" w:tentative="1">
      <w:start w:val="1"/>
      <w:numFmt w:val="lowerRoman"/>
      <w:lvlText w:val="%6."/>
      <w:lvlJc w:val="right"/>
      <w:pPr>
        <w:tabs>
          <w:tab w:val="num" w:pos="3960"/>
        </w:tabs>
        <w:ind w:left="3960" w:hanging="180"/>
      </w:pPr>
    </w:lvl>
    <w:lvl w:ilvl="6" w:tplc="D9A2B1DC" w:tentative="1">
      <w:start w:val="1"/>
      <w:numFmt w:val="decimal"/>
      <w:lvlText w:val="%7."/>
      <w:lvlJc w:val="left"/>
      <w:pPr>
        <w:tabs>
          <w:tab w:val="num" w:pos="4680"/>
        </w:tabs>
        <w:ind w:left="4680" w:hanging="360"/>
      </w:pPr>
    </w:lvl>
    <w:lvl w:ilvl="7" w:tplc="C8388A00" w:tentative="1">
      <w:start w:val="1"/>
      <w:numFmt w:val="lowerLetter"/>
      <w:lvlText w:val="%8."/>
      <w:lvlJc w:val="left"/>
      <w:pPr>
        <w:tabs>
          <w:tab w:val="num" w:pos="5400"/>
        </w:tabs>
        <w:ind w:left="5400" w:hanging="360"/>
      </w:pPr>
    </w:lvl>
    <w:lvl w:ilvl="8" w:tplc="A07AD58C" w:tentative="1">
      <w:start w:val="1"/>
      <w:numFmt w:val="lowerRoman"/>
      <w:lvlText w:val="%9."/>
      <w:lvlJc w:val="right"/>
      <w:pPr>
        <w:tabs>
          <w:tab w:val="num" w:pos="6120"/>
        </w:tabs>
        <w:ind w:left="6120" w:hanging="180"/>
      </w:pPr>
    </w:lvl>
  </w:abstractNum>
  <w:abstractNum w:abstractNumId="37">
    <w:nsid w:val="503369C8"/>
    <w:multiLevelType w:val="hybridMultilevel"/>
    <w:tmpl w:val="634A6D5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nsid w:val="525C5FCE"/>
    <w:multiLevelType w:val="hybridMultilevel"/>
    <w:tmpl w:val="A4FAB682"/>
    <w:lvl w:ilvl="0" w:tplc="CD783144">
      <w:start w:val="1"/>
      <w:numFmt w:val="bullet"/>
      <w:lvlText w:val=""/>
      <w:lvlJc w:val="left"/>
      <w:pPr>
        <w:ind w:left="720" w:hanging="360"/>
      </w:pPr>
      <w:rPr>
        <w:rFonts w:ascii="Symbol" w:hAnsi="Symbol" w:hint="default"/>
        <w:color w:val="auto"/>
      </w:rPr>
    </w:lvl>
    <w:lvl w:ilvl="1" w:tplc="788299B8" w:tentative="1">
      <w:start w:val="1"/>
      <w:numFmt w:val="bullet"/>
      <w:lvlText w:val="o"/>
      <w:lvlJc w:val="left"/>
      <w:pPr>
        <w:ind w:left="1440" w:hanging="360"/>
      </w:pPr>
      <w:rPr>
        <w:rFonts w:ascii="Courier New" w:hAnsi="Courier New" w:cs="Courier New" w:hint="default"/>
      </w:rPr>
    </w:lvl>
    <w:lvl w:ilvl="2" w:tplc="BFE070E6" w:tentative="1">
      <w:start w:val="1"/>
      <w:numFmt w:val="bullet"/>
      <w:lvlText w:val=""/>
      <w:lvlJc w:val="left"/>
      <w:pPr>
        <w:ind w:left="2160" w:hanging="360"/>
      </w:pPr>
      <w:rPr>
        <w:rFonts w:ascii="Wingdings" w:hAnsi="Wingdings" w:hint="default"/>
      </w:rPr>
    </w:lvl>
    <w:lvl w:ilvl="3" w:tplc="C19033A4" w:tentative="1">
      <w:start w:val="1"/>
      <w:numFmt w:val="bullet"/>
      <w:lvlText w:val=""/>
      <w:lvlJc w:val="left"/>
      <w:pPr>
        <w:ind w:left="2880" w:hanging="360"/>
      </w:pPr>
      <w:rPr>
        <w:rFonts w:ascii="Symbol" w:hAnsi="Symbol" w:hint="default"/>
      </w:rPr>
    </w:lvl>
    <w:lvl w:ilvl="4" w:tplc="63788136" w:tentative="1">
      <w:start w:val="1"/>
      <w:numFmt w:val="bullet"/>
      <w:lvlText w:val="o"/>
      <w:lvlJc w:val="left"/>
      <w:pPr>
        <w:ind w:left="3600" w:hanging="360"/>
      </w:pPr>
      <w:rPr>
        <w:rFonts w:ascii="Courier New" w:hAnsi="Courier New" w:cs="Courier New" w:hint="default"/>
      </w:rPr>
    </w:lvl>
    <w:lvl w:ilvl="5" w:tplc="628E6A86" w:tentative="1">
      <w:start w:val="1"/>
      <w:numFmt w:val="bullet"/>
      <w:lvlText w:val=""/>
      <w:lvlJc w:val="left"/>
      <w:pPr>
        <w:ind w:left="4320" w:hanging="360"/>
      </w:pPr>
      <w:rPr>
        <w:rFonts w:ascii="Wingdings" w:hAnsi="Wingdings" w:hint="default"/>
      </w:rPr>
    </w:lvl>
    <w:lvl w:ilvl="6" w:tplc="1494BC88" w:tentative="1">
      <w:start w:val="1"/>
      <w:numFmt w:val="bullet"/>
      <w:lvlText w:val=""/>
      <w:lvlJc w:val="left"/>
      <w:pPr>
        <w:ind w:left="5040" w:hanging="360"/>
      </w:pPr>
      <w:rPr>
        <w:rFonts w:ascii="Symbol" w:hAnsi="Symbol" w:hint="default"/>
      </w:rPr>
    </w:lvl>
    <w:lvl w:ilvl="7" w:tplc="26B677BE" w:tentative="1">
      <w:start w:val="1"/>
      <w:numFmt w:val="bullet"/>
      <w:lvlText w:val="o"/>
      <w:lvlJc w:val="left"/>
      <w:pPr>
        <w:ind w:left="5760" w:hanging="360"/>
      </w:pPr>
      <w:rPr>
        <w:rFonts w:ascii="Courier New" w:hAnsi="Courier New" w:cs="Courier New" w:hint="default"/>
      </w:rPr>
    </w:lvl>
    <w:lvl w:ilvl="8" w:tplc="33280FA8" w:tentative="1">
      <w:start w:val="1"/>
      <w:numFmt w:val="bullet"/>
      <w:lvlText w:val=""/>
      <w:lvlJc w:val="left"/>
      <w:pPr>
        <w:ind w:left="6480" w:hanging="360"/>
      </w:pPr>
      <w:rPr>
        <w:rFonts w:ascii="Wingdings" w:hAnsi="Wingdings" w:hint="default"/>
      </w:rPr>
    </w:lvl>
  </w:abstractNum>
  <w:abstractNum w:abstractNumId="39">
    <w:nsid w:val="564F6149"/>
    <w:multiLevelType w:val="hybridMultilevel"/>
    <w:tmpl w:val="5B00885A"/>
    <w:lvl w:ilvl="0" w:tplc="E878F1BA">
      <w:start w:val="1"/>
      <w:numFmt w:val="decimal"/>
      <w:lvlText w:val="%1."/>
      <w:lvlJc w:val="left"/>
      <w:pPr>
        <w:tabs>
          <w:tab w:val="num" w:pos="765"/>
        </w:tabs>
        <w:ind w:left="765" w:hanging="765"/>
      </w:pPr>
      <w:rPr>
        <w:rFonts w:hint="default"/>
      </w:rPr>
    </w:lvl>
    <w:lvl w:ilvl="1" w:tplc="04080019">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40">
    <w:nsid w:val="5A5C3290"/>
    <w:multiLevelType w:val="hybridMultilevel"/>
    <w:tmpl w:val="5B00885A"/>
    <w:lvl w:ilvl="0" w:tplc="0AE67B2C">
      <w:start w:val="1"/>
      <w:numFmt w:val="decimal"/>
      <w:lvlText w:val="%1."/>
      <w:lvlJc w:val="left"/>
      <w:pPr>
        <w:tabs>
          <w:tab w:val="num" w:pos="765"/>
        </w:tabs>
        <w:ind w:left="765" w:hanging="765"/>
      </w:pPr>
      <w:rPr>
        <w:rFonts w:hint="default"/>
      </w:rPr>
    </w:lvl>
    <w:lvl w:ilvl="1" w:tplc="04080003">
      <w:start w:val="1"/>
      <w:numFmt w:val="lowerLetter"/>
      <w:lvlText w:val="%2."/>
      <w:lvlJc w:val="left"/>
      <w:pPr>
        <w:tabs>
          <w:tab w:val="num" w:pos="1440"/>
        </w:tabs>
        <w:ind w:left="1440" w:hanging="360"/>
      </w:p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41">
    <w:nsid w:val="5DDC18A2"/>
    <w:multiLevelType w:val="hybridMultilevel"/>
    <w:tmpl w:val="B4D61C14"/>
    <w:lvl w:ilvl="0" w:tplc="C34CD590">
      <w:start w:val="1"/>
      <w:numFmt w:val="decimal"/>
      <w:lvlText w:val="%1."/>
      <w:lvlJc w:val="left"/>
      <w:pPr>
        <w:tabs>
          <w:tab w:val="num" w:pos="1080"/>
        </w:tabs>
        <w:ind w:left="1080" w:hanging="360"/>
      </w:pPr>
      <w:rPr>
        <w:rFonts w:hint="default"/>
        <w:b w:val="0"/>
      </w:rPr>
    </w:lvl>
    <w:lvl w:ilvl="1" w:tplc="B6BA6F24" w:tentative="1">
      <w:start w:val="1"/>
      <w:numFmt w:val="bullet"/>
      <w:lvlText w:val="o"/>
      <w:lvlJc w:val="left"/>
      <w:pPr>
        <w:tabs>
          <w:tab w:val="num" w:pos="1800"/>
        </w:tabs>
        <w:ind w:left="1800" w:hanging="360"/>
      </w:pPr>
      <w:rPr>
        <w:rFonts w:ascii="Courier New" w:hAnsi="Courier New" w:cs="Courier New" w:hint="default"/>
      </w:rPr>
    </w:lvl>
    <w:lvl w:ilvl="2" w:tplc="10DE756A" w:tentative="1">
      <w:start w:val="1"/>
      <w:numFmt w:val="bullet"/>
      <w:lvlText w:val=""/>
      <w:lvlJc w:val="left"/>
      <w:pPr>
        <w:tabs>
          <w:tab w:val="num" w:pos="2520"/>
        </w:tabs>
        <w:ind w:left="2520" w:hanging="360"/>
      </w:pPr>
      <w:rPr>
        <w:rFonts w:ascii="Wingdings" w:hAnsi="Wingdings" w:hint="default"/>
      </w:rPr>
    </w:lvl>
    <w:lvl w:ilvl="3" w:tplc="DB7E047E" w:tentative="1">
      <w:start w:val="1"/>
      <w:numFmt w:val="bullet"/>
      <w:lvlText w:val=""/>
      <w:lvlJc w:val="left"/>
      <w:pPr>
        <w:tabs>
          <w:tab w:val="num" w:pos="3240"/>
        </w:tabs>
        <w:ind w:left="3240" w:hanging="360"/>
      </w:pPr>
      <w:rPr>
        <w:rFonts w:ascii="Symbol" w:hAnsi="Symbol" w:hint="default"/>
      </w:rPr>
    </w:lvl>
    <w:lvl w:ilvl="4" w:tplc="B716732C" w:tentative="1">
      <w:start w:val="1"/>
      <w:numFmt w:val="bullet"/>
      <w:lvlText w:val="o"/>
      <w:lvlJc w:val="left"/>
      <w:pPr>
        <w:tabs>
          <w:tab w:val="num" w:pos="3960"/>
        </w:tabs>
        <w:ind w:left="3960" w:hanging="360"/>
      </w:pPr>
      <w:rPr>
        <w:rFonts w:ascii="Courier New" w:hAnsi="Courier New" w:cs="Courier New" w:hint="default"/>
      </w:rPr>
    </w:lvl>
    <w:lvl w:ilvl="5" w:tplc="B9A43CFC" w:tentative="1">
      <w:start w:val="1"/>
      <w:numFmt w:val="bullet"/>
      <w:lvlText w:val=""/>
      <w:lvlJc w:val="left"/>
      <w:pPr>
        <w:tabs>
          <w:tab w:val="num" w:pos="4680"/>
        </w:tabs>
        <w:ind w:left="4680" w:hanging="360"/>
      </w:pPr>
      <w:rPr>
        <w:rFonts w:ascii="Wingdings" w:hAnsi="Wingdings" w:hint="default"/>
      </w:rPr>
    </w:lvl>
    <w:lvl w:ilvl="6" w:tplc="F7D40FFA" w:tentative="1">
      <w:start w:val="1"/>
      <w:numFmt w:val="bullet"/>
      <w:lvlText w:val=""/>
      <w:lvlJc w:val="left"/>
      <w:pPr>
        <w:tabs>
          <w:tab w:val="num" w:pos="5400"/>
        </w:tabs>
        <w:ind w:left="5400" w:hanging="360"/>
      </w:pPr>
      <w:rPr>
        <w:rFonts w:ascii="Symbol" w:hAnsi="Symbol" w:hint="default"/>
      </w:rPr>
    </w:lvl>
    <w:lvl w:ilvl="7" w:tplc="51AC841E" w:tentative="1">
      <w:start w:val="1"/>
      <w:numFmt w:val="bullet"/>
      <w:lvlText w:val="o"/>
      <w:lvlJc w:val="left"/>
      <w:pPr>
        <w:tabs>
          <w:tab w:val="num" w:pos="6120"/>
        </w:tabs>
        <w:ind w:left="6120" w:hanging="360"/>
      </w:pPr>
      <w:rPr>
        <w:rFonts w:ascii="Courier New" w:hAnsi="Courier New" w:cs="Courier New" w:hint="default"/>
      </w:rPr>
    </w:lvl>
    <w:lvl w:ilvl="8" w:tplc="D92876E8" w:tentative="1">
      <w:start w:val="1"/>
      <w:numFmt w:val="bullet"/>
      <w:lvlText w:val=""/>
      <w:lvlJc w:val="left"/>
      <w:pPr>
        <w:tabs>
          <w:tab w:val="num" w:pos="6840"/>
        </w:tabs>
        <w:ind w:left="6840" w:hanging="360"/>
      </w:pPr>
      <w:rPr>
        <w:rFonts w:ascii="Wingdings" w:hAnsi="Wingdings" w:hint="default"/>
      </w:rPr>
    </w:lvl>
  </w:abstractNum>
  <w:abstractNum w:abstractNumId="42">
    <w:nsid w:val="5E076BD9"/>
    <w:multiLevelType w:val="hybridMultilevel"/>
    <w:tmpl w:val="1D06EEA6"/>
    <w:lvl w:ilvl="0" w:tplc="44D8619A">
      <w:start w:val="1"/>
      <w:numFmt w:val="decimal"/>
      <w:lvlText w:val="%1."/>
      <w:lvlJc w:val="left"/>
      <w:pPr>
        <w:ind w:left="360" w:hanging="360"/>
      </w:pPr>
      <w:rPr>
        <w:rFonts w:hint="default"/>
      </w:rPr>
    </w:lvl>
    <w:lvl w:ilvl="1" w:tplc="F16C79FE">
      <w:start w:val="1"/>
      <w:numFmt w:val="decimal"/>
      <w:lvlText w:val="%2."/>
      <w:lvlJc w:val="left"/>
      <w:pPr>
        <w:ind w:left="1014" w:hanging="720"/>
      </w:pPr>
      <w:rPr>
        <w:rFonts w:hint="default"/>
      </w:rPr>
    </w:lvl>
    <w:lvl w:ilvl="2" w:tplc="0408001B" w:tentative="1">
      <w:start w:val="1"/>
      <w:numFmt w:val="lowerRoman"/>
      <w:lvlText w:val="%3."/>
      <w:lvlJc w:val="right"/>
      <w:pPr>
        <w:ind w:left="1374" w:hanging="180"/>
      </w:pPr>
    </w:lvl>
    <w:lvl w:ilvl="3" w:tplc="0408000F" w:tentative="1">
      <w:start w:val="1"/>
      <w:numFmt w:val="decimal"/>
      <w:lvlText w:val="%4."/>
      <w:lvlJc w:val="left"/>
      <w:pPr>
        <w:ind w:left="2094" w:hanging="360"/>
      </w:pPr>
    </w:lvl>
    <w:lvl w:ilvl="4" w:tplc="04080019" w:tentative="1">
      <w:start w:val="1"/>
      <w:numFmt w:val="lowerLetter"/>
      <w:lvlText w:val="%5."/>
      <w:lvlJc w:val="left"/>
      <w:pPr>
        <w:ind w:left="2814" w:hanging="360"/>
      </w:pPr>
    </w:lvl>
    <w:lvl w:ilvl="5" w:tplc="0408001B" w:tentative="1">
      <w:start w:val="1"/>
      <w:numFmt w:val="lowerRoman"/>
      <w:lvlText w:val="%6."/>
      <w:lvlJc w:val="right"/>
      <w:pPr>
        <w:ind w:left="3534" w:hanging="180"/>
      </w:pPr>
    </w:lvl>
    <w:lvl w:ilvl="6" w:tplc="0408000F" w:tentative="1">
      <w:start w:val="1"/>
      <w:numFmt w:val="decimal"/>
      <w:lvlText w:val="%7."/>
      <w:lvlJc w:val="left"/>
      <w:pPr>
        <w:ind w:left="4254" w:hanging="360"/>
      </w:pPr>
    </w:lvl>
    <w:lvl w:ilvl="7" w:tplc="04080019" w:tentative="1">
      <w:start w:val="1"/>
      <w:numFmt w:val="lowerLetter"/>
      <w:lvlText w:val="%8."/>
      <w:lvlJc w:val="left"/>
      <w:pPr>
        <w:ind w:left="4974" w:hanging="360"/>
      </w:pPr>
    </w:lvl>
    <w:lvl w:ilvl="8" w:tplc="0408001B" w:tentative="1">
      <w:start w:val="1"/>
      <w:numFmt w:val="lowerRoman"/>
      <w:lvlText w:val="%9."/>
      <w:lvlJc w:val="right"/>
      <w:pPr>
        <w:ind w:left="5694" w:hanging="180"/>
      </w:pPr>
    </w:lvl>
  </w:abstractNum>
  <w:abstractNum w:abstractNumId="43">
    <w:nsid w:val="5E164772"/>
    <w:multiLevelType w:val="hybridMultilevel"/>
    <w:tmpl w:val="C958EC82"/>
    <w:lvl w:ilvl="0" w:tplc="69D8DA24">
      <w:start w:val="1"/>
      <w:numFmt w:val="decimal"/>
      <w:lvlText w:val="%1."/>
      <w:lvlJc w:val="left"/>
      <w:pPr>
        <w:tabs>
          <w:tab w:val="num" w:pos="360"/>
        </w:tabs>
        <w:ind w:left="360" w:hanging="360"/>
      </w:pPr>
      <w:rPr>
        <w:b w:val="0"/>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44">
    <w:nsid w:val="6212182C"/>
    <w:multiLevelType w:val="hybridMultilevel"/>
    <w:tmpl w:val="14AA3EFA"/>
    <w:lvl w:ilvl="0" w:tplc="A39E6EA2">
      <w:start w:val="1"/>
      <w:numFmt w:val="decimal"/>
      <w:lvlText w:val="%1."/>
      <w:lvlJc w:val="left"/>
      <w:pPr>
        <w:tabs>
          <w:tab w:val="num" w:pos="720"/>
        </w:tabs>
        <w:ind w:left="720" w:hanging="360"/>
      </w:pPr>
    </w:lvl>
    <w:lvl w:ilvl="1" w:tplc="D01660AA">
      <w:start w:val="1"/>
      <w:numFmt w:val="lowerLetter"/>
      <w:lvlText w:val="%2."/>
      <w:lvlJc w:val="left"/>
      <w:pPr>
        <w:tabs>
          <w:tab w:val="num" w:pos="1440"/>
        </w:tabs>
        <w:ind w:left="1440" w:hanging="360"/>
      </w:pPr>
    </w:lvl>
    <w:lvl w:ilvl="2" w:tplc="C032F5F4" w:tentative="1">
      <w:start w:val="1"/>
      <w:numFmt w:val="lowerRoman"/>
      <w:lvlText w:val="%3."/>
      <w:lvlJc w:val="right"/>
      <w:pPr>
        <w:tabs>
          <w:tab w:val="num" w:pos="2160"/>
        </w:tabs>
        <w:ind w:left="2160" w:hanging="180"/>
      </w:pPr>
    </w:lvl>
    <w:lvl w:ilvl="3" w:tplc="1B2A73F4" w:tentative="1">
      <w:start w:val="1"/>
      <w:numFmt w:val="decimal"/>
      <w:lvlText w:val="%4."/>
      <w:lvlJc w:val="left"/>
      <w:pPr>
        <w:tabs>
          <w:tab w:val="num" w:pos="2880"/>
        </w:tabs>
        <w:ind w:left="2880" w:hanging="360"/>
      </w:pPr>
    </w:lvl>
    <w:lvl w:ilvl="4" w:tplc="B4CC8090" w:tentative="1">
      <w:start w:val="1"/>
      <w:numFmt w:val="lowerLetter"/>
      <w:lvlText w:val="%5."/>
      <w:lvlJc w:val="left"/>
      <w:pPr>
        <w:tabs>
          <w:tab w:val="num" w:pos="3600"/>
        </w:tabs>
        <w:ind w:left="3600" w:hanging="360"/>
      </w:pPr>
    </w:lvl>
    <w:lvl w:ilvl="5" w:tplc="9E022EB6" w:tentative="1">
      <w:start w:val="1"/>
      <w:numFmt w:val="lowerRoman"/>
      <w:lvlText w:val="%6."/>
      <w:lvlJc w:val="right"/>
      <w:pPr>
        <w:tabs>
          <w:tab w:val="num" w:pos="4320"/>
        </w:tabs>
        <w:ind w:left="4320" w:hanging="180"/>
      </w:pPr>
    </w:lvl>
    <w:lvl w:ilvl="6" w:tplc="469E8182" w:tentative="1">
      <w:start w:val="1"/>
      <w:numFmt w:val="decimal"/>
      <w:lvlText w:val="%7."/>
      <w:lvlJc w:val="left"/>
      <w:pPr>
        <w:tabs>
          <w:tab w:val="num" w:pos="5040"/>
        </w:tabs>
        <w:ind w:left="5040" w:hanging="360"/>
      </w:pPr>
    </w:lvl>
    <w:lvl w:ilvl="7" w:tplc="E17C0E78" w:tentative="1">
      <w:start w:val="1"/>
      <w:numFmt w:val="lowerLetter"/>
      <w:lvlText w:val="%8."/>
      <w:lvlJc w:val="left"/>
      <w:pPr>
        <w:tabs>
          <w:tab w:val="num" w:pos="5760"/>
        </w:tabs>
        <w:ind w:left="5760" w:hanging="360"/>
      </w:pPr>
    </w:lvl>
    <w:lvl w:ilvl="8" w:tplc="9244B5B4" w:tentative="1">
      <w:start w:val="1"/>
      <w:numFmt w:val="lowerRoman"/>
      <w:lvlText w:val="%9."/>
      <w:lvlJc w:val="right"/>
      <w:pPr>
        <w:tabs>
          <w:tab w:val="num" w:pos="6480"/>
        </w:tabs>
        <w:ind w:left="6480" w:hanging="180"/>
      </w:pPr>
    </w:lvl>
  </w:abstractNum>
  <w:abstractNum w:abstractNumId="45">
    <w:nsid w:val="624A6980"/>
    <w:multiLevelType w:val="hybridMultilevel"/>
    <w:tmpl w:val="C27EE080"/>
    <w:lvl w:ilvl="0" w:tplc="0408000F">
      <w:start w:val="1"/>
      <w:numFmt w:val="decimal"/>
      <w:lvlText w:val="%1."/>
      <w:lvlJc w:val="left"/>
      <w:pPr>
        <w:tabs>
          <w:tab w:val="num" w:pos="1015"/>
        </w:tabs>
        <w:ind w:left="1015" w:hanging="360"/>
      </w:pPr>
      <w:rPr>
        <w:rFonts w:hint="default"/>
        <w:color w:val="auto"/>
      </w:rPr>
    </w:lvl>
    <w:lvl w:ilvl="1" w:tplc="04080003">
      <w:start w:val="1"/>
      <w:numFmt w:val="bullet"/>
      <w:lvlText w:val="o"/>
      <w:lvlJc w:val="left"/>
      <w:pPr>
        <w:tabs>
          <w:tab w:val="num" w:pos="1735"/>
        </w:tabs>
        <w:ind w:left="1735" w:hanging="360"/>
      </w:pPr>
      <w:rPr>
        <w:rFonts w:ascii="Courier New" w:hAnsi="Courier New" w:cs="Courier New" w:hint="default"/>
      </w:rPr>
    </w:lvl>
    <w:lvl w:ilvl="2" w:tplc="04080005" w:tentative="1">
      <w:start w:val="1"/>
      <w:numFmt w:val="bullet"/>
      <w:lvlText w:val=""/>
      <w:lvlJc w:val="left"/>
      <w:pPr>
        <w:tabs>
          <w:tab w:val="num" w:pos="2455"/>
        </w:tabs>
        <w:ind w:left="2455" w:hanging="360"/>
      </w:pPr>
      <w:rPr>
        <w:rFonts w:ascii="Wingdings" w:hAnsi="Wingdings" w:hint="default"/>
      </w:rPr>
    </w:lvl>
    <w:lvl w:ilvl="3" w:tplc="04080001" w:tentative="1">
      <w:start w:val="1"/>
      <w:numFmt w:val="bullet"/>
      <w:lvlText w:val=""/>
      <w:lvlJc w:val="left"/>
      <w:pPr>
        <w:tabs>
          <w:tab w:val="num" w:pos="3175"/>
        </w:tabs>
        <w:ind w:left="3175" w:hanging="360"/>
      </w:pPr>
      <w:rPr>
        <w:rFonts w:ascii="Symbol" w:hAnsi="Symbol" w:hint="default"/>
      </w:rPr>
    </w:lvl>
    <w:lvl w:ilvl="4" w:tplc="04080003" w:tentative="1">
      <w:start w:val="1"/>
      <w:numFmt w:val="bullet"/>
      <w:lvlText w:val="o"/>
      <w:lvlJc w:val="left"/>
      <w:pPr>
        <w:tabs>
          <w:tab w:val="num" w:pos="3895"/>
        </w:tabs>
        <w:ind w:left="3895" w:hanging="360"/>
      </w:pPr>
      <w:rPr>
        <w:rFonts w:ascii="Courier New" w:hAnsi="Courier New" w:cs="Courier New" w:hint="default"/>
      </w:rPr>
    </w:lvl>
    <w:lvl w:ilvl="5" w:tplc="04080005" w:tentative="1">
      <w:start w:val="1"/>
      <w:numFmt w:val="bullet"/>
      <w:lvlText w:val=""/>
      <w:lvlJc w:val="left"/>
      <w:pPr>
        <w:tabs>
          <w:tab w:val="num" w:pos="4615"/>
        </w:tabs>
        <w:ind w:left="4615" w:hanging="360"/>
      </w:pPr>
      <w:rPr>
        <w:rFonts w:ascii="Wingdings" w:hAnsi="Wingdings" w:hint="default"/>
      </w:rPr>
    </w:lvl>
    <w:lvl w:ilvl="6" w:tplc="04080001" w:tentative="1">
      <w:start w:val="1"/>
      <w:numFmt w:val="bullet"/>
      <w:lvlText w:val=""/>
      <w:lvlJc w:val="left"/>
      <w:pPr>
        <w:tabs>
          <w:tab w:val="num" w:pos="5335"/>
        </w:tabs>
        <w:ind w:left="5335" w:hanging="360"/>
      </w:pPr>
      <w:rPr>
        <w:rFonts w:ascii="Symbol" w:hAnsi="Symbol" w:hint="default"/>
      </w:rPr>
    </w:lvl>
    <w:lvl w:ilvl="7" w:tplc="04080003" w:tentative="1">
      <w:start w:val="1"/>
      <w:numFmt w:val="bullet"/>
      <w:lvlText w:val="o"/>
      <w:lvlJc w:val="left"/>
      <w:pPr>
        <w:tabs>
          <w:tab w:val="num" w:pos="6055"/>
        </w:tabs>
        <w:ind w:left="6055" w:hanging="360"/>
      </w:pPr>
      <w:rPr>
        <w:rFonts w:ascii="Courier New" w:hAnsi="Courier New" w:cs="Courier New" w:hint="default"/>
      </w:rPr>
    </w:lvl>
    <w:lvl w:ilvl="8" w:tplc="04080005" w:tentative="1">
      <w:start w:val="1"/>
      <w:numFmt w:val="bullet"/>
      <w:lvlText w:val=""/>
      <w:lvlJc w:val="left"/>
      <w:pPr>
        <w:tabs>
          <w:tab w:val="num" w:pos="6775"/>
        </w:tabs>
        <w:ind w:left="6775" w:hanging="360"/>
      </w:pPr>
      <w:rPr>
        <w:rFonts w:ascii="Wingdings" w:hAnsi="Wingdings" w:hint="default"/>
      </w:rPr>
    </w:lvl>
  </w:abstractNum>
  <w:abstractNum w:abstractNumId="46">
    <w:nsid w:val="632C5A19"/>
    <w:multiLevelType w:val="hybridMultilevel"/>
    <w:tmpl w:val="8B0A79AE"/>
    <w:lvl w:ilvl="0" w:tplc="8A426F6A">
      <w:start w:val="1"/>
      <w:numFmt w:val="decimal"/>
      <w:lvlText w:val="%1."/>
      <w:lvlJc w:val="left"/>
      <w:pPr>
        <w:ind w:left="1287" w:hanging="360"/>
      </w:pPr>
    </w:lvl>
    <w:lvl w:ilvl="1" w:tplc="04080003" w:tentative="1">
      <w:start w:val="1"/>
      <w:numFmt w:val="lowerLetter"/>
      <w:lvlText w:val="%2."/>
      <w:lvlJc w:val="left"/>
      <w:pPr>
        <w:ind w:left="2007" w:hanging="360"/>
      </w:pPr>
    </w:lvl>
    <w:lvl w:ilvl="2" w:tplc="04080005" w:tentative="1">
      <w:start w:val="1"/>
      <w:numFmt w:val="lowerRoman"/>
      <w:lvlText w:val="%3."/>
      <w:lvlJc w:val="right"/>
      <w:pPr>
        <w:ind w:left="2727" w:hanging="180"/>
      </w:pPr>
    </w:lvl>
    <w:lvl w:ilvl="3" w:tplc="04080001" w:tentative="1">
      <w:start w:val="1"/>
      <w:numFmt w:val="decimal"/>
      <w:lvlText w:val="%4."/>
      <w:lvlJc w:val="left"/>
      <w:pPr>
        <w:ind w:left="3447" w:hanging="360"/>
      </w:pPr>
    </w:lvl>
    <w:lvl w:ilvl="4" w:tplc="04080003" w:tentative="1">
      <w:start w:val="1"/>
      <w:numFmt w:val="lowerLetter"/>
      <w:lvlText w:val="%5."/>
      <w:lvlJc w:val="left"/>
      <w:pPr>
        <w:ind w:left="4167" w:hanging="360"/>
      </w:pPr>
    </w:lvl>
    <w:lvl w:ilvl="5" w:tplc="04080005" w:tentative="1">
      <w:start w:val="1"/>
      <w:numFmt w:val="lowerRoman"/>
      <w:lvlText w:val="%6."/>
      <w:lvlJc w:val="right"/>
      <w:pPr>
        <w:ind w:left="4887" w:hanging="180"/>
      </w:pPr>
    </w:lvl>
    <w:lvl w:ilvl="6" w:tplc="04080001" w:tentative="1">
      <w:start w:val="1"/>
      <w:numFmt w:val="decimal"/>
      <w:lvlText w:val="%7."/>
      <w:lvlJc w:val="left"/>
      <w:pPr>
        <w:ind w:left="5607" w:hanging="360"/>
      </w:pPr>
    </w:lvl>
    <w:lvl w:ilvl="7" w:tplc="04080003" w:tentative="1">
      <w:start w:val="1"/>
      <w:numFmt w:val="lowerLetter"/>
      <w:lvlText w:val="%8."/>
      <w:lvlJc w:val="left"/>
      <w:pPr>
        <w:ind w:left="6327" w:hanging="360"/>
      </w:pPr>
    </w:lvl>
    <w:lvl w:ilvl="8" w:tplc="04080005" w:tentative="1">
      <w:start w:val="1"/>
      <w:numFmt w:val="lowerRoman"/>
      <w:lvlText w:val="%9."/>
      <w:lvlJc w:val="right"/>
      <w:pPr>
        <w:ind w:left="7047" w:hanging="180"/>
      </w:pPr>
    </w:lvl>
  </w:abstractNum>
  <w:abstractNum w:abstractNumId="47">
    <w:nsid w:val="670B5D00"/>
    <w:multiLevelType w:val="hybridMultilevel"/>
    <w:tmpl w:val="B4D61C14"/>
    <w:lvl w:ilvl="0" w:tplc="0408000F">
      <w:start w:val="1"/>
      <w:numFmt w:val="decimal"/>
      <w:lvlText w:val="%1."/>
      <w:lvlJc w:val="left"/>
      <w:pPr>
        <w:tabs>
          <w:tab w:val="num" w:pos="1080"/>
        </w:tabs>
        <w:ind w:left="1080" w:hanging="360"/>
      </w:pPr>
      <w:rPr>
        <w:rFonts w:hint="default"/>
        <w:b w:val="0"/>
      </w:rPr>
    </w:lvl>
    <w:lvl w:ilvl="1" w:tplc="04080019" w:tentative="1">
      <w:start w:val="1"/>
      <w:numFmt w:val="bullet"/>
      <w:lvlText w:val="o"/>
      <w:lvlJc w:val="left"/>
      <w:pPr>
        <w:tabs>
          <w:tab w:val="num" w:pos="1800"/>
        </w:tabs>
        <w:ind w:left="1800" w:hanging="360"/>
      </w:pPr>
      <w:rPr>
        <w:rFonts w:ascii="Courier New" w:hAnsi="Courier New" w:cs="Courier New" w:hint="default"/>
      </w:rPr>
    </w:lvl>
    <w:lvl w:ilvl="2" w:tplc="0408001B" w:tentative="1">
      <w:start w:val="1"/>
      <w:numFmt w:val="bullet"/>
      <w:lvlText w:val=""/>
      <w:lvlJc w:val="left"/>
      <w:pPr>
        <w:tabs>
          <w:tab w:val="num" w:pos="2520"/>
        </w:tabs>
        <w:ind w:left="2520" w:hanging="360"/>
      </w:pPr>
      <w:rPr>
        <w:rFonts w:ascii="Wingdings" w:hAnsi="Wingdings" w:hint="default"/>
      </w:rPr>
    </w:lvl>
    <w:lvl w:ilvl="3" w:tplc="0408000F" w:tentative="1">
      <w:start w:val="1"/>
      <w:numFmt w:val="bullet"/>
      <w:lvlText w:val=""/>
      <w:lvlJc w:val="left"/>
      <w:pPr>
        <w:tabs>
          <w:tab w:val="num" w:pos="3240"/>
        </w:tabs>
        <w:ind w:left="3240" w:hanging="360"/>
      </w:pPr>
      <w:rPr>
        <w:rFonts w:ascii="Symbol" w:hAnsi="Symbol" w:hint="default"/>
      </w:rPr>
    </w:lvl>
    <w:lvl w:ilvl="4" w:tplc="04080019" w:tentative="1">
      <w:start w:val="1"/>
      <w:numFmt w:val="bullet"/>
      <w:lvlText w:val="o"/>
      <w:lvlJc w:val="left"/>
      <w:pPr>
        <w:tabs>
          <w:tab w:val="num" w:pos="3960"/>
        </w:tabs>
        <w:ind w:left="3960" w:hanging="360"/>
      </w:pPr>
      <w:rPr>
        <w:rFonts w:ascii="Courier New" w:hAnsi="Courier New" w:cs="Courier New" w:hint="default"/>
      </w:rPr>
    </w:lvl>
    <w:lvl w:ilvl="5" w:tplc="0408001B" w:tentative="1">
      <w:start w:val="1"/>
      <w:numFmt w:val="bullet"/>
      <w:lvlText w:val=""/>
      <w:lvlJc w:val="left"/>
      <w:pPr>
        <w:tabs>
          <w:tab w:val="num" w:pos="4680"/>
        </w:tabs>
        <w:ind w:left="4680" w:hanging="360"/>
      </w:pPr>
      <w:rPr>
        <w:rFonts w:ascii="Wingdings" w:hAnsi="Wingdings" w:hint="default"/>
      </w:rPr>
    </w:lvl>
    <w:lvl w:ilvl="6" w:tplc="0408000F" w:tentative="1">
      <w:start w:val="1"/>
      <w:numFmt w:val="bullet"/>
      <w:lvlText w:val=""/>
      <w:lvlJc w:val="left"/>
      <w:pPr>
        <w:tabs>
          <w:tab w:val="num" w:pos="5400"/>
        </w:tabs>
        <w:ind w:left="5400" w:hanging="360"/>
      </w:pPr>
      <w:rPr>
        <w:rFonts w:ascii="Symbol" w:hAnsi="Symbol" w:hint="default"/>
      </w:rPr>
    </w:lvl>
    <w:lvl w:ilvl="7" w:tplc="04080019" w:tentative="1">
      <w:start w:val="1"/>
      <w:numFmt w:val="bullet"/>
      <w:lvlText w:val="o"/>
      <w:lvlJc w:val="left"/>
      <w:pPr>
        <w:tabs>
          <w:tab w:val="num" w:pos="6120"/>
        </w:tabs>
        <w:ind w:left="6120" w:hanging="360"/>
      </w:pPr>
      <w:rPr>
        <w:rFonts w:ascii="Courier New" w:hAnsi="Courier New" w:cs="Courier New" w:hint="default"/>
      </w:rPr>
    </w:lvl>
    <w:lvl w:ilvl="8" w:tplc="0408001B" w:tentative="1">
      <w:start w:val="1"/>
      <w:numFmt w:val="bullet"/>
      <w:lvlText w:val=""/>
      <w:lvlJc w:val="left"/>
      <w:pPr>
        <w:tabs>
          <w:tab w:val="num" w:pos="6840"/>
        </w:tabs>
        <w:ind w:left="6840" w:hanging="360"/>
      </w:pPr>
      <w:rPr>
        <w:rFonts w:ascii="Wingdings" w:hAnsi="Wingdings" w:hint="default"/>
      </w:rPr>
    </w:lvl>
  </w:abstractNum>
  <w:abstractNum w:abstractNumId="48">
    <w:nsid w:val="6C106AB5"/>
    <w:multiLevelType w:val="hybridMultilevel"/>
    <w:tmpl w:val="67824466"/>
    <w:lvl w:ilvl="0" w:tplc="8A426F6A">
      <w:start w:val="1"/>
      <w:numFmt w:val="decimal"/>
      <w:pStyle w:val="ISOHeading"/>
      <w:lvlText w:val="%1."/>
      <w:lvlJc w:val="left"/>
      <w:pPr>
        <w:tabs>
          <w:tab w:val="num" w:pos="397"/>
        </w:tabs>
        <w:ind w:left="397" w:hanging="397"/>
      </w:pPr>
      <w:rPr>
        <w:rFonts w:hint="default"/>
        <w:b/>
      </w:rPr>
    </w:lvl>
    <w:lvl w:ilvl="1" w:tplc="04080003">
      <w:numFmt w:val="bullet"/>
      <w:lvlText w:val="-"/>
      <w:lvlJc w:val="left"/>
      <w:pPr>
        <w:tabs>
          <w:tab w:val="num" w:pos="1477"/>
        </w:tabs>
        <w:ind w:left="1477" w:hanging="397"/>
      </w:pPr>
      <w:rPr>
        <w:rFonts w:ascii="Times New Roman" w:eastAsia="Times New Roman" w:hAnsi="Times New Roman" w:cs="Times New Roman" w:hint="default"/>
      </w:r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49">
    <w:nsid w:val="70275647"/>
    <w:multiLevelType w:val="hybridMultilevel"/>
    <w:tmpl w:val="1CA65C66"/>
    <w:lvl w:ilvl="0" w:tplc="1FE88D24">
      <w:start w:val="1"/>
      <w:numFmt w:val="decimal"/>
      <w:lvlText w:val="%1."/>
      <w:lvlJc w:val="left"/>
      <w:pPr>
        <w:tabs>
          <w:tab w:val="num" w:pos="360"/>
        </w:tabs>
        <w:ind w:left="360" w:hanging="360"/>
      </w:pPr>
      <w:rPr>
        <w:b/>
      </w:rPr>
    </w:lvl>
    <w:lvl w:ilvl="1" w:tplc="A150EBDA">
      <w:start w:val="1"/>
      <w:numFmt w:val="bullet"/>
      <w:lvlText w:val=""/>
      <w:lvlJc w:val="left"/>
      <w:pPr>
        <w:tabs>
          <w:tab w:val="num" w:pos="1440"/>
        </w:tabs>
        <w:ind w:left="1440" w:hanging="360"/>
      </w:pPr>
      <w:rPr>
        <w:rFonts w:ascii="Wingdings" w:hAnsi="Wingdings" w:hint="default"/>
        <w:b w:val="0"/>
      </w:rPr>
    </w:lvl>
    <w:lvl w:ilvl="2" w:tplc="88104882" w:tentative="1">
      <w:start w:val="1"/>
      <w:numFmt w:val="lowerRoman"/>
      <w:lvlText w:val="%3."/>
      <w:lvlJc w:val="right"/>
      <w:pPr>
        <w:tabs>
          <w:tab w:val="num" w:pos="2160"/>
        </w:tabs>
        <w:ind w:left="2160" w:hanging="180"/>
      </w:pPr>
    </w:lvl>
    <w:lvl w:ilvl="3" w:tplc="35926F12" w:tentative="1">
      <w:start w:val="1"/>
      <w:numFmt w:val="decimal"/>
      <w:lvlText w:val="%4."/>
      <w:lvlJc w:val="left"/>
      <w:pPr>
        <w:tabs>
          <w:tab w:val="num" w:pos="2880"/>
        </w:tabs>
        <w:ind w:left="2880" w:hanging="360"/>
      </w:pPr>
    </w:lvl>
    <w:lvl w:ilvl="4" w:tplc="80524E42" w:tentative="1">
      <w:start w:val="1"/>
      <w:numFmt w:val="lowerLetter"/>
      <w:lvlText w:val="%5."/>
      <w:lvlJc w:val="left"/>
      <w:pPr>
        <w:tabs>
          <w:tab w:val="num" w:pos="3600"/>
        </w:tabs>
        <w:ind w:left="3600" w:hanging="360"/>
      </w:pPr>
    </w:lvl>
    <w:lvl w:ilvl="5" w:tplc="BCCC5B66" w:tentative="1">
      <w:start w:val="1"/>
      <w:numFmt w:val="lowerRoman"/>
      <w:lvlText w:val="%6."/>
      <w:lvlJc w:val="right"/>
      <w:pPr>
        <w:tabs>
          <w:tab w:val="num" w:pos="4320"/>
        </w:tabs>
        <w:ind w:left="4320" w:hanging="180"/>
      </w:pPr>
    </w:lvl>
    <w:lvl w:ilvl="6" w:tplc="D05017F4" w:tentative="1">
      <w:start w:val="1"/>
      <w:numFmt w:val="decimal"/>
      <w:lvlText w:val="%7."/>
      <w:lvlJc w:val="left"/>
      <w:pPr>
        <w:tabs>
          <w:tab w:val="num" w:pos="5040"/>
        </w:tabs>
        <w:ind w:left="5040" w:hanging="360"/>
      </w:pPr>
    </w:lvl>
    <w:lvl w:ilvl="7" w:tplc="631CA57A" w:tentative="1">
      <w:start w:val="1"/>
      <w:numFmt w:val="lowerLetter"/>
      <w:lvlText w:val="%8."/>
      <w:lvlJc w:val="left"/>
      <w:pPr>
        <w:tabs>
          <w:tab w:val="num" w:pos="5760"/>
        </w:tabs>
        <w:ind w:left="5760" w:hanging="360"/>
      </w:pPr>
    </w:lvl>
    <w:lvl w:ilvl="8" w:tplc="CFC09A66" w:tentative="1">
      <w:start w:val="1"/>
      <w:numFmt w:val="lowerRoman"/>
      <w:lvlText w:val="%9."/>
      <w:lvlJc w:val="right"/>
      <w:pPr>
        <w:tabs>
          <w:tab w:val="num" w:pos="6480"/>
        </w:tabs>
        <w:ind w:left="6480" w:hanging="180"/>
      </w:pPr>
    </w:lvl>
  </w:abstractNum>
  <w:abstractNum w:abstractNumId="50">
    <w:nsid w:val="72E9250A"/>
    <w:multiLevelType w:val="hybridMultilevel"/>
    <w:tmpl w:val="351A9640"/>
    <w:lvl w:ilvl="0" w:tplc="F16C79FE">
      <w:start w:val="1"/>
      <w:numFmt w:val="decimal"/>
      <w:lvlText w:val="%1."/>
      <w:lvlJc w:val="left"/>
      <w:pPr>
        <w:ind w:left="1014"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1">
    <w:nsid w:val="77845831"/>
    <w:multiLevelType w:val="hybridMultilevel"/>
    <w:tmpl w:val="4B5221EE"/>
    <w:lvl w:ilvl="0" w:tplc="C8E6CCB4">
      <w:start w:val="1"/>
      <w:numFmt w:val="bullet"/>
      <w:lvlText w:val=""/>
      <w:lvlJc w:val="left"/>
      <w:pPr>
        <w:ind w:left="1571" w:hanging="360"/>
      </w:pPr>
      <w:rPr>
        <w:rFonts w:ascii="Wingdings" w:hAnsi="Wingdings" w:hint="default"/>
      </w:rPr>
    </w:lvl>
    <w:lvl w:ilvl="1" w:tplc="04080019" w:tentative="1">
      <w:start w:val="1"/>
      <w:numFmt w:val="bullet"/>
      <w:lvlText w:val="o"/>
      <w:lvlJc w:val="left"/>
      <w:pPr>
        <w:ind w:left="2291" w:hanging="360"/>
      </w:pPr>
      <w:rPr>
        <w:rFonts w:ascii="Courier New" w:hAnsi="Courier New" w:cs="Courier New" w:hint="default"/>
      </w:rPr>
    </w:lvl>
    <w:lvl w:ilvl="2" w:tplc="0408001B" w:tentative="1">
      <w:start w:val="1"/>
      <w:numFmt w:val="bullet"/>
      <w:lvlText w:val=""/>
      <w:lvlJc w:val="left"/>
      <w:pPr>
        <w:ind w:left="3011" w:hanging="360"/>
      </w:pPr>
      <w:rPr>
        <w:rFonts w:ascii="Wingdings" w:hAnsi="Wingdings" w:hint="default"/>
      </w:rPr>
    </w:lvl>
    <w:lvl w:ilvl="3" w:tplc="0408000F" w:tentative="1">
      <w:start w:val="1"/>
      <w:numFmt w:val="bullet"/>
      <w:lvlText w:val=""/>
      <w:lvlJc w:val="left"/>
      <w:pPr>
        <w:ind w:left="3731" w:hanging="360"/>
      </w:pPr>
      <w:rPr>
        <w:rFonts w:ascii="Symbol" w:hAnsi="Symbol" w:hint="default"/>
      </w:rPr>
    </w:lvl>
    <w:lvl w:ilvl="4" w:tplc="04080019" w:tentative="1">
      <w:start w:val="1"/>
      <w:numFmt w:val="bullet"/>
      <w:lvlText w:val="o"/>
      <w:lvlJc w:val="left"/>
      <w:pPr>
        <w:ind w:left="4451" w:hanging="360"/>
      </w:pPr>
      <w:rPr>
        <w:rFonts w:ascii="Courier New" w:hAnsi="Courier New" w:cs="Courier New" w:hint="default"/>
      </w:rPr>
    </w:lvl>
    <w:lvl w:ilvl="5" w:tplc="0408001B" w:tentative="1">
      <w:start w:val="1"/>
      <w:numFmt w:val="bullet"/>
      <w:lvlText w:val=""/>
      <w:lvlJc w:val="left"/>
      <w:pPr>
        <w:ind w:left="5171" w:hanging="360"/>
      </w:pPr>
      <w:rPr>
        <w:rFonts w:ascii="Wingdings" w:hAnsi="Wingdings" w:hint="default"/>
      </w:rPr>
    </w:lvl>
    <w:lvl w:ilvl="6" w:tplc="0408000F" w:tentative="1">
      <w:start w:val="1"/>
      <w:numFmt w:val="bullet"/>
      <w:lvlText w:val=""/>
      <w:lvlJc w:val="left"/>
      <w:pPr>
        <w:ind w:left="5891" w:hanging="360"/>
      </w:pPr>
      <w:rPr>
        <w:rFonts w:ascii="Symbol" w:hAnsi="Symbol" w:hint="default"/>
      </w:rPr>
    </w:lvl>
    <w:lvl w:ilvl="7" w:tplc="04080019" w:tentative="1">
      <w:start w:val="1"/>
      <w:numFmt w:val="bullet"/>
      <w:lvlText w:val="o"/>
      <w:lvlJc w:val="left"/>
      <w:pPr>
        <w:ind w:left="6611" w:hanging="360"/>
      </w:pPr>
      <w:rPr>
        <w:rFonts w:ascii="Courier New" w:hAnsi="Courier New" w:cs="Courier New" w:hint="default"/>
      </w:rPr>
    </w:lvl>
    <w:lvl w:ilvl="8" w:tplc="0408001B" w:tentative="1">
      <w:start w:val="1"/>
      <w:numFmt w:val="bullet"/>
      <w:lvlText w:val=""/>
      <w:lvlJc w:val="left"/>
      <w:pPr>
        <w:ind w:left="7331" w:hanging="360"/>
      </w:pPr>
      <w:rPr>
        <w:rFonts w:ascii="Wingdings" w:hAnsi="Wingdings" w:hint="default"/>
      </w:rPr>
    </w:lvl>
  </w:abstractNum>
  <w:abstractNum w:abstractNumId="52">
    <w:nsid w:val="7AC06CA8"/>
    <w:multiLevelType w:val="hybridMultilevel"/>
    <w:tmpl w:val="51D600B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3">
    <w:nsid w:val="7B152482"/>
    <w:multiLevelType w:val="hybridMultilevel"/>
    <w:tmpl w:val="91D897C6"/>
    <w:lvl w:ilvl="0" w:tplc="0408000F">
      <w:start w:val="1"/>
      <w:numFmt w:val="bullet"/>
      <w:lvlText w:val=""/>
      <w:lvlJc w:val="left"/>
      <w:pPr>
        <w:ind w:left="754" w:hanging="360"/>
      </w:pPr>
      <w:rPr>
        <w:rFonts w:ascii="Symbol" w:hAnsi="Symbol" w:hint="default"/>
      </w:rPr>
    </w:lvl>
    <w:lvl w:ilvl="1" w:tplc="04080019" w:tentative="1">
      <w:start w:val="1"/>
      <w:numFmt w:val="bullet"/>
      <w:lvlText w:val="o"/>
      <w:lvlJc w:val="left"/>
      <w:pPr>
        <w:ind w:left="1474" w:hanging="360"/>
      </w:pPr>
      <w:rPr>
        <w:rFonts w:ascii="Courier New" w:hAnsi="Courier New" w:cs="Courier New" w:hint="default"/>
      </w:rPr>
    </w:lvl>
    <w:lvl w:ilvl="2" w:tplc="0408001B" w:tentative="1">
      <w:start w:val="1"/>
      <w:numFmt w:val="bullet"/>
      <w:lvlText w:val=""/>
      <w:lvlJc w:val="left"/>
      <w:pPr>
        <w:ind w:left="2194" w:hanging="360"/>
      </w:pPr>
      <w:rPr>
        <w:rFonts w:ascii="Wingdings" w:hAnsi="Wingdings" w:hint="default"/>
      </w:rPr>
    </w:lvl>
    <w:lvl w:ilvl="3" w:tplc="0408000F" w:tentative="1">
      <w:start w:val="1"/>
      <w:numFmt w:val="bullet"/>
      <w:lvlText w:val=""/>
      <w:lvlJc w:val="left"/>
      <w:pPr>
        <w:ind w:left="2914" w:hanging="360"/>
      </w:pPr>
      <w:rPr>
        <w:rFonts w:ascii="Symbol" w:hAnsi="Symbol" w:hint="default"/>
      </w:rPr>
    </w:lvl>
    <w:lvl w:ilvl="4" w:tplc="04080019" w:tentative="1">
      <w:start w:val="1"/>
      <w:numFmt w:val="bullet"/>
      <w:lvlText w:val="o"/>
      <w:lvlJc w:val="left"/>
      <w:pPr>
        <w:ind w:left="3634" w:hanging="360"/>
      </w:pPr>
      <w:rPr>
        <w:rFonts w:ascii="Courier New" w:hAnsi="Courier New" w:cs="Courier New" w:hint="default"/>
      </w:rPr>
    </w:lvl>
    <w:lvl w:ilvl="5" w:tplc="0408001B" w:tentative="1">
      <w:start w:val="1"/>
      <w:numFmt w:val="bullet"/>
      <w:lvlText w:val=""/>
      <w:lvlJc w:val="left"/>
      <w:pPr>
        <w:ind w:left="4354" w:hanging="360"/>
      </w:pPr>
      <w:rPr>
        <w:rFonts w:ascii="Wingdings" w:hAnsi="Wingdings" w:hint="default"/>
      </w:rPr>
    </w:lvl>
    <w:lvl w:ilvl="6" w:tplc="0408000F" w:tentative="1">
      <w:start w:val="1"/>
      <w:numFmt w:val="bullet"/>
      <w:lvlText w:val=""/>
      <w:lvlJc w:val="left"/>
      <w:pPr>
        <w:ind w:left="5074" w:hanging="360"/>
      </w:pPr>
      <w:rPr>
        <w:rFonts w:ascii="Symbol" w:hAnsi="Symbol" w:hint="default"/>
      </w:rPr>
    </w:lvl>
    <w:lvl w:ilvl="7" w:tplc="04080019" w:tentative="1">
      <w:start w:val="1"/>
      <w:numFmt w:val="bullet"/>
      <w:lvlText w:val="o"/>
      <w:lvlJc w:val="left"/>
      <w:pPr>
        <w:ind w:left="5794" w:hanging="360"/>
      </w:pPr>
      <w:rPr>
        <w:rFonts w:ascii="Courier New" w:hAnsi="Courier New" w:cs="Courier New" w:hint="default"/>
      </w:rPr>
    </w:lvl>
    <w:lvl w:ilvl="8" w:tplc="0408001B" w:tentative="1">
      <w:start w:val="1"/>
      <w:numFmt w:val="bullet"/>
      <w:lvlText w:val=""/>
      <w:lvlJc w:val="left"/>
      <w:pPr>
        <w:ind w:left="6514" w:hanging="360"/>
      </w:pPr>
      <w:rPr>
        <w:rFonts w:ascii="Wingdings" w:hAnsi="Wingdings" w:hint="default"/>
      </w:rPr>
    </w:lvl>
  </w:abstractNum>
  <w:abstractNum w:abstractNumId="54">
    <w:nsid w:val="7D6A172E"/>
    <w:multiLevelType w:val="hybridMultilevel"/>
    <w:tmpl w:val="F3A82110"/>
    <w:lvl w:ilvl="0" w:tplc="04080001">
      <w:start w:val="1"/>
      <w:numFmt w:val="decimal"/>
      <w:lvlText w:val="%1."/>
      <w:lvlJc w:val="left"/>
      <w:pPr>
        <w:tabs>
          <w:tab w:val="num" w:pos="360"/>
        </w:tabs>
        <w:ind w:left="360" w:hanging="360"/>
      </w:pPr>
    </w:lvl>
    <w:lvl w:ilvl="1" w:tplc="04080003" w:tentative="1">
      <w:start w:val="1"/>
      <w:numFmt w:val="lowerLetter"/>
      <w:lvlText w:val="%2."/>
      <w:lvlJc w:val="left"/>
      <w:pPr>
        <w:tabs>
          <w:tab w:val="num" w:pos="1080"/>
        </w:tabs>
        <w:ind w:left="1080" w:hanging="360"/>
      </w:pPr>
    </w:lvl>
    <w:lvl w:ilvl="2" w:tplc="04080005" w:tentative="1">
      <w:start w:val="1"/>
      <w:numFmt w:val="lowerRoman"/>
      <w:lvlText w:val="%3."/>
      <w:lvlJc w:val="right"/>
      <w:pPr>
        <w:tabs>
          <w:tab w:val="num" w:pos="1800"/>
        </w:tabs>
        <w:ind w:left="1800" w:hanging="180"/>
      </w:pPr>
    </w:lvl>
    <w:lvl w:ilvl="3" w:tplc="04080001" w:tentative="1">
      <w:start w:val="1"/>
      <w:numFmt w:val="decimal"/>
      <w:lvlText w:val="%4."/>
      <w:lvlJc w:val="left"/>
      <w:pPr>
        <w:tabs>
          <w:tab w:val="num" w:pos="2520"/>
        </w:tabs>
        <w:ind w:left="2520" w:hanging="360"/>
      </w:pPr>
    </w:lvl>
    <w:lvl w:ilvl="4" w:tplc="04080003" w:tentative="1">
      <w:start w:val="1"/>
      <w:numFmt w:val="lowerLetter"/>
      <w:lvlText w:val="%5."/>
      <w:lvlJc w:val="left"/>
      <w:pPr>
        <w:tabs>
          <w:tab w:val="num" w:pos="3240"/>
        </w:tabs>
        <w:ind w:left="3240" w:hanging="360"/>
      </w:pPr>
    </w:lvl>
    <w:lvl w:ilvl="5" w:tplc="04080005" w:tentative="1">
      <w:start w:val="1"/>
      <w:numFmt w:val="lowerRoman"/>
      <w:lvlText w:val="%6."/>
      <w:lvlJc w:val="right"/>
      <w:pPr>
        <w:tabs>
          <w:tab w:val="num" w:pos="3960"/>
        </w:tabs>
        <w:ind w:left="3960" w:hanging="180"/>
      </w:pPr>
    </w:lvl>
    <w:lvl w:ilvl="6" w:tplc="04080001" w:tentative="1">
      <w:start w:val="1"/>
      <w:numFmt w:val="decimal"/>
      <w:lvlText w:val="%7."/>
      <w:lvlJc w:val="left"/>
      <w:pPr>
        <w:tabs>
          <w:tab w:val="num" w:pos="4680"/>
        </w:tabs>
        <w:ind w:left="4680" w:hanging="360"/>
      </w:pPr>
    </w:lvl>
    <w:lvl w:ilvl="7" w:tplc="04080003" w:tentative="1">
      <w:start w:val="1"/>
      <w:numFmt w:val="lowerLetter"/>
      <w:lvlText w:val="%8."/>
      <w:lvlJc w:val="left"/>
      <w:pPr>
        <w:tabs>
          <w:tab w:val="num" w:pos="5400"/>
        </w:tabs>
        <w:ind w:left="5400" w:hanging="360"/>
      </w:pPr>
    </w:lvl>
    <w:lvl w:ilvl="8" w:tplc="04080005" w:tentative="1">
      <w:start w:val="1"/>
      <w:numFmt w:val="lowerRoman"/>
      <w:lvlText w:val="%9."/>
      <w:lvlJc w:val="right"/>
      <w:pPr>
        <w:tabs>
          <w:tab w:val="num" w:pos="6120"/>
        </w:tabs>
        <w:ind w:left="6120" w:hanging="180"/>
      </w:pPr>
    </w:lvl>
  </w:abstractNum>
  <w:abstractNum w:abstractNumId="55">
    <w:nsid w:val="7F2D2F2D"/>
    <w:multiLevelType w:val="hybridMultilevel"/>
    <w:tmpl w:val="BC94EBCE"/>
    <w:lvl w:ilvl="0" w:tplc="AE16F3A6">
      <w:start w:val="1"/>
      <w:numFmt w:val="bullet"/>
      <w:lvlText w:val=""/>
      <w:lvlJc w:val="left"/>
      <w:pPr>
        <w:ind w:left="720" w:hanging="360"/>
      </w:pPr>
      <w:rPr>
        <w:rFonts w:ascii="Symbol" w:hAnsi="Symbol" w:hint="default"/>
        <w:color w:val="auto"/>
      </w:rPr>
    </w:lvl>
    <w:lvl w:ilvl="1" w:tplc="EA9C0606" w:tentative="1">
      <w:start w:val="1"/>
      <w:numFmt w:val="bullet"/>
      <w:lvlText w:val="o"/>
      <w:lvlJc w:val="left"/>
      <w:pPr>
        <w:ind w:left="1440" w:hanging="360"/>
      </w:pPr>
      <w:rPr>
        <w:rFonts w:ascii="Courier New" w:hAnsi="Courier New" w:cs="Courier New" w:hint="default"/>
      </w:rPr>
    </w:lvl>
    <w:lvl w:ilvl="2" w:tplc="68445E60" w:tentative="1">
      <w:start w:val="1"/>
      <w:numFmt w:val="bullet"/>
      <w:lvlText w:val=""/>
      <w:lvlJc w:val="left"/>
      <w:pPr>
        <w:ind w:left="2160" w:hanging="360"/>
      </w:pPr>
      <w:rPr>
        <w:rFonts w:ascii="Wingdings" w:hAnsi="Wingdings" w:hint="default"/>
      </w:rPr>
    </w:lvl>
    <w:lvl w:ilvl="3" w:tplc="F294A0D2" w:tentative="1">
      <w:start w:val="1"/>
      <w:numFmt w:val="bullet"/>
      <w:lvlText w:val=""/>
      <w:lvlJc w:val="left"/>
      <w:pPr>
        <w:ind w:left="2880" w:hanging="360"/>
      </w:pPr>
      <w:rPr>
        <w:rFonts w:ascii="Symbol" w:hAnsi="Symbol" w:hint="default"/>
      </w:rPr>
    </w:lvl>
    <w:lvl w:ilvl="4" w:tplc="3B882FE8" w:tentative="1">
      <w:start w:val="1"/>
      <w:numFmt w:val="bullet"/>
      <w:lvlText w:val="o"/>
      <w:lvlJc w:val="left"/>
      <w:pPr>
        <w:ind w:left="3600" w:hanging="360"/>
      </w:pPr>
      <w:rPr>
        <w:rFonts w:ascii="Courier New" w:hAnsi="Courier New" w:cs="Courier New" w:hint="default"/>
      </w:rPr>
    </w:lvl>
    <w:lvl w:ilvl="5" w:tplc="5C2A33AA" w:tentative="1">
      <w:start w:val="1"/>
      <w:numFmt w:val="bullet"/>
      <w:lvlText w:val=""/>
      <w:lvlJc w:val="left"/>
      <w:pPr>
        <w:ind w:left="4320" w:hanging="360"/>
      </w:pPr>
      <w:rPr>
        <w:rFonts w:ascii="Wingdings" w:hAnsi="Wingdings" w:hint="default"/>
      </w:rPr>
    </w:lvl>
    <w:lvl w:ilvl="6" w:tplc="514AECB8" w:tentative="1">
      <w:start w:val="1"/>
      <w:numFmt w:val="bullet"/>
      <w:lvlText w:val=""/>
      <w:lvlJc w:val="left"/>
      <w:pPr>
        <w:ind w:left="5040" w:hanging="360"/>
      </w:pPr>
      <w:rPr>
        <w:rFonts w:ascii="Symbol" w:hAnsi="Symbol" w:hint="default"/>
      </w:rPr>
    </w:lvl>
    <w:lvl w:ilvl="7" w:tplc="F2984020" w:tentative="1">
      <w:start w:val="1"/>
      <w:numFmt w:val="bullet"/>
      <w:lvlText w:val="o"/>
      <w:lvlJc w:val="left"/>
      <w:pPr>
        <w:ind w:left="5760" w:hanging="360"/>
      </w:pPr>
      <w:rPr>
        <w:rFonts w:ascii="Courier New" w:hAnsi="Courier New" w:cs="Courier New" w:hint="default"/>
      </w:rPr>
    </w:lvl>
    <w:lvl w:ilvl="8" w:tplc="9010228C" w:tentative="1">
      <w:start w:val="1"/>
      <w:numFmt w:val="bullet"/>
      <w:lvlText w:val=""/>
      <w:lvlJc w:val="left"/>
      <w:pPr>
        <w:ind w:left="6480" w:hanging="360"/>
      </w:pPr>
      <w:rPr>
        <w:rFonts w:ascii="Wingdings" w:hAnsi="Wingdings" w:hint="default"/>
      </w:rPr>
    </w:lvl>
  </w:abstractNum>
  <w:abstractNum w:abstractNumId="56">
    <w:nsid w:val="7F6644EA"/>
    <w:multiLevelType w:val="hybridMultilevel"/>
    <w:tmpl w:val="CDE41BE2"/>
    <w:lvl w:ilvl="0" w:tplc="D1A8C68A">
      <w:start w:val="1"/>
      <w:numFmt w:val="bullet"/>
      <w:lvlText w:val=""/>
      <w:lvlJc w:val="left"/>
      <w:pPr>
        <w:ind w:left="720" w:hanging="360"/>
      </w:pPr>
      <w:rPr>
        <w:rFonts w:ascii="Symbol" w:hAnsi="Symbol" w:hint="default"/>
        <w:sz w:val="20"/>
        <w:szCs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0"/>
  </w:num>
  <w:num w:numId="2">
    <w:abstractNumId w:val="48"/>
  </w:num>
  <w:num w:numId="3">
    <w:abstractNumId w:val="49"/>
  </w:num>
  <w:num w:numId="4">
    <w:abstractNumId w:val="14"/>
  </w:num>
  <w:num w:numId="5">
    <w:abstractNumId w:val="26"/>
  </w:num>
  <w:num w:numId="6">
    <w:abstractNumId w:val="40"/>
  </w:num>
  <w:num w:numId="7">
    <w:abstractNumId w:val="44"/>
  </w:num>
  <w:num w:numId="8">
    <w:abstractNumId w:val="43"/>
  </w:num>
  <w:num w:numId="9">
    <w:abstractNumId w:val="54"/>
  </w:num>
  <w:num w:numId="10">
    <w:abstractNumId w:val="19"/>
  </w:num>
  <w:num w:numId="11">
    <w:abstractNumId w:val="36"/>
  </w:num>
  <w:num w:numId="12">
    <w:abstractNumId w:val="9"/>
  </w:num>
  <w:num w:numId="13">
    <w:abstractNumId w:val="12"/>
  </w:num>
  <w:num w:numId="14">
    <w:abstractNumId w:val="24"/>
  </w:num>
  <w:num w:numId="15">
    <w:abstractNumId w:val="35"/>
  </w:num>
  <w:num w:numId="16">
    <w:abstractNumId w:val="5"/>
  </w:num>
  <w:num w:numId="17">
    <w:abstractNumId w:val="16"/>
  </w:num>
  <w:num w:numId="18">
    <w:abstractNumId w:val="33"/>
  </w:num>
  <w:num w:numId="19">
    <w:abstractNumId w:val="51"/>
  </w:num>
  <w:num w:numId="20">
    <w:abstractNumId w:val="56"/>
  </w:num>
  <w:num w:numId="21">
    <w:abstractNumId w:val="53"/>
  </w:num>
  <w:num w:numId="22">
    <w:abstractNumId w:val="32"/>
  </w:num>
  <w:num w:numId="23">
    <w:abstractNumId w:val="55"/>
  </w:num>
  <w:num w:numId="24">
    <w:abstractNumId w:val="38"/>
  </w:num>
  <w:num w:numId="25">
    <w:abstractNumId w:val="30"/>
  </w:num>
  <w:num w:numId="26">
    <w:abstractNumId w:val="28"/>
  </w:num>
  <w:num w:numId="27">
    <w:abstractNumId w:val="13"/>
  </w:num>
  <w:num w:numId="28">
    <w:abstractNumId w:val="6"/>
  </w:num>
  <w:num w:numId="29">
    <w:abstractNumId w:val="21"/>
  </w:num>
  <w:num w:numId="30">
    <w:abstractNumId w:val="23"/>
  </w:num>
  <w:num w:numId="31">
    <w:abstractNumId w:val="47"/>
  </w:num>
  <w:num w:numId="32">
    <w:abstractNumId w:val="25"/>
  </w:num>
  <w:num w:numId="33">
    <w:abstractNumId w:val="11"/>
  </w:num>
  <w:num w:numId="34">
    <w:abstractNumId w:val="46"/>
  </w:num>
  <w:num w:numId="35">
    <w:abstractNumId w:val="10"/>
  </w:num>
  <w:num w:numId="36">
    <w:abstractNumId w:val="27"/>
  </w:num>
  <w:num w:numId="37">
    <w:abstractNumId w:val="42"/>
  </w:num>
  <w:num w:numId="38">
    <w:abstractNumId w:val="34"/>
  </w:num>
  <w:num w:numId="39">
    <w:abstractNumId w:val="17"/>
  </w:num>
  <w:num w:numId="40">
    <w:abstractNumId w:val="45"/>
  </w:num>
  <w:num w:numId="41">
    <w:abstractNumId w:val="41"/>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9"/>
  </w:num>
  <w:num w:numId="45">
    <w:abstractNumId w:val="52"/>
  </w:num>
  <w:num w:numId="46">
    <w:abstractNumId w:val="15"/>
  </w:num>
  <w:num w:numId="47">
    <w:abstractNumId w:val="18"/>
  </w:num>
  <w:num w:numId="48">
    <w:abstractNumId w:val="37"/>
  </w:num>
  <w:num w:numId="49">
    <w:abstractNumId w:val="7"/>
  </w:num>
  <w:num w:numId="50">
    <w:abstractNumId w:val="39"/>
  </w:num>
  <w:num w:numId="51">
    <w:abstractNumId w:val="50"/>
  </w:num>
  <w:num w:numId="52">
    <w:abstractNumId w:val="31"/>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GrammaticalErrors/>
  <w:proofState w:spelling="clean" w:grammar="clean"/>
  <w:stylePaneFormatFilter w:val="3F01"/>
  <w:defaultTabStop w:val="720"/>
  <w:noPunctuationKerning/>
  <w:characterSpacingControl w:val="doNotCompress"/>
  <w:hdrShapeDefaults>
    <o:shapedefaults v:ext="edit" spidmax="10242"/>
  </w:hdrShapeDefaults>
  <w:footnotePr>
    <w:footnote w:id="-1"/>
    <w:footnote w:id="0"/>
  </w:footnotePr>
  <w:endnotePr>
    <w:endnote w:id="-1"/>
    <w:endnote w:id="0"/>
  </w:endnotePr>
  <w:compat/>
  <w:rsids>
    <w:rsidRoot w:val="00332711"/>
    <w:rsid w:val="000008ED"/>
    <w:rsid w:val="00000932"/>
    <w:rsid w:val="00000BA6"/>
    <w:rsid w:val="00001120"/>
    <w:rsid w:val="0000126B"/>
    <w:rsid w:val="00001D2C"/>
    <w:rsid w:val="00001DF6"/>
    <w:rsid w:val="00002E0E"/>
    <w:rsid w:val="000030D9"/>
    <w:rsid w:val="00004054"/>
    <w:rsid w:val="0000436A"/>
    <w:rsid w:val="00004950"/>
    <w:rsid w:val="00005B46"/>
    <w:rsid w:val="000065D9"/>
    <w:rsid w:val="00007669"/>
    <w:rsid w:val="00007E0B"/>
    <w:rsid w:val="000103D3"/>
    <w:rsid w:val="00010795"/>
    <w:rsid w:val="00010AE3"/>
    <w:rsid w:val="0001143D"/>
    <w:rsid w:val="00011889"/>
    <w:rsid w:val="00012079"/>
    <w:rsid w:val="00012691"/>
    <w:rsid w:val="000129A8"/>
    <w:rsid w:val="0001314A"/>
    <w:rsid w:val="000138C5"/>
    <w:rsid w:val="00013FAC"/>
    <w:rsid w:val="00014EEB"/>
    <w:rsid w:val="000158F8"/>
    <w:rsid w:val="0001629A"/>
    <w:rsid w:val="000168DB"/>
    <w:rsid w:val="000170F1"/>
    <w:rsid w:val="00017FDE"/>
    <w:rsid w:val="000201A4"/>
    <w:rsid w:val="000203CC"/>
    <w:rsid w:val="00020593"/>
    <w:rsid w:val="000205BF"/>
    <w:rsid w:val="00020E89"/>
    <w:rsid w:val="000219D2"/>
    <w:rsid w:val="00022465"/>
    <w:rsid w:val="00023266"/>
    <w:rsid w:val="0002352B"/>
    <w:rsid w:val="000235A8"/>
    <w:rsid w:val="00023B3B"/>
    <w:rsid w:val="00024495"/>
    <w:rsid w:val="00025198"/>
    <w:rsid w:val="0002549E"/>
    <w:rsid w:val="00025BB9"/>
    <w:rsid w:val="00026294"/>
    <w:rsid w:val="00026510"/>
    <w:rsid w:val="0002668C"/>
    <w:rsid w:val="000276E8"/>
    <w:rsid w:val="0002798E"/>
    <w:rsid w:val="00030427"/>
    <w:rsid w:val="00030590"/>
    <w:rsid w:val="00030BB5"/>
    <w:rsid w:val="000314A8"/>
    <w:rsid w:val="00031A12"/>
    <w:rsid w:val="00031BE2"/>
    <w:rsid w:val="00031E13"/>
    <w:rsid w:val="000324D6"/>
    <w:rsid w:val="00032F7D"/>
    <w:rsid w:val="0003358E"/>
    <w:rsid w:val="00033A9F"/>
    <w:rsid w:val="00033AD2"/>
    <w:rsid w:val="00034FDF"/>
    <w:rsid w:val="0003513E"/>
    <w:rsid w:val="00035141"/>
    <w:rsid w:val="00035257"/>
    <w:rsid w:val="000358BF"/>
    <w:rsid w:val="00036550"/>
    <w:rsid w:val="00036E4E"/>
    <w:rsid w:val="000372B4"/>
    <w:rsid w:val="00037524"/>
    <w:rsid w:val="00037BE0"/>
    <w:rsid w:val="000401F6"/>
    <w:rsid w:val="000405AA"/>
    <w:rsid w:val="00040E40"/>
    <w:rsid w:val="00040EB2"/>
    <w:rsid w:val="00041F9A"/>
    <w:rsid w:val="00043F0B"/>
    <w:rsid w:val="00044743"/>
    <w:rsid w:val="000452DF"/>
    <w:rsid w:val="00045564"/>
    <w:rsid w:val="00045565"/>
    <w:rsid w:val="0004571C"/>
    <w:rsid w:val="00046120"/>
    <w:rsid w:val="000465D5"/>
    <w:rsid w:val="000469AB"/>
    <w:rsid w:val="00047084"/>
    <w:rsid w:val="00047199"/>
    <w:rsid w:val="00047C08"/>
    <w:rsid w:val="00050509"/>
    <w:rsid w:val="00050EFD"/>
    <w:rsid w:val="0005179A"/>
    <w:rsid w:val="0005202C"/>
    <w:rsid w:val="00052239"/>
    <w:rsid w:val="000528BD"/>
    <w:rsid w:val="0005298D"/>
    <w:rsid w:val="00053104"/>
    <w:rsid w:val="000543BF"/>
    <w:rsid w:val="000549A2"/>
    <w:rsid w:val="00054BFF"/>
    <w:rsid w:val="000566C4"/>
    <w:rsid w:val="00056856"/>
    <w:rsid w:val="00056D84"/>
    <w:rsid w:val="000576FD"/>
    <w:rsid w:val="00057B70"/>
    <w:rsid w:val="0006036C"/>
    <w:rsid w:val="00060CC1"/>
    <w:rsid w:val="00061B57"/>
    <w:rsid w:val="00062C75"/>
    <w:rsid w:val="00063FB6"/>
    <w:rsid w:val="00064309"/>
    <w:rsid w:val="00064710"/>
    <w:rsid w:val="0006601A"/>
    <w:rsid w:val="00066208"/>
    <w:rsid w:val="000665E1"/>
    <w:rsid w:val="000669D2"/>
    <w:rsid w:val="00066A0D"/>
    <w:rsid w:val="0006799B"/>
    <w:rsid w:val="00070641"/>
    <w:rsid w:val="0007072B"/>
    <w:rsid w:val="00071ABC"/>
    <w:rsid w:val="00071BA8"/>
    <w:rsid w:val="000726A5"/>
    <w:rsid w:val="00073727"/>
    <w:rsid w:val="0007459E"/>
    <w:rsid w:val="00075321"/>
    <w:rsid w:val="000757DE"/>
    <w:rsid w:val="00075D26"/>
    <w:rsid w:val="00075E87"/>
    <w:rsid w:val="00075ED7"/>
    <w:rsid w:val="000767FA"/>
    <w:rsid w:val="0007730A"/>
    <w:rsid w:val="00080506"/>
    <w:rsid w:val="00080B75"/>
    <w:rsid w:val="00081A06"/>
    <w:rsid w:val="0008203F"/>
    <w:rsid w:val="0008216B"/>
    <w:rsid w:val="000822A8"/>
    <w:rsid w:val="000826AB"/>
    <w:rsid w:val="00082C4F"/>
    <w:rsid w:val="00083465"/>
    <w:rsid w:val="00084361"/>
    <w:rsid w:val="00084BA1"/>
    <w:rsid w:val="0008509F"/>
    <w:rsid w:val="00085630"/>
    <w:rsid w:val="000857FC"/>
    <w:rsid w:val="000858E2"/>
    <w:rsid w:val="000859CD"/>
    <w:rsid w:val="00085BE6"/>
    <w:rsid w:val="0008605E"/>
    <w:rsid w:val="000864EE"/>
    <w:rsid w:val="000867BC"/>
    <w:rsid w:val="000900C2"/>
    <w:rsid w:val="0009033A"/>
    <w:rsid w:val="0009054B"/>
    <w:rsid w:val="000914D3"/>
    <w:rsid w:val="00092325"/>
    <w:rsid w:val="0009291A"/>
    <w:rsid w:val="00093280"/>
    <w:rsid w:val="0009328A"/>
    <w:rsid w:val="0009341B"/>
    <w:rsid w:val="00093C52"/>
    <w:rsid w:val="00095232"/>
    <w:rsid w:val="0009558A"/>
    <w:rsid w:val="00096A50"/>
    <w:rsid w:val="00097013"/>
    <w:rsid w:val="000972C4"/>
    <w:rsid w:val="00097966"/>
    <w:rsid w:val="000A0DA6"/>
    <w:rsid w:val="000A21B0"/>
    <w:rsid w:val="000A2263"/>
    <w:rsid w:val="000A2DAA"/>
    <w:rsid w:val="000A2DB6"/>
    <w:rsid w:val="000A4611"/>
    <w:rsid w:val="000A47CC"/>
    <w:rsid w:val="000A4F3C"/>
    <w:rsid w:val="000A530A"/>
    <w:rsid w:val="000A68B1"/>
    <w:rsid w:val="000A701F"/>
    <w:rsid w:val="000A77A1"/>
    <w:rsid w:val="000A7833"/>
    <w:rsid w:val="000A7BED"/>
    <w:rsid w:val="000B1FF7"/>
    <w:rsid w:val="000B2734"/>
    <w:rsid w:val="000B2D7C"/>
    <w:rsid w:val="000B349F"/>
    <w:rsid w:val="000B3806"/>
    <w:rsid w:val="000B4ABF"/>
    <w:rsid w:val="000B6805"/>
    <w:rsid w:val="000B6BBF"/>
    <w:rsid w:val="000B7343"/>
    <w:rsid w:val="000B747B"/>
    <w:rsid w:val="000B7E19"/>
    <w:rsid w:val="000C04CA"/>
    <w:rsid w:val="000C076B"/>
    <w:rsid w:val="000C0A5B"/>
    <w:rsid w:val="000C0AFD"/>
    <w:rsid w:val="000C0C38"/>
    <w:rsid w:val="000C0DFC"/>
    <w:rsid w:val="000C1BE3"/>
    <w:rsid w:val="000C28EA"/>
    <w:rsid w:val="000C38EB"/>
    <w:rsid w:val="000C3D0A"/>
    <w:rsid w:val="000C496B"/>
    <w:rsid w:val="000C4D2F"/>
    <w:rsid w:val="000C4E29"/>
    <w:rsid w:val="000C5869"/>
    <w:rsid w:val="000C5B5F"/>
    <w:rsid w:val="000C698C"/>
    <w:rsid w:val="000C6E64"/>
    <w:rsid w:val="000C71D3"/>
    <w:rsid w:val="000C7D5E"/>
    <w:rsid w:val="000D0416"/>
    <w:rsid w:val="000D0D0A"/>
    <w:rsid w:val="000D0DCE"/>
    <w:rsid w:val="000D0EE8"/>
    <w:rsid w:val="000D110F"/>
    <w:rsid w:val="000D1856"/>
    <w:rsid w:val="000D191A"/>
    <w:rsid w:val="000D1FA1"/>
    <w:rsid w:val="000D2A97"/>
    <w:rsid w:val="000D3158"/>
    <w:rsid w:val="000D3C35"/>
    <w:rsid w:val="000D57C1"/>
    <w:rsid w:val="000D5CC0"/>
    <w:rsid w:val="000D7C5C"/>
    <w:rsid w:val="000D7EDC"/>
    <w:rsid w:val="000E0348"/>
    <w:rsid w:val="000E09B5"/>
    <w:rsid w:val="000E123B"/>
    <w:rsid w:val="000E1364"/>
    <w:rsid w:val="000E187C"/>
    <w:rsid w:val="000E3664"/>
    <w:rsid w:val="000E410A"/>
    <w:rsid w:val="000E45E3"/>
    <w:rsid w:val="000E4CA9"/>
    <w:rsid w:val="000E5928"/>
    <w:rsid w:val="000E5E8B"/>
    <w:rsid w:val="000E759B"/>
    <w:rsid w:val="000E76DE"/>
    <w:rsid w:val="000E7938"/>
    <w:rsid w:val="000E79B6"/>
    <w:rsid w:val="000F055E"/>
    <w:rsid w:val="000F062A"/>
    <w:rsid w:val="000F084F"/>
    <w:rsid w:val="000F1E49"/>
    <w:rsid w:val="000F2428"/>
    <w:rsid w:val="000F24C3"/>
    <w:rsid w:val="000F292A"/>
    <w:rsid w:val="000F2D00"/>
    <w:rsid w:val="000F2F26"/>
    <w:rsid w:val="000F33B3"/>
    <w:rsid w:val="000F3B2A"/>
    <w:rsid w:val="000F3E6C"/>
    <w:rsid w:val="000F4966"/>
    <w:rsid w:val="000F51C0"/>
    <w:rsid w:val="000F520A"/>
    <w:rsid w:val="000F52F1"/>
    <w:rsid w:val="000F5B34"/>
    <w:rsid w:val="000F5E73"/>
    <w:rsid w:val="000F5F41"/>
    <w:rsid w:val="000F649E"/>
    <w:rsid w:val="000F6897"/>
    <w:rsid w:val="000F72B5"/>
    <w:rsid w:val="000F7C3B"/>
    <w:rsid w:val="0010016D"/>
    <w:rsid w:val="001006F5"/>
    <w:rsid w:val="00101F6D"/>
    <w:rsid w:val="001032B9"/>
    <w:rsid w:val="00104F0B"/>
    <w:rsid w:val="00105173"/>
    <w:rsid w:val="00105CF0"/>
    <w:rsid w:val="00106102"/>
    <w:rsid w:val="00106153"/>
    <w:rsid w:val="001066E9"/>
    <w:rsid w:val="001078DB"/>
    <w:rsid w:val="00107B2A"/>
    <w:rsid w:val="00107CCF"/>
    <w:rsid w:val="00107F2E"/>
    <w:rsid w:val="00110B8D"/>
    <w:rsid w:val="00110DA2"/>
    <w:rsid w:val="00110FD3"/>
    <w:rsid w:val="00111603"/>
    <w:rsid w:val="00114045"/>
    <w:rsid w:val="00114B76"/>
    <w:rsid w:val="00114CD4"/>
    <w:rsid w:val="00114CF5"/>
    <w:rsid w:val="0011526B"/>
    <w:rsid w:val="00115D99"/>
    <w:rsid w:val="0011631A"/>
    <w:rsid w:val="00116C3C"/>
    <w:rsid w:val="0012081C"/>
    <w:rsid w:val="00120AAC"/>
    <w:rsid w:val="00120D74"/>
    <w:rsid w:val="00121DAE"/>
    <w:rsid w:val="001226E5"/>
    <w:rsid w:val="001227D5"/>
    <w:rsid w:val="0012309C"/>
    <w:rsid w:val="00123BE3"/>
    <w:rsid w:val="00124C8A"/>
    <w:rsid w:val="00124E49"/>
    <w:rsid w:val="00125574"/>
    <w:rsid w:val="001256CB"/>
    <w:rsid w:val="00126B5B"/>
    <w:rsid w:val="001271B0"/>
    <w:rsid w:val="00127CB8"/>
    <w:rsid w:val="0013007A"/>
    <w:rsid w:val="001313BB"/>
    <w:rsid w:val="001316B2"/>
    <w:rsid w:val="0013195A"/>
    <w:rsid w:val="0013223B"/>
    <w:rsid w:val="0013241B"/>
    <w:rsid w:val="00132940"/>
    <w:rsid w:val="00133282"/>
    <w:rsid w:val="001333B8"/>
    <w:rsid w:val="001352A2"/>
    <w:rsid w:val="001356E4"/>
    <w:rsid w:val="001359C5"/>
    <w:rsid w:val="00135AC2"/>
    <w:rsid w:val="00136536"/>
    <w:rsid w:val="001404AB"/>
    <w:rsid w:val="0014084C"/>
    <w:rsid w:val="00140E1D"/>
    <w:rsid w:val="00142112"/>
    <w:rsid w:val="001423A1"/>
    <w:rsid w:val="001424E9"/>
    <w:rsid w:val="001429C9"/>
    <w:rsid w:val="00142F67"/>
    <w:rsid w:val="001434E2"/>
    <w:rsid w:val="00143DEB"/>
    <w:rsid w:val="00144799"/>
    <w:rsid w:val="001449E6"/>
    <w:rsid w:val="00144C3B"/>
    <w:rsid w:val="0014537D"/>
    <w:rsid w:val="0014597F"/>
    <w:rsid w:val="0014724A"/>
    <w:rsid w:val="0014754B"/>
    <w:rsid w:val="001477BF"/>
    <w:rsid w:val="001502CF"/>
    <w:rsid w:val="0015098D"/>
    <w:rsid w:val="001509BF"/>
    <w:rsid w:val="00150A72"/>
    <w:rsid w:val="00150D94"/>
    <w:rsid w:val="0015150E"/>
    <w:rsid w:val="00151664"/>
    <w:rsid w:val="00151C81"/>
    <w:rsid w:val="00152AC3"/>
    <w:rsid w:val="001533AF"/>
    <w:rsid w:val="00153A3F"/>
    <w:rsid w:val="0015495C"/>
    <w:rsid w:val="0015659D"/>
    <w:rsid w:val="00157542"/>
    <w:rsid w:val="00157AB4"/>
    <w:rsid w:val="00157DF5"/>
    <w:rsid w:val="00157FD2"/>
    <w:rsid w:val="0016028D"/>
    <w:rsid w:val="00161E56"/>
    <w:rsid w:val="0016315F"/>
    <w:rsid w:val="00163A59"/>
    <w:rsid w:val="00163AE1"/>
    <w:rsid w:val="00163BF2"/>
    <w:rsid w:val="001644CB"/>
    <w:rsid w:val="00164524"/>
    <w:rsid w:val="0016499F"/>
    <w:rsid w:val="00164B29"/>
    <w:rsid w:val="00164EE4"/>
    <w:rsid w:val="00165192"/>
    <w:rsid w:val="0016632C"/>
    <w:rsid w:val="00166571"/>
    <w:rsid w:val="00167F16"/>
    <w:rsid w:val="001701F6"/>
    <w:rsid w:val="00170297"/>
    <w:rsid w:val="00170B4B"/>
    <w:rsid w:val="00170C7A"/>
    <w:rsid w:val="00171229"/>
    <w:rsid w:val="0017122F"/>
    <w:rsid w:val="00171987"/>
    <w:rsid w:val="0017287F"/>
    <w:rsid w:val="00172FDF"/>
    <w:rsid w:val="001733AC"/>
    <w:rsid w:val="00173E13"/>
    <w:rsid w:val="00174431"/>
    <w:rsid w:val="0017454A"/>
    <w:rsid w:val="00174827"/>
    <w:rsid w:val="001752D7"/>
    <w:rsid w:val="00175678"/>
    <w:rsid w:val="00175E51"/>
    <w:rsid w:val="0017630C"/>
    <w:rsid w:val="0017638D"/>
    <w:rsid w:val="001764D2"/>
    <w:rsid w:val="001764F1"/>
    <w:rsid w:val="001765B5"/>
    <w:rsid w:val="00176E4A"/>
    <w:rsid w:val="001770F7"/>
    <w:rsid w:val="001773D0"/>
    <w:rsid w:val="001778D2"/>
    <w:rsid w:val="00177C93"/>
    <w:rsid w:val="00177D65"/>
    <w:rsid w:val="0018086C"/>
    <w:rsid w:val="001832EA"/>
    <w:rsid w:val="001835BB"/>
    <w:rsid w:val="001836C6"/>
    <w:rsid w:val="001842E4"/>
    <w:rsid w:val="00184B1D"/>
    <w:rsid w:val="0018558C"/>
    <w:rsid w:val="00186978"/>
    <w:rsid w:val="00186C12"/>
    <w:rsid w:val="00186F0F"/>
    <w:rsid w:val="0018751F"/>
    <w:rsid w:val="00187A4E"/>
    <w:rsid w:val="00187C5E"/>
    <w:rsid w:val="00187EBE"/>
    <w:rsid w:val="00190E2D"/>
    <w:rsid w:val="00191C64"/>
    <w:rsid w:val="00191E8F"/>
    <w:rsid w:val="00191FC3"/>
    <w:rsid w:val="001922C0"/>
    <w:rsid w:val="001922E2"/>
    <w:rsid w:val="00192D54"/>
    <w:rsid w:val="0019308B"/>
    <w:rsid w:val="0019320A"/>
    <w:rsid w:val="00193DA0"/>
    <w:rsid w:val="00194273"/>
    <w:rsid w:val="0019470D"/>
    <w:rsid w:val="00194A28"/>
    <w:rsid w:val="00195B3A"/>
    <w:rsid w:val="0019701E"/>
    <w:rsid w:val="00197194"/>
    <w:rsid w:val="0019762E"/>
    <w:rsid w:val="001A0144"/>
    <w:rsid w:val="001A09CB"/>
    <w:rsid w:val="001A11A7"/>
    <w:rsid w:val="001A161D"/>
    <w:rsid w:val="001A1AC7"/>
    <w:rsid w:val="001A242F"/>
    <w:rsid w:val="001A2438"/>
    <w:rsid w:val="001A2580"/>
    <w:rsid w:val="001A28D6"/>
    <w:rsid w:val="001A2BD3"/>
    <w:rsid w:val="001A2F19"/>
    <w:rsid w:val="001A3AA0"/>
    <w:rsid w:val="001A40CF"/>
    <w:rsid w:val="001A5307"/>
    <w:rsid w:val="001A5CF5"/>
    <w:rsid w:val="001A5DDD"/>
    <w:rsid w:val="001A619C"/>
    <w:rsid w:val="001A7710"/>
    <w:rsid w:val="001B0429"/>
    <w:rsid w:val="001B0786"/>
    <w:rsid w:val="001B0828"/>
    <w:rsid w:val="001B0C25"/>
    <w:rsid w:val="001B1730"/>
    <w:rsid w:val="001B1AC1"/>
    <w:rsid w:val="001B2FC4"/>
    <w:rsid w:val="001B33C8"/>
    <w:rsid w:val="001B3FAE"/>
    <w:rsid w:val="001B40DA"/>
    <w:rsid w:val="001B41B0"/>
    <w:rsid w:val="001B41B7"/>
    <w:rsid w:val="001B41B9"/>
    <w:rsid w:val="001B4FD7"/>
    <w:rsid w:val="001B5489"/>
    <w:rsid w:val="001B5EB3"/>
    <w:rsid w:val="001B7098"/>
    <w:rsid w:val="001B7198"/>
    <w:rsid w:val="001B7493"/>
    <w:rsid w:val="001C0B33"/>
    <w:rsid w:val="001C0B4F"/>
    <w:rsid w:val="001C142E"/>
    <w:rsid w:val="001C199D"/>
    <w:rsid w:val="001C24EB"/>
    <w:rsid w:val="001C2E5C"/>
    <w:rsid w:val="001C5007"/>
    <w:rsid w:val="001C534C"/>
    <w:rsid w:val="001C58A3"/>
    <w:rsid w:val="001C60A1"/>
    <w:rsid w:val="001C78F8"/>
    <w:rsid w:val="001C7909"/>
    <w:rsid w:val="001C7C08"/>
    <w:rsid w:val="001D0ADF"/>
    <w:rsid w:val="001D11C7"/>
    <w:rsid w:val="001D176A"/>
    <w:rsid w:val="001D1794"/>
    <w:rsid w:val="001D2227"/>
    <w:rsid w:val="001D223E"/>
    <w:rsid w:val="001D2581"/>
    <w:rsid w:val="001D2CA5"/>
    <w:rsid w:val="001D36A6"/>
    <w:rsid w:val="001D3DDA"/>
    <w:rsid w:val="001D3FBB"/>
    <w:rsid w:val="001D4313"/>
    <w:rsid w:val="001D4320"/>
    <w:rsid w:val="001D493D"/>
    <w:rsid w:val="001D4F63"/>
    <w:rsid w:val="001D5C80"/>
    <w:rsid w:val="001D5EE4"/>
    <w:rsid w:val="001D700E"/>
    <w:rsid w:val="001D793A"/>
    <w:rsid w:val="001D7BDD"/>
    <w:rsid w:val="001E00FA"/>
    <w:rsid w:val="001E0283"/>
    <w:rsid w:val="001E0804"/>
    <w:rsid w:val="001E107B"/>
    <w:rsid w:val="001E1A09"/>
    <w:rsid w:val="001E1AD9"/>
    <w:rsid w:val="001E1EC0"/>
    <w:rsid w:val="001E24F5"/>
    <w:rsid w:val="001E2A36"/>
    <w:rsid w:val="001E31F8"/>
    <w:rsid w:val="001E3327"/>
    <w:rsid w:val="001E432F"/>
    <w:rsid w:val="001E4BA9"/>
    <w:rsid w:val="001E5E24"/>
    <w:rsid w:val="001E647B"/>
    <w:rsid w:val="001E6965"/>
    <w:rsid w:val="001F014F"/>
    <w:rsid w:val="001F0D50"/>
    <w:rsid w:val="001F0D9C"/>
    <w:rsid w:val="001F1D31"/>
    <w:rsid w:val="001F2058"/>
    <w:rsid w:val="001F20C5"/>
    <w:rsid w:val="001F2EB2"/>
    <w:rsid w:val="001F2F21"/>
    <w:rsid w:val="001F375B"/>
    <w:rsid w:val="001F38D0"/>
    <w:rsid w:val="001F38E7"/>
    <w:rsid w:val="001F3F51"/>
    <w:rsid w:val="001F469C"/>
    <w:rsid w:val="001F522D"/>
    <w:rsid w:val="001F54A1"/>
    <w:rsid w:val="001F5529"/>
    <w:rsid w:val="001F5800"/>
    <w:rsid w:val="001F6E18"/>
    <w:rsid w:val="001F7238"/>
    <w:rsid w:val="0020005D"/>
    <w:rsid w:val="00200CBC"/>
    <w:rsid w:val="002021F8"/>
    <w:rsid w:val="00202511"/>
    <w:rsid w:val="00202A49"/>
    <w:rsid w:val="00202E32"/>
    <w:rsid w:val="00203380"/>
    <w:rsid w:val="00204491"/>
    <w:rsid w:val="00205C53"/>
    <w:rsid w:val="00206082"/>
    <w:rsid w:val="002063CA"/>
    <w:rsid w:val="00207764"/>
    <w:rsid w:val="00207C1C"/>
    <w:rsid w:val="002104B4"/>
    <w:rsid w:val="00210762"/>
    <w:rsid w:val="00211022"/>
    <w:rsid w:val="0021180C"/>
    <w:rsid w:val="00211A38"/>
    <w:rsid w:val="00211E3F"/>
    <w:rsid w:val="002121AF"/>
    <w:rsid w:val="0021246B"/>
    <w:rsid w:val="0021266D"/>
    <w:rsid w:val="002128B4"/>
    <w:rsid w:val="00212B27"/>
    <w:rsid w:val="00212D8E"/>
    <w:rsid w:val="002132B5"/>
    <w:rsid w:val="002137A2"/>
    <w:rsid w:val="002139A1"/>
    <w:rsid w:val="00213F07"/>
    <w:rsid w:val="00214A58"/>
    <w:rsid w:val="00214ECF"/>
    <w:rsid w:val="00216D28"/>
    <w:rsid w:val="00217C6A"/>
    <w:rsid w:val="0022025C"/>
    <w:rsid w:val="00220EB8"/>
    <w:rsid w:val="00221B1D"/>
    <w:rsid w:val="00221DDA"/>
    <w:rsid w:val="00222277"/>
    <w:rsid w:val="002222E3"/>
    <w:rsid w:val="00222C9A"/>
    <w:rsid w:val="00224673"/>
    <w:rsid w:val="002248E2"/>
    <w:rsid w:val="00225326"/>
    <w:rsid w:val="0022555F"/>
    <w:rsid w:val="00225D77"/>
    <w:rsid w:val="002260FE"/>
    <w:rsid w:val="00227217"/>
    <w:rsid w:val="00227493"/>
    <w:rsid w:val="00227BE9"/>
    <w:rsid w:val="00230FE7"/>
    <w:rsid w:val="002319DF"/>
    <w:rsid w:val="00231ABA"/>
    <w:rsid w:val="00231BE3"/>
    <w:rsid w:val="00232E39"/>
    <w:rsid w:val="00232EE7"/>
    <w:rsid w:val="002331A7"/>
    <w:rsid w:val="002351A0"/>
    <w:rsid w:val="00235BF9"/>
    <w:rsid w:val="0023606B"/>
    <w:rsid w:val="002360DA"/>
    <w:rsid w:val="00236D68"/>
    <w:rsid w:val="00237326"/>
    <w:rsid w:val="002375DD"/>
    <w:rsid w:val="002377A6"/>
    <w:rsid w:val="002379BF"/>
    <w:rsid w:val="002401F4"/>
    <w:rsid w:val="00240AC7"/>
    <w:rsid w:val="00242B09"/>
    <w:rsid w:val="00242CDB"/>
    <w:rsid w:val="002433A3"/>
    <w:rsid w:val="00243BC0"/>
    <w:rsid w:val="00244236"/>
    <w:rsid w:val="00244814"/>
    <w:rsid w:val="00244DF8"/>
    <w:rsid w:val="002453DA"/>
    <w:rsid w:val="0024551E"/>
    <w:rsid w:val="0024570B"/>
    <w:rsid w:val="00245B52"/>
    <w:rsid w:val="002460FB"/>
    <w:rsid w:val="00246177"/>
    <w:rsid w:val="0024621E"/>
    <w:rsid w:val="00246347"/>
    <w:rsid w:val="0024651E"/>
    <w:rsid w:val="002471F4"/>
    <w:rsid w:val="002477D0"/>
    <w:rsid w:val="002500CD"/>
    <w:rsid w:val="00250746"/>
    <w:rsid w:val="00250866"/>
    <w:rsid w:val="002514CB"/>
    <w:rsid w:val="0025151A"/>
    <w:rsid w:val="00251B77"/>
    <w:rsid w:val="00252271"/>
    <w:rsid w:val="00253223"/>
    <w:rsid w:val="00253CD9"/>
    <w:rsid w:val="00254411"/>
    <w:rsid w:val="00255357"/>
    <w:rsid w:val="0025573F"/>
    <w:rsid w:val="00255BF6"/>
    <w:rsid w:val="002576DE"/>
    <w:rsid w:val="00257E3B"/>
    <w:rsid w:val="0026106E"/>
    <w:rsid w:val="002614AD"/>
    <w:rsid w:val="00261B32"/>
    <w:rsid w:val="00262A6B"/>
    <w:rsid w:val="00262CBB"/>
    <w:rsid w:val="002633AC"/>
    <w:rsid w:val="00263961"/>
    <w:rsid w:val="00263A06"/>
    <w:rsid w:val="00263FDE"/>
    <w:rsid w:val="002640B8"/>
    <w:rsid w:val="0026481C"/>
    <w:rsid w:val="00264ACA"/>
    <w:rsid w:val="0026564E"/>
    <w:rsid w:val="0026607A"/>
    <w:rsid w:val="00266AC5"/>
    <w:rsid w:val="002678B7"/>
    <w:rsid w:val="00267A09"/>
    <w:rsid w:val="00267A56"/>
    <w:rsid w:val="002706A0"/>
    <w:rsid w:val="00270992"/>
    <w:rsid w:val="00270AAD"/>
    <w:rsid w:val="00270CD7"/>
    <w:rsid w:val="00271C4A"/>
    <w:rsid w:val="00272890"/>
    <w:rsid w:val="00272A58"/>
    <w:rsid w:val="0027318F"/>
    <w:rsid w:val="002731E0"/>
    <w:rsid w:val="00273343"/>
    <w:rsid w:val="00274F9E"/>
    <w:rsid w:val="002757B3"/>
    <w:rsid w:val="00275F27"/>
    <w:rsid w:val="00276196"/>
    <w:rsid w:val="002763F0"/>
    <w:rsid w:val="00276757"/>
    <w:rsid w:val="002767DD"/>
    <w:rsid w:val="00276CFC"/>
    <w:rsid w:val="002771B1"/>
    <w:rsid w:val="00277971"/>
    <w:rsid w:val="00277D85"/>
    <w:rsid w:val="002801DF"/>
    <w:rsid w:val="002802C8"/>
    <w:rsid w:val="00280A59"/>
    <w:rsid w:val="00280BD7"/>
    <w:rsid w:val="00280F3C"/>
    <w:rsid w:val="002832F0"/>
    <w:rsid w:val="002833BB"/>
    <w:rsid w:val="00283509"/>
    <w:rsid w:val="002835A7"/>
    <w:rsid w:val="002839FB"/>
    <w:rsid w:val="002841B8"/>
    <w:rsid w:val="002844D1"/>
    <w:rsid w:val="002849BE"/>
    <w:rsid w:val="0028526B"/>
    <w:rsid w:val="00286308"/>
    <w:rsid w:val="00286B5F"/>
    <w:rsid w:val="00286FE8"/>
    <w:rsid w:val="0028763E"/>
    <w:rsid w:val="002876C2"/>
    <w:rsid w:val="00291142"/>
    <w:rsid w:val="002921DF"/>
    <w:rsid w:val="00292657"/>
    <w:rsid w:val="00292CBF"/>
    <w:rsid w:val="002937A4"/>
    <w:rsid w:val="00294D5E"/>
    <w:rsid w:val="002954DC"/>
    <w:rsid w:val="002956BB"/>
    <w:rsid w:val="00295C6D"/>
    <w:rsid w:val="00295F72"/>
    <w:rsid w:val="00296167"/>
    <w:rsid w:val="00296376"/>
    <w:rsid w:val="00296560"/>
    <w:rsid w:val="00296D55"/>
    <w:rsid w:val="002973F4"/>
    <w:rsid w:val="00297CA8"/>
    <w:rsid w:val="002A1670"/>
    <w:rsid w:val="002A2581"/>
    <w:rsid w:val="002A284E"/>
    <w:rsid w:val="002A2A16"/>
    <w:rsid w:val="002A31BC"/>
    <w:rsid w:val="002A3D62"/>
    <w:rsid w:val="002A3E27"/>
    <w:rsid w:val="002A42EF"/>
    <w:rsid w:val="002A4763"/>
    <w:rsid w:val="002A4E29"/>
    <w:rsid w:val="002A5D5D"/>
    <w:rsid w:val="002A5DF2"/>
    <w:rsid w:val="002A6690"/>
    <w:rsid w:val="002A6914"/>
    <w:rsid w:val="002A723B"/>
    <w:rsid w:val="002A73DB"/>
    <w:rsid w:val="002A78FA"/>
    <w:rsid w:val="002B061D"/>
    <w:rsid w:val="002B26B5"/>
    <w:rsid w:val="002B2BAB"/>
    <w:rsid w:val="002B2BEF"/>
    <w:rsid w:val="002B2C33"/>
    <w:rsid w:val="002B2F29"/>
    <w:rsid w:val="002B39B1"/>
    <w:rsid w:val="002B39CD"/>
    <w:rsid w:val="002B3F10"/>
    <w:rsid w:val="002B43D4"/>
    <w:rsid w:val="002B563C"/>
    <w:rsid w:val="002B5680"/>
    <w:rsid w:val="002B57E1"/>
    <w:rsid w:val="002B5E18"/>
    <w:rsid w:val="002B6057"/>
    <w:rsid w:val="002B6797"/>
    <w:rsid w:val="002B740B"/>
    <w:rsid w:val="002B7A5A"/>
    <w:rsid w:val="002C04A0"/>
    <w:rsid w:val="002C07BA"/>
    <w:rsid w:val="002C1212"/>
    <w:rsid w:val="002C1831"/>
    <w:rsid w:val="002C1B1E"/>
    <w:rsid w:val="002C1DBA"/>
    <w:rsid w:val="002C2C24"/>
    <w:rsid w:val="002C2C2B"/>
    <w:rsid w:val="002C33F8"/>
    <w:rsid w:val="002C438F"/>
    <w:rsid w:val="002C5B2D"/>
    <w:rsid w:val="002C5B36"/>
    <w:rsid w:val="002C5CE8"/>
    <w:rsid w:val="002C5F6B"/>
    <w:rsid w:val="002C6281"/>
    <w:rsid w:val="002C636F"/>
    <w:rsid w:val="002C7109"/>
    <w:rsid w:val="002C74F1"/>
    <w:rsid w:val="002C7B2D"/>
    <w:rsid w:val="002C7E04"/>
    <w:rsid w:val="002D0CCE"/>
    <w:rsid w:val="002D1322"/>
    <w:rsid w:val="002D13A3"/>
    <w:rsid w:val="002D1784"/>
    <w:rsid w:val="002D1E7C"/>
    <w:rsid w:val="002D1FC0"/>
    <w:rsid w:val="002D2148"/>
    <w:rsid w:val="002D2154"/>
    <w:rsid w:val="002D2189"/>
    <w:rsid w:val="002D22ED"/>
    <w:rsid w:val="002D2B69"/>
    <w:rsid w:val="002D2EA3"/>
    <w:rsid w:val="002D2F0C"/>
    <w:rsid w:val="002D39E8"/>
    <w:rsid w:val="002D4323"/>
    <w:rsid w:val="002D45DB"/>
    <w:rsid w:val="002D5D6B"/>
    <w:rsid w:val="002D5DCE"/>
    <w:rsid w:val="002D618A"/>
    <w:rsid w:val="002D6290"/>
    <w:rsid w:val="002D7420"/>
    <w:rsid w:val="002D7DBE"/>
    <w:rsid w:val="002E0018"/>
    <w:rsid w:val="002E02ED"/>
    <w:rsid w:val="002E0A24"/>
    <w:rsid w:val="002E0EFB"/>
    <w:rsid w:val="002E1B05"/>
    <w:rsid w:val="002E2367"/>
    <w:rsid w:val="002E2891"/>
    <w:rsid w:val="002E2A52"/>
    <w:rsid w:val="002E3649"/>
    <w:rsid w:val="002E3A4D"/>
    <w:rsid w:val="002E3AD6"/>
    <w:rsid w:val="002E3B13"/>
    <w:rsid w:val="002E3F47"/>
    <w:rsid w:val="002E4D2C"/>
    <w:rsid w:val="002E54FB"/>
    <w:rsid w:val="002E6980"/>
    <w:rsid w:val="002E6AC8"/>
    <w:rsid w:val="002E730F"/>
    <w:rsid w:val="002E7499"/>
    <w:rsid w:val="002E7560"/>
    <w:rsid w:val="002E7585"/>
    <w:rsid w:val="002E7ADB"/>
    <w:rsid w:val="002F0105"/>
    <w:rsid w:val="002F0DDD"/>
    <w:rsid w:val="002F138D"/>
    <w:rsid w:val="002F14F5"/>
    <w:rsid w:val="002F1F34"/>
    <w:rsid w:val="002F3A0F"/>
    <w:rsid w:val="002F3CDE"/>
    <w:rsid w:val="002F4881"/>
    <w:rsid w:val="002F5515"/>
    <w:rsid w:val="002F65D6"/>
    <w:rsid w:val="002F68EF"/>
    <w:rsid w:val="002F780F"/>
    <w:rsid w:val="002F784B"/>
    <w:rsid w:val="00300740"/>
    <w:rsid w:val="00300F50"/>
    <w:rsid w:val="00301158"/>
    <w:rsid w:val="00301D32"/>
    <w:rsid w:val="0030273C"/>
    <w:rsid w:val="00302C42"/>
    <w:rsid w:val="003035C3"/>
    <w:rsid w:val="0030388F"/>
    <w:rsid w:val="003039A0"/>
    <w:rsid w:val="003041D7"/>
    <w:rsid w:val="00304308"/>
    <w:rsid w:val="0030438C"/>
    <w:rsid w:val="0030465C"/>
    <w:rsid w:val="00304978"/>
    <w:rsid w:val="00304DA8"/>
    <w:rsid w:val="003059F7"/>
    <w:rsid w:val="00305C92"/>
    <w:rsid w:val="00305CBE"/>
    <w:rsid w:val="00305CDC"/>
    <w:rsid w:val="00305F1A"/>
    <w:rsid w:val="003065E6"/>
    <w:rsid w:val="0030679E"/>
    <w:rsid w:val="003068AB"/>
    <w:rsid w:val="00306C39"/>
    <w:rsid w:val="0031071C"/>
    <w:rsid w:val="00310BC5"/>
    <w:rsid w:val="00310DBF"/>
    <w:rsid w:val="00310ECC"/>
    <w:rsid w:val="00311432"/>
    <w:rsid w:val="00311D14"/>
    <w:rsid w:val="00311DE3"/>
    <w:rsid w:val="003120DA"/>
    <w:rsid w:val="00312A99"/>
    <w:rsid w:val="00313EA6"/>
    <w:rsid w:val="003140E1"/>
    <w:rsid w:val="00314135"/>
    <w:rsid w:val="0031488D"/>
    <w:rsid w:val="00314BB1"/>
    <w:rsid w:val="00314E2F"/>
    <w:rsid w:val="003150E4"/>
    <w:rsid w:val="00315291"/>
    <w:rsid w:val="00317A0E"/>
    <w:rsid w:val="00320626"/>
    <w:rsid w:val="00320719"/>
    <w:rsid w:val="00320C91"/>
    <w:rsid w:val="00320D37"/>
    <w:rsid w:val="003211BB"/>
    <w:rsid w:val="00321296"/>
    <w:rsid w:val="003216FF"/>
    <w:rsid w:val="00321F48"/>
    <w:rsid w:val="003220C8"/>
    <w:rsid w:val="00322192"/>
    <w:rsid w:val="00322468"/>
    <w:rsid w:val="00322A59"/>
    <w:rsid w:val="003230ED"/>
    <w:rsid w:val="003249A6"/>
    <w:rsid w:val="00324B38"/>
    <w:rsid w:val="00324B5A"/>
    <w:rsid w:val="00325427"/>
    <w:rsid w:val="00325797"/>
    <w:rsid w:val="00325BFD"/>
    <w:rsid w:val="00325C5E"/>
    <w:rsid w:val="00325FC4"/>
    <w:rsid w:val="0032631D"/>
    <w:rsid w:val="003263EF"/>
    <w:rsid w:val="00326D31"/>
    <w:rsid w:val="00326E3B"/>
    <w:rsid w:val="003270CD"/>
    <w:rsid w:val="0032757B"/>
    <w:rsid w:val="00330148"/>
    <w:rsid w:val="00330190"/>
    <w:rsid w:val="0033172F"/>
    <w:rsid w:val="00331A49"/>
    <w:rsid w:val="00332711"/>
    <w:rsid w:val="00332B0F"/>
    <w:rsid w:val="003331D6"/>
    <w:rsid w:val="00333CFA"/>
    <w:rsid w:val="00333EEA"/>
    <w:rsid w:val="0033444A"/>
    <w:rsid w:val="003350F2"/>
    <w:rsid w:val="0033591B"/>
    <w:rsid w:val="00335CFB"/>
    <w:rsid w:val="00335D62"/>
    <w:rsid w:val="003368CF"/>
    <w:rsid w:val="00337286"/>
    <w:rsid w:val="003376E8"/>
    <w:rsid w:val="003404B7"/>
    <w:rsid w:val="00340825"/>
    <w:rsid w:val="00340B3B"/>
    <w:rsid w:val="0034153F"/>
    <w:rsid w:val="0034172E"/>
    <w:rsid w:val="003425A0"/>
    <w:rsid w:val="0034295B"/>
    <w:rsid w:val="0034299B"/>
    <w:rsid w:val="00342E26"/>
    <w:rsid w:val="00343A50"/>
    <w:rsid w:val="00343A58"/>
    <w:rsid w:val="00345226"/>
    <w:rsid w:val="003452F8"/>
    <w:rsid w:val="00345A10"/>
    <w:rsid w:val="00345B66"/>
    <w:rsid w:val="00346F14"/>
    <w:rsid w:val="00347122"/>
    <w:rsid w:val="00347D51"/>
    <w:rsid w:val="00350BAE"/>
    <w:rsid w:val="00351775"/>
    <w:rsid w:val="00352635"/>
    <w:rsid w:val="003527A3"/>
    <w:rsid w:val="00352AF5"/>
    <w:rsid w:val="0035313C"/>
    <w:rsid w:val="00353C0F"/>
    <w:rsid w:val="00353EFA"/>
    <w:rsid w:val="00354C10"/>
    <w:rsid w:val="00354FE8"/>
    <w:rsid w:val="003550A9"/>
    <w:rsid w:val="00355DAC"/>
    <w:rsid w:val="0035607A"/>
    <w:rsid w:val="0035644F"/>
    <w:rsid w:val="003566C3"/>
    <w:rsid w:val="00356B4C"/>
    <w:rsid w:val="0035735A"/>
    <w:rsid w:val="00357F49"/>
    <w:rsid w:val="00360B80"/>
    <w:rsid w:val="0036193C"/>
    <w:rsid w:val="00362107"/>
    <w:rsid w:val="0036237D"/>
    <w:rsid w:val="00362A98"/>
    <w:rsid w:val="00362BBA"/>
    <w:rsid w:val="0036352C"/>
    <w:rsid w:val="00364706"/>
    <w:rsid w:val="003648FE"/>
    <w:rsid w:val="003660D7"/>
    <w:rsid w:val="00366E03"/>
    <w:rsid w:val="003673AD"/>
    <w:rsid w:val="00367B55"/>
    <w:rsid w:val="00370F8A"/>
    <w:rsid w:val="003717C7"/>
    <w:rsid w:val="003719CB"/>
    <w:rsid w:val="00372622"/>
    <w:rsid w:val="003732DD"/>
    <w:rsid w:val="0037395E"/>
    <w:rsid w:val="0037405F"/>
    <w:rsid w:val="0037470E"/>
    <w:rsid w:val="003749E0"/>
    <w:rsid w:val="00374EAF"/>
    <w:rsid w:val="00375D72"/>
    <w:rsid w:val="00376284"/>
    <w:rsid w:val="0037670C"/>
    <w:rsid w:val="003778AB"/>
    <w:rsid w:val="00380518"/>
    <w:rsid w:val="003809FB"/>
    <w:rsid w:val="00380B4D"/>
    <w:rsid w:val="00380C39"/>
    <w:rsid w:val="0038138A"/>
    <w:rsid w:val="00382227"/>
    <w:rsid w:val="00382E94"/>
    <w:rsid w:val="00383871"/>
    <w:rsid w:val="003846D9"/>
    <w:rsid w:val="00384757"/>
    <w:rsid w:val="003851FB"/>
    <w:rsid w:val="003855D1"/>
    <w:rsid w:val="003856F8"/>
    <w:rsid w:val="00386C59"/>
    <w:rsid w:val="00387773"/>
    <w:rsid w:val="00387FDA"/>
    <w:rsid w:val="003906E8"/>
    <w:rsid w:val="003907D4"/>
    <w:rsid w:val="003908CC"/>
    <w:rsid w:val="00390BBA"/>
    <w:rsid w:val="003910E0"/>
    <w:rsid w:val="0039175F"/>
    <w:rsid w:val="003917D2"/>
    <w:rsid w:val="003921FA"/>
    <w:rsid w:val="00392323"/>
    <w:rsid w:val="00392778"/>
    <w:rsid w:val="00392D70"/>
    <w:rsid w:val="00394016"/>
    <w:rsid w:val="00395A3B"/>
    <w:rsid w:val="00395DBB"/>
    <w:rsid w:val="00395E05"/>
    <w:rsid w:val="0039600C"/>
    <w:rsid w:val="00396121"/>
    <w:rsid w:val="0039619B"/>
    <w:rsid w:val="003963C9"/>
    <w:rsid w:val="003966B2"/>
    <w:rsid w:val="00396787"/>
    <w:rsid w:val="0039698F"/>
    <w:rsid w:val="00396FBE"/>
    <w:rsid w:val="003A01DE"/>
    <w:rsid w:val="003A167F"/>
    <w:rsid w:val="003A1B93"/>
    <w:rsid w:val="003A2000"/>
    <w:rsid w:val="003A2905"/>
    <w:rsid w:val="003A2D23"/>
    <w:rsid w:val="003A2D8D"/>
    <w:rsid w:val="003A3BC9"/>
    <w:rsid w:val="003A53A5"/>
    <w:rsid w:val="003A5927"/>
    <w:rsid w:val="003A5C21"/>
    <w:rsid w:val="003A69FE"/>
    <w:rsid w:val="003A7517"/>
    <w:rsid w:val="003B0111"/>
    <w:rsid w:val="003B077B"/>
    <w:rsid w:val="003B152F"/>
    <w:rsid w:val="003B190A"/>
    <w:rsid w:val="003B20FF"/>
    <w:rsid w:val="003B3644"/>
    <w:rsid w:val="003B39BB"/>
    <w:rsid w:val="003B4375"/>
    <w:rsid w:val="003B4763"/>
    <w:rsid w:val="003B494F"/>
    <w:rsid w:val="003B4B5D"/>
    <w:rsid w:val="003B4BED"/>
    <w:rsid w:val="003B5171"/>
    <w:rsid w:val="003B693B"/>
    <w:rsid w:val="003B6A3D"/>
    <w:rsid w:val="003B7201"/>
    <w:rsid w:val="003B7DB4"/>
    <w:rsid w:val="003C06DE"/>
    <w:rsid w:val="003C08E6"/>
    <w:rsid w:val="003C0E1B"/>
    <w:rsid w:val="003C11D8"/>
    <w:rsid w:val="003C164B"/>
    <w:rsid w:val="003C1B9F"/>
    <w:rsid w:val="003C1FE1"/>
    <w:rsid w:val="003C1FFB"/>
    <w:rsid w:val="003C2EA1"/>
    <w:rsid w:val="003C3344"/>
    <w:rsid w:val="003C40CB"/>
    <w:rsid w:val="003C4D85"/>
    <w:rsid w:val="003C6C37"/>
    <w:rsid w:val="003C7873"/>
    <w:rsid w:val="003D0075"/>
    <w:rsid w:val="003D0F42"/>
    <w:rsid w:val="003D1523"/>
    <w:rsid w:val="003D1735"/>
    <w:rsid w:val="003D1787"/>
    <w:rsid w:val="003D190E"/>
    <w:rsid w:val="003D1BAA"/>
    <w:rsid w:val="003D2FE0"/>
    <w:rsid w:val="003D3E15"/>
    <w:rsid w:val="003D48AA"/>
    <w:rsid w:val="003D4F65"/>
    <w:rsid w:val="003D5621"/>
    <w:rsid w:val="003D5905"/>
    <w:rsid w:val="003D5D90"/>
    <w:rsid w:val="003D6470"/>
    <w:rsid w:val="003D6581"/>
    <w:rsid w:val="003D7D9B"/>
    <w:rsid w:val="003E021B"/>
    <w:rsid w:val="003E097F"/>
    <w:rsid w:val="003E0B61"/>
    <w:rsid w:val="003E18E3"/>
    <w:rsid w:val="003E1CD6"/>
    <w:rsid w:val="003E3963"/>
    <w:rsid w:val="003E3B49"/>
    <w:rsid w:val="003E4126"/>
    <w:rsid w:val="003E425C"/>
    <w:rsid w:val="003E51BC"/>
    <w:rsid w:val="003E5E9A"/>
    <w:rsid w:val="003E5F4D"/>
    <w:rsid w:val="003E616C"/>
    <w:rsid w:val="003E682D"/>
    <w:rsid w:val="003E68C9"/>
    <w:rsid w:val="003E6B3B"/>
    <w:rsid w:val="003E731D"/>
    <w:rsid w:val="003E73F5"/>
    <w:rsid w:val="003E7DF1"/>
    <w:rsid w:val="003E7E61"/>
    <w:rsid w:val="003E7EDE"/>
    <w:rsid w:val="003F062E"/>
    <w:rsid w:val="003F28A0"/>
    <w:rsid w:val="003F36E7"/>
    <w:rsid w:val="003F441C"/>
    <w:rsid w:val="003F6D79"/>
    <w:rsid w:val="003F6DA6"/>
    <w:rsid w:val="003F70BC"/>
    <w:rsid w:val="003F75B4"/>
    <w:rsid w:val="003F7AA1"/>
    <w:rsid w:val="0040059D"/>
    <w:rsid w:val="0040065D"/>
    <w:rsid w:val="0040212C"/>
    <w:rsid w:val="004023CC"/>
    <w:rsid w:val="004029FC"/>
    <w:rsid w:val="00403A14"/>
    <w:rsid w:val="00403E43"/>
    <w:rsid w:val="004047B6"/>
    <w:rsid w:val="004058A6"/>
    <w:rsid w:val="004059FD"/>
    <w:rsid w:val="0040649E"/>
    <w:rsid w:val="004068D0"/>
    <w:rsid w:val="00406A96"/>
    <w:rsid w:val="004076A2"/>
    <w:rsid w:val="00407B03"/>
    <w:rsid w:val="00407BB5"/>
    <w:rsid w:val="00407C96"/>
    <w:rsid w:val="004105D2"/>
    <w:rsid w:val="00410A1B"/>
    <w:rsid w:val="0041113B"/>
    <w:rsid w:val="00411DC0"/>
    <w:rsid w:val="00411E19"/>
    <w:rsid w:val="0041234B"/>
    <w:rsid w:val="004128ED"/>
    <w:rsid w:val="004145AC"/>
    <w:rsid w:val="0041478F"/>
    <w:rsid w:val="00415318"/>
    <w:rsid w:val="0041605C"/>
    <w:rsid w:val="004163E7"/>
    <w:rsid w:val="0041680C"/>
    <w:rsid w:val="00416D69"/>
    <w:rsid w:val="004179B8"/>
    <w:rsid w:val="00421BFA"/>
    <w:rsid w:val="0042290A"/>
    <w:rsid w:val="004233EC"/>
    <w:rsid w:val="0042383C"/>
    <w:rsid w:val="00423FF2"/>
    <w:rsid w:val="00424B7D"/>
    <w:rsid w:val="0042572F"/>
    <w:rsid w:val="00425E73"/>
    <w:rsid w:val="004269E2"/>
    <w:rsid w:val="00426AE5"/>
    <w:rsid w:val="00426C76"/>
    <w:rsid w:val="00427CE4"/>
    <w:rsid w:val="00430468"/>
    <w:rsid w:val="00430491"/>
    <w:rsid w:val="004305E1"/>
    <w:rsid w:val="00431881"/>
    <w:rsid w:val="004325C8"/>
    <w:rsid w:val="0043339E"/>
    <w:rsid w:val="00434655"/>
    <w:rsid w:val="00435CD9"/>
    <w:rsid w:val="0043660B"/>
    <w:rsid w:val="00436708"/>
    <w:rsid w:val="004400B3"/>
    <w:rsid w:val="0044173B"/>
    <w:rsid w:val="00442C41"/>
    <w:rsid w:val="00442F5D"/>
    <w:rsid w:val="00444419"/>
    <w:rsid w:val="0044493B"/>
    <w:rsid w:val="0044506B"/>
    <w:rsid w:val="004450D5"/>
    <w:rsid w:val="004460EF"/>
    <w:rsid w:val="004464A8"/>
    <w:rsid w:val="00446789"/>
    <w:rsid w:val="00446D1E"/>
    <w:rsid w:val="0044768E"/>
    <w:rsid w:val="00447964"/>
    <w:rsid w:val="00447C6B"/>
    <w:rsid w:val="00447CB1"/>
    <w:rsid w:val="00447E98"/>
    <w:rsid w:val="00447FDD"/>
    <w:rsid w:val="004526B7"/>
    <w:rsid w:val="00452963"/>
    <w:rsid w:val="004533E8"/>
    <w:rsid w:val="00453935"/>
    <w:rsid w:val="004540D7"/>
    <w:rsid w:val="00454AE3"/>
    <w:rsid w:val="00454FE0"/>
    <w:rsid w:val="00455745"/>
    <w:rsid w:val="00456639"/>
    <w:rsid w:val="0045694F"/>
    <w:rsid w:val="0045695B"/>
    <w:rsid w:val="00456A4A"/>
    <w:rsid w:val="00456CFE"/>
    <w:rsid w:val="00460A4E"/>
    <w:rsid w:val="00460C89"/>
    <w:rsid w:val="00460D87"/>
    <w:rsid w:val="00462307"/>
    <w:rsid w:val="0046262B"/>
    <w:rsid w:val="00462B15"/>
    <w:rsid w:val="00462B7A"/>
    <w:rsid w:val="00462BFC"/>
    <w:rsid w:val="00462D43"/>
    <w:rsid w:val="00463485"/>
    <w:rsid w:val="004636DB"/>
    <w:rsid w:val="0046451D"/>
    <w:rsid w:val="00464C17"/>
    <w:rsid w:val="00464D2F"/>
    <w:rsid w:val="00464F29"/>
    <w:rsid w:val="00465072"/>
    <w:rsid w:val="004658AD"/>
    <w:rsid w:val="00465AD7"/>
    <w:rsid w:val="00465D08"/>
    <w:rsid w:val="00466397"/>
    <w:rsid w:val="004665B3"/>
    <w:rsid w:val="00466C02"/>
    <w:rsid w:val="00467168"/>
    <w:rsid w:val="004702E1"/>
    <w:rsid w:val="0047045F"/>
    <w:rsid w:val="004706B5"/>
    <w:rsid w:val="004706F6"/>
    <w:rsid w:val="00470A9C"/>
    <w:rsid w:val="00470D37"/>
    <w:rsid w:val="004714BF"/>
    <w:rsid w:val="00472D21"/>
    <w:rsid w:val="00472D38"/>
    <w:rsid w:val="00472FB2"/>
    <w:rsid w:val="004738AA"/>
    <w:rsid w:val="004744AF"/>
    <w:rsid w:val="0047476F"/>
    <w:rsid w:val="004758DF"/>
    <w:rsid w:val="00475FDF"/>
    <w:rsid w:val="0047623D"/>
    <w:rsid w:val="00476962"/>
    <w:rsid w:val="00476D94"/>
    <w:rsid w:val="0047739C"/>
    <w:rsid w:val="004779F4"/>
    <w:rsid w:val="004829BA"/>
    <w:rsid w:val="00482EF1"/>
    <w:rsid w:val="0048301B"/>
    <w:rsid w:val="004830E5"/>
    <w:rsid w:val="004838C1"/>
    <w:rsid w:val="00483B7D"/>
    <w:rsid w:val="0048494F"/>
    <w:rsid w:val="00485105"/>
    <w:rsid w:val="0048563A"/>
    <w:rsid w:val="00486F41"/>
    <w:rsid w:val="00486FAF"/>
    <w:rsid w:val="004870F4"/>
    <w:rsid w:val="004876E5"/>
    <w:rsid w:val="004920B8"/>
    <w:rsid w:val="00492E52"/>
    <w:rsid w:val="00492F6D"/>
    <w:rsid w:val="00493DD7"/>
    <w:rsid w:val="00494947"/>
    <w:rsid w:val="00494F39"/>
    <w:rsid w:val="00495328"/>
    <w:rsid w:val="00496C5A"/>
    <w:rsid w:val="00496DCB"/>
    <w:rsid w:val="0049702F"/>
    <w:rsid w:val="0049776C"/>
    <w:rsid w:val="00497C34"/>
    <w:rsid w:val="00497E81"/>
    <w:rsid w:val="004A0264"/>
    <w:rsid w:val="004A135A"/>
    <w:rsid w:val="004A1E14"/>
    <w:rsid w:val="004A23F2"/>
    <w:rsid w:val="004A2708"/>
    <w:rsid w:val="004A2AA5"/>
    <w:rsid w:val="004A379C"/>
    <w:rsid w:val="004A37A1"/>
    <w:rsid w:val="004A38E9"/>
    <w:rsid w:val="004A3E6D"/>
    <w:rsid w:val="004A43FC"/>
    <w:rsid w:val="004A5471"/>
    <w:rsid w:val="004A56AD"/>
    <w:rsid w:val="004A5A17"/>
    <w:rsid w:val="004A5D6C"/>
    <w:rsid w:val="004A5F47"/>
    <w:rsid w:val="004A6633"/>
    <w:rsid w:val="004A66D3"/>
    <w:rsid w:val="004A7BDA"/>
    <w:rsid w:val="004B10AA"/>
    <w:rsid w:val="004B13C6"/>
    <w:rsid w:val="004B151A"/>
    <w:rsid w:val="004B18A3"/>
    <w:rsid w:val="004B2568"/>
    <w:rsid w:val="004B2939"/>
    <w:rsid w:val="004B385A"/>
    <w:rsid w:val="004B3BB3"/>
    <w:rsid w:val="004B4606"/>
    <w:rsid w:val="004B502D"/>
    <w:rsid w:val="004B557D"/>
    <w:rsid w:val="004B6BE2"/>
    <w:rsid w:val="004B705A"/>
    <w:rsid w:val="004B74EB"/>
    <w:rsid w:val="004B78CB"/>
    <w:rsid w:val="004B7CC5"/>
    <w:rsid w:val="004B7F6F"/>
    <w:rsid w:val="004C1BDC"/>
    <w:rsid w:val="004C2C77"/>
    <w:rsid w:val="004C3BB8"/>
    <w:rsid w:val="004C4163"/>
    <w:rsid w:val="004C43B1"/>
    <w:rsid w:val="004C4F61"/>
    <w:rsid w:val="004C5349"/>
    <w:rsid w:val="004C58F8"/>
    <w:rsid w:val="004C5B34"/>
    <w:rsid w:val="004C6C1A"/>
    <w:rsid w:val="004C6DC7"/>
    <w:rsid w:val="004C6DF1"/>
    <w:rsid w:val="004C780E"/>
    <w:rsid w:val="004C7EC6"/>
    <w:rsid w:val="004D0696"/>
    <w:rsid w:val="004D071F"/>
    <w:rsid w:val="004D116A"/>
    <w:rsid w:val="004D1534"/>
    <w:rsid w:val="004D1867"/>
    <w:rsid w:val="004D20FF"/>
    <w:rsid w:val="004D3197"/>
    <w:rsid w:val="004D383D"/>
    <w:rsid w:val="004D43A8"/>
    <w:rsid w:val="004D440B"/>
    <w:rsid w:val="004D5742"/>
    <w:rsid w:val="004D5AA1"/>
    <w:rsid w:val="004D6251"/>
    <w:rsid w:val="004D6A36"/>
    <w:rsid w:val="004D7170"/>
    <w:rsid w:val="004D7F02"/>
    <w:rsid w:val="004E0F24"/>
    <w:rsid w:val="004E197C"/>
    <w:rsid w:val="004E1B49"/>
    <w:rsid w:val="004E1CDD"/>
    <w:rsid w:val="004E3194"/>
    <w:rsid w:val="004E394E"/>
    <w:rsid w:val="004E3B75"/>
    <w:rsid w:val="004E4117"/>
    <w:rsid w:val="004E4BBC"/>
    <w:rsid w:val="004E507F"/>
    <w:rsid w:val="004E5171"/>
    <w:rsid w:val="004E5212"/>
    <w:rsid w:val="004E5865"/>
    <w:rsid w:val="004E5E5D"/>
    <w:rsid w:val="004E6C9D"/>
    <w:rsid w:val="004E71B8"/>
    <w:rsid w:val="004E7BBF"/>
    <w:rsid w:val="004E7F1C"/>
    <w:rsid w:val="004F0348"/>
    <w:rsid w:val="004F07DE"/>
    <w:rsid w:val="004F09F0"/>
    <w:rsid w:val="004F110A"/>
    <w:rsid w:val="004F1611"/>
    <w:rsid w:val="004F170A"/>
    <w:rsid w:val="004F1C48"/>
    <w:rsid w:val="004F25CD"/>
    <w:rsid w:val="004F2AC1"/>
    <w:rsid w:val="004F2EAB"/>
    <w:rsid w:val="004F2F54"/>
    <w:rsid w:val="004F36EF"/>
    <w:rsid w:val="004F41B4"/>
    <w:rsid w:val="004F4D68"/>
    <w:rsid w:val="004F64FB"/>
    <w:rsid w:val="004F6673"/>
    <w:rsid w:val="004F694A"/>
    <w:rsid w:val="004F69E4"/>
    <w:rsid w:val="004F6DF3"/>
    <w:rsid w:val="00500D19"/>
    <w:rsid w:val="00501260"/>
    <w:rsid w:val="005018FD"/>
    <w:rsid w:val="0050193E"/>
    <w:rsid w:val="00502094"/>
    <w:rsid w:val="0050223D"/>
    <w:rsid w:val="00502EDE"/>
    <w:rsid w:val="00503615"/>
    <w:rsid w:val="00503AC8"/>
    <w:rsid w:val="0050574D"/>
    <w:rsid w:val="00507147"/>
    <w:rsid w:val="005071F9"/>
    <w:rsid w:val="00507447"/>
    <w:rsid w:val="0050779A"/>
    <w:rsid w:val="00507C07"/>
    <w:rsid w:val="00507C0F"/>
    <w:rsid w:val="00507CD2"/>
    <w:rsid w:val="005101E7"/>
    <w:rsid w:val="00511A20"/>
    <w:rsid w:val="0051278A"/>
    <w:rsid w:val="00512957"/>
    <w:rsid w:val="00512D68"/>
    <w:rsid w:val="00512FD8"/>
    <w:rsid w:val="005135F8"/>
    <w:rsid w:val="005136C5"/>
    <w:rsid w:val="0051434F"/>
    <w:rsid w:val="005147AD"/>
    <w:rsid w:val="005149A8"/>
    <w:rsid w:val="00515183"/>
    <w:rsid w:val="00515668"/>
    <w:rsid w:val="00515C98"/>
    <w:rsid w:val="005168FE"/>
    <w:rsid w:val="00516FFB"/>
    <w:rsid w:val="005172FA"/>
    <w:rsid w:val="00517419"/>
    <w:rsid w:val="00520407"/>
    <w:rsid w:val="00520FAD"/>
    <w:rsid w:val="005215A8"/>
    <w:rsid w:val="0052174A"/>
    <w:rsid w:val="00521FBA"/>
    <w:rsid w:val="005226F1"/>
    <w:rsid w:val="00522EF8"/>
    <w:rsid w:val="00523AA8"/>
    <w:rsid w:val="00523CF0"/>
    <w:rsid w:val="00523D81"/>
    <w:rsid w:val="00525796"/>
    <w:rsid w:val="005257A7"/>
    <w:rsid w:val="0052623F"/>
    <w:rsid w:val="005269D6"/>
    <w:rsid w:val="0053079C"/>
    <w:rsid w:val="00531199"/>
    <w:rsid w:val="005311B5"/>
    <w:rsid w:val="005314DC"/>
    <w:rsid w:val="0053177B"/>
    <w:rsid w:val="005323D1"/>
    <w:rsid w:val="00532988"/>
    <w:rsid w:val="00532A7B"/>
    <w:rsid w:val="0053311B"/>
    <w:rsid w:val="00533499"/>
    <w:rsid w:val="005335DE"/>
    <w:rsid w:val="005336CA"/>
    <w:rsid w:val="00533B13"/>
    <w:rsid w:val="0053480B"/>
    <w:rsid w:val="00534820"/>
    <w:rsid w:val="005352EC"/>
    <w:rsid w:val="0053566F"/>
    <w:rsid w:val="00535ACF"/>
    <w:rsid w:val="00536CF3"/>
    <w:rsid w:val="00537002"/>
    <w:rsid w:val="005370D6"/>
    <w:rsid w:val="005376F0"/>
    <w:rsid w:val="005377A9"/>
    <w:rsid w:val="00540495"/>
    <w:rsid w:val="00540E8B"/>
    <w:rsid w:val="00541064"/>
    <w:rsid w:val="00541267"/>
    <w:rsid w:val="00541C01"/>
    <w:rsid w:val="005427A9"/>
    <w:rsid w:val="00542A99"/>
    <w:rsid w:val="00543455"/>
    <w:rsid w:val="00543737"/>
    <w:rsid w:val="00543752"/>
    <w:rsid w:val="0054404F"/>
    <w:rsid w:val="00544400"/>
    <w:rsid w:val="00544B8B"/>
    <w:rsid w:val="005466DD"/>
    <w:rsid w:val="005466F4"/>
    <w:rsid w:val="005469F5"/>
    <w:rsid w:val="005477E0"/>
    <w:rsid w:val="00550809"/>
    <w:rsid w:val="00550E98"/>
    <w:rsid w:val="00551A34"/>
    <w:rsid w:val="00552D14"/>
    <w:rsid w:val="005539B3"/>
    <w:rsid w:val="00554464"/>
    <w:rsid w:val="0055463C"/>
    <w:rsid w:val="00554CF9"/>
    <w:rsid w:val="0055572F"/>
    <w:rsid w:val="0055700A"/>
    <w:rsid w:val="005577E6"/>
    <w:rsid w:val="005603B5"/>
    <w:rsid w:val="005604C7"/>
    <w:rsid w:val="0056072D"/>
    <w:rsid w:val="005609E5"/>
    <w:rsid w:val="00560C48"/>
    <w:rsid w:val="00560DD1"/>
    <w:rsid w:val="0056274B"/>
    <w:rsid w:val="00562D2B"/>
    <w:rsid w:val="005632C8"/>
    <w:rsid w:val="00563959"/>
    <w:rsid w:val="005643E9"/>
    <w:rsid w:val="00565A92"/>
    <w:rsid w:val="00566A1A"/>
    <w:rsid w:val="00567113"/>
    <w:rsid w:val="00567785"/>
    <w:rsid w:val="0056796A"/>
    <w:rsid w:val="00567D5A"/>
    <w:rsid w:val="0057024D"/>
    <w:rsid w:val="0057120D"/>
    <w:rsid w:val="00571654"/>
    <w:rsid w:val="005716EB"/>
    <w:rsid w:val="00571B5E"/>
    <w:rsid w:val="00571F4C"/>
    <w:rsid w:val="005722CE"/>
    <w:rsid w:val="005727DE"/>
    <w:rsid w:val="00573102"/>
    <w:rsid w:val="005735C1"/>
    <w:rsid w:val="00573A1F"/>
    <w:rsid w:val="005745DD"/>
    <w:rsid w:val="00574ED9"/>
    <w:rsid w:val="005752EB"/>
    <w:rsid w:val="00575A08"/>
    <w:rsid w:val="00575B20"/>
    <w:rsid w:val="00575F9B"/>
    <w:rsid w:val="0057677D"/>
    <w:rsid w:val="005767FA"/>
    <w:rsid w:val="00577224"/>
    <w:rsid w:val="0058014D"/>
    <w:rsid w:val="00580245"/>
    <w:rsid w:val="0058333A"/>
    <w:rsid w:val="00583BFA"/>
    <w:rsid w:val="005840F3"/>
    <w:rsid w:val="0058451C"/>
    <w:rsid w:val="005845E2"/>
    <w:rsid w:val="00584902"/>
    <w:rsid w:val="0058607E"/>
    <w:rsid w:val="005863BA"/>
    <w:rsid w:val="0058669B"/>
    <w:rsid w:val="00586779"/>
    <w:rsid w:val="005869A5"/>
    <w:rsid w:val="00587C0F"/>
    <w:rsid w:val="005904E4"/>
    <w:rsid w:val="0059053E"/>
    <w:rsid w:val="0059158A"/>
    <w:rsid w:val="00591770"/>
    <w:rsid w:val="005917E0"/>
    <w:rsid w:val="00592563"/>
    <w:rsid w:val="00592B67"/>
    <w:rsid w:val="005935E0"/>
    <w:rsid w:val="00593B6F"/>
    <w:rsid w:val="005949EB"/>
    <w:rsid w:val="00594CC3"/>
    <w:rsid w:val="005952F7"/>
    <w:rsid w:val="00596F43"/>
    <w:rsid w:val="005974D5"/>
    <w:rsid w:val="005A0C00"/>
    <w:rsid w:val="005A15D8"/>
    <w:rsid w:val="005A1A1E"/>
    <w:rsid w:val="005A22D4"/>
    <w:rsid w:val="005A264F"/>
    <w:rsid w:val="005A2E58"/>
    <w:rsid w:val="005A2F64"/>
    <w:rsid w:val="005A59D0"/>
    <w:rsid w:val="005A5C0C"/>
    <w:rsid w:val="005A5CA2"/>
    <w:rsid w:val="005A61D9"/>
    <w:rsid w:val="005A653B"/>
    <w:rsid w:val="005A7630"/>
    <w:rsid w:val="005A76B4"/>
    <w:rsid w:val="005A7C28"/>
    <w:rsid w:val="005B110C"/>
    <w:rsid w:val="005B2B5B"/>
    <w:rsid w:val="005B2D5A"/>
    <w:rsid w:val="005B3001"/>
    <w:rsid w:val="005B34D9"/>
    <w:rsid w:val="005B36A6"/>
    <w:rsid w:val="005B36FB"/>
    <w:rsid w:val="005B417B"/>
    <w:rsid w:val="005B4260"/>
    <w:rsid w:val="005B4404"/>
    <w:rsid w:val="005B46EC"/>
    <w:rsid w:val="005B52E5"/>
    <w:rsid w:val="005B58E9"/>
    <w:rsid w:val="005C0E15"/>
    <w:rsid w:val="005C253B"/>
    <w:rsid w:val="005C2B94"/>
    <w:rsid w:val="005C2D6E"/>
    <w:rsid w:val="005C3E5C"/>
    <w:rsid w:val="005C419A"/>
    <w:rsid w:val="005C47C9"/>
    <w:rsid w:val="005C4ADA"/>
    <w:rsid w:val="005C4EC9"/>
    <w:rsid w:val="005C6002"/>
    <w:rsid w:val="005C60E6"/>
    <w:rsid w:val="005C67FD"/>
    <w:rsid w:val="005C6ED0"/>
    <w:rsid w:val="005C72D6"/>
    <w:rsid w:val="005C7817"/>
    <w:rsid w:val="005C7856"/>
    <w:rsid w:val="005C78C5"/>
    <w:rsid w:val="005C7C05"/>
    <w:rsid w:val="005C7EDB"/>
    <w:rsid w:val="005D010B"/>
    <w:rsid w:val="005D12FC"/>
    <w:rsid w:val="005D16DF"/>
    <w:rsid w:val="005D1B5A"/>
    <w:rsid w:val="005D2E10"/>
    <w:rsid w:val="005D2F7B"/>
    <w:rsid w:val="005D36B6"/>
    <w:rsid w:val="005D497F"/>
    <w:rsid w:val="005D5D86"/>
    <w:rsid w:val="005D7103"/>
    <w:rsid w:val="005D7339"/>
    <w:rsid w:val="005D7FE3"/>
    <w:rsid w:val="005E0421"/>
    <w:rsid w:val="005E1FA4"/>
    <w:rsid w:val="005E4EED"/>
    <w:rsid w:val="005E5158"/>
    <w:rsid w:val="005E578B"/>
    <w:rsid w:val="005E5955"/>
    <w:rsid w:val="005E6210"/>
    <w:rsid w:val="005E6509"/>
    <w:rsid w:val="005E6D46"/>
    <w:rsid w:val="005E71DA"/>
    <w:rsid w:val="005E7BD2"/>
    <w:rsid w:val="005E7F05"/>
    <w:rsid w:val="005E7F16"/>
    <w:rsid w:val="005F0364"/>
    <w:rsid w:val="005F10D0"/>
    <w:rsid w:val="005F14E1"/>
    <w:rsid w:val="005F2421"/>
    <w:rsid w:val="005F30FE"/>
    <w:rsid w:val="005F3408"/>
    <w:rsid w:val="005F345F"/>
    <w:rsid w:val="005F350D"/>
    <w:rsid w:val="005F4068"/>
    <w:rsid w:val="005F46DB"/>
    <w:rsid w:val="005F4CD4"/>
    <w:rsid w:val="005F52A3"/>
    <w:rsid w:val="005F5784"/>
    <w:rsid w:val="00600A52"/>
    <w:rsid w:val="00600E9A"/>
    <w:rsid w:val="006019C6"/>
    <w:rsid w:val="00602A37"/>
    <w:rsid w:val="00602E3E"/>
    <w:rsid w:val="00602E47"/>
    <w:rsid w:val="0060332E"/>
    <w:rsid w:val="00603947"/>
    <w:rsid w:val="0060462D"/>
    <w:rsid w:val="006052D8"/>
    <w:rsid w:val="00605964"/>
    <w:rsid w:val="00605991"/>
    <w:rsid w:val="00605EE6"/>
    <w:rsid w:val="00606342"/>
    <w:rsid w:val="00607E2B"/>
    <w:rsid w:val="00607FC7"/>
    <w:rsid w:val="0061054E"/>
    <w:rsid w:val="0061092E"/>
    <w:rsid w:val="0061138D"/>
    <w:rsid w:val="00611B48"/>
    <w:rsid w:val="00612330"/>
    <w:rsid w:val="00612821"/>
    <w:rsid w:val="00612C10"/>
    <w:rsid w:val="00613135"/>
    <w:rsid w:val="006133AE"/>
    <w:rsid w:val="006134AB"/>
    <w:rsid w:val="006154D1"/>
    <w:rsid w:val="006155C0"/>
    <w:rsid w:val="00616053"/>
    <w:rsid w:val="00616151"/>
    <w:rsid w:val="006167AC"/>
    <w:rsid w:val="006167C7"/>
    <w:rsid w:val="00616B80"/>
    <w:rsid w:val="00616C19"/>
    <w:rsid w:val="00617E3A"/>
    <w:rsid w:val="006209F6"/>
    <w:rsid w:val="0062210A"/>
    <w:rsid w:val="00622591"/>
    <w:rsid w:val="00622769"/>
    <w:rsid w:val="00623491"/>
    <w:rsid w:val="00623E94"/>
    <w:rsid w:val="0062514C"/>
    <w:rsid w:val="00625BA2"/>
    <w:rsid w:val="00626D90"/>
    <w:rsid w:val="00627038"/>
    <w:rsid w:val="00627D1B"/>
    <w:rsid w:val="0063010D"/>
    <w:rsid w:val="006304EE"/>
    <w:rsid w:val="006306B5"/>
    <w:rsid w:val="00630E47"/>
    <w:rsid w:val="00631017"/>
    <w:rsid w:val="006313C5"/>
    <w:rsid w:val="006325F5"/>
    <w:rsid w:val="00632746"/>
    <w:rsid w:val="00632A6A"/>
    <w:rsid w:val="00633D39"/>
    <w:rsid w:val="00634396"/>
    <w:rsid w:val="00634639"/>
    <w:rsid w:val="00635091"/>
    <w:rsid w:val="006358C9"/>
    <w:rsid w:val="006364AF"/>
    <w:rsid w:val="006364F5"/>
    <w:rsid w:val="00636C75"/>
    <w:rsid w:val="00637A40"/>
    <w:rsid w:val="00640688"/>
    <w:rsid w:val="00640861"/>
    <w:rsid w:val="00641602"/>
    <w:rsid w:val="00642AAB"/>
    <w:rsid w:val="00642B4A"/>
    <w:rsid w:val="00643A92"/>
    <w:rsid w:val="006447ED"/>
    <w:rsid w:val="00645DCD"/>
    <w:rsid w:val="00645FB5"/>
    <w:rsid w:val="006462D2"/>
    <w:rsid w:val="00646FE2"/>
    <w:rsid w:val="00647383"/>
    <w:rsid w:val="006505B2"/>
    <w:rsid w:val="00650792"/>
    <w:rsid w:val="00651B39"/>
    <w:rsid w:val="00652703"/>
    <w:rsid w:val="0065278E"/>
    <w:rsid w:val="006553BC"/>
    <w:rsid w:val="006563E8"/>
    <w:rsid w:val="00656C5A"/>
    <w:rsid w:val="00657429"/>
    <w:rsid w:val="00657D63"/>
    <w:rsid w:val="00660588"/>
    <w:rsid w:val="00660890"/>
    <w:rsid w:val="00662130"/>
    <w:rsid w:val="006638B6"/>
    <w:rsid w:val="00663908"/>
    <w:rsid w:val="00663A99"/>
    <w:rsid w:val="006648DE"/>
    <w:rsid w:val="006652D4"/>
    <w:rsid w:val="00665C17"/>
    <w:rsid w:val="00666F1E"/>
    <w:rsid w:val="00670049"/>
    <w:rsid w:val="00670670"/>
    <w:rsid w:val="006706B2"/>
    <w:rsid w:val="00670C1A"/>
    <w:rsid w:val="00671C14"/>
    <w:rsid w:val="0067229F"/>
    <w:rsid w:val="0067275F"/>
    <w:rsid w:val="00672882"/>
    <w:rsid w:val="0067295C"/>
    <w:rsid w:val="0067325B"/>
    <w:rsid w:val="0067326E"/>
    <w:rsid w:val="006739B5"/>
    <w:rsid w:val="00675BBF"/>
    <w:rsid w:val="006762B5"/>
    <w:rsid w:val="006762F5"/>
    <w:rsid w:val="00677184"/>
    <w:rsid w:val="00677234"/>
    <w:rsid w:val="00677AB4"/>
    <w:rsid w:val="00677CA9"/>
    <w:rsid w:val="00680DD7"/>
    <w:rsid w:val="006818E3"/>
    <w:rsid w:val="0068215E"/>
    <w:rsid w:val="00683237"/>
    <w:rsid w:val="00683A7C"/>
    <w:rsid w:val="006844A0"/>
    <w:rsid w:val="00684624"/>
    <w:rsid w:val="0068493E"/>
    <w:rsid w:val="00684AF5"/>
    <w:rsid w:val="00684C73"/>
    <w:rsid w:val="00685510"/>
    <w:rsid w:val="00685A4A"/>
    <w:rsid w:val="00685BEF"/>
    <w:rsid w:val="00686059"/>
    <w:rsid w:val="00686076"/>
    <w:rsid w:val="00686669"/>
    <w:rsid w:val="006866A1"/>
    <w:rsid w:val="00686E1A"/>
    <w:rsid w:val="00686EF4"/>
    <w:rsid w:val="0068717C"/>
    <w:rsid w:val="006872F0"/>
    <w:rsid w:val="00687950"/>
    <w:rsid w:val="0069010E"/>
    <w:rsid w:val="006906C0"/>
    <w:rsid w:val="00690763"/>
    <w:rsid w:val="00690A29"/>
    <w:rsid w:val="00691277"/>
    <w:rsid w:val="00691A6E"/>
    <w:rsid w:val="00691D00"/>
    <w:rsid w:val="006921EC"/>
    <w:rsid w:val="006926BE"/>
    <w:rsid w:val="0069282A"/>
    <w:rsid w:val="00692A1C"/>
    <w:rsid w:val="00692AA9"/>
    <w:rsid w:val="0069349D"/>
    <w:rsid w:val="00693576"/>
    <w:rsid w:val="006935D7"/>
    <w:rsid w:val="0069394D"/>
    <w:rsid w:val="006939B9"/>
    <w:rsid w:val="0069481D"/>
    <w:rsid w:val="00695AFA"/>
    <w:rsid w:val="00696168"/>
    <w:rsid w:val="0069648C"/>
    <w:rsid w:val="00697492"/>
    <w:rsid w:val="0069769F"/>
    <w:rsid w:val="006979D4"/>
    <w:rsid w:val="006A0116"/>
    <w:rsid w:val="006A15BF"/>
    <w:rsid w:val="006A1B34"/>
    <w:rsid w:val="006A20D1"/>
    <w:rsid w:val="006A3802"/>
    <w:rsid w:val="006A446C"/>
    <w:rsid w:val="006A5ABE"/>
    <w:rsid w:val="006A6E49"/>
    <w:rsid w:val="006A70BD"/>
    <w:rsid w:val="006A7844"/>
    <w:rsid w:val="006A7DA7"/>
    <w:rsid w:val="006B1033"/>
    <w:rsid w:val="006B2519"/>
    <w:rsid w:val="006B2A7F"/>
    <w:rsid w:val="006B3142"/>
    <w:rsid w:val="006B346A"/>
    <w:rsid w:val="006B34C7"/>
    <w:rsid w:val="006B35B3"/>
    <w:rsid w:val="006B3622"/>
    <w:rsid w:val="006B41B8"/>
    <w:rsid w:val="006B42DB"/>
    <w:rsid w:val="006B4E55"/>
    <w:rsid w:val="006B4F83"/>
    <w:rsid w:val="006B509E"/>
    <w:rsid w:val="006B569E"/>
    <w:rsid w:val="006B604D"/>
    <w:rsid w:val="006B62DF"/>
    <w:rsid w:val="006B6BB2"/>
    <w:rsid w:val="006B6E31"/>
    <w:rsid w:val="006B795F"/>
    <w:rsid w:val="006C05D3"/>
    <w:rsid w:val="006C17E7"/>
    <w:rsid w:val="006C1ACD"/>
    <w:rsid w:val="006C21EE"/>
    <w:rsid w:val="006C220D"/>
    <w:rsid w:val="006C26A6"/>
    <w:rsid w:val="006C3931"/>
    <w:rsid w:val="006C459E"/>
    <w:rsid w:val="006C501A"/>
    <w:rsid w:val="006C5020"/>
    <w:rsid w:val="006C5623"/>
    <w:rsid w:val="006C58B2"/>
    <w:rsid w:val="006C796E"/>
    <w:rsid w:val="006D0B60"/>
    <w:rsid w:val="006D151C"/>
    <w:rsid w:val="006D1887"/>
    <w:rsid w:val="006D2FC2"/>
    <w:rsid w:val="006D357C"/>
    <w:rsid w:val="006D367A"/>
    <w:rsid w:val="006D3C47"/>
    <w:rsid w:val="006D3C58"/>
    <w:rsid w:val="006D40F2"/>
    <w:rsid w:val="006D425C"/>
    <w:rsid w:val="006D470F"/>
    <w:rsid w:val="006D560C"/>
    <w:rsid w:val="006D5963"/>
    <w:rsid w:val="006D5996"/>
    <w:rsid w:val="006D5C13"/>
    <w:rsid w:val="006D6E70"/>
    <w:rsid w:val="006D6EA7"/>
    <w:rsid w:val="006D6FC6"/>
    <w:rsid w:val="006D7534"/>
    <w:rsid w:val="006D75AC"/>
    <w:rsid w:val="006D7A2A"/>
    <w:rsid w:val="006D7B98"/>
    <w:rsid w:val="006E014D"/>
    <w:rsid w:val="006E0294"/>
    <w:rsid w:val="006E0913"/>
    <w:rsid w:val="006E0D8A"/>
    <w:rsid w:val="006E221B"/>
    <w:rsid w:val="006E22DE"/>
    <w:rsid w:val="006E344C"/>
    <w:rsid w:val="006E38F8"/>
    <w:rsid w:val="006E427D"/>
    <w:rsid w:val="006E56EA"/>
    <w:rsid w:val="006E63E3"/>
    <w:rsid w:val="006E6454"/>
    <w:rsid w:val="006E7B8F"/>
    <w:rsid w:val="006E7FD6"/>
    <w:rsid w:val="006F0557"/>
    <w:rsid w:val="006F0A93"/>
    <w:rsid w:val="006F1017"/>
    <w:rsid w:val="006F1B33"/>
    <w:rsid w:val="006F1DC9"/>
    <w:rsid w:val="006F2239"/>
    <w:rsid w:val="006F2DAA"/>
    <w:rsid w:val="006F3449"/>
    <w:rsid w:val="006F369A"/>
    <w:rsid w:val="006F4178"/>
    <w:rsid w:val="006F4413"/>
    <w:rsid w:val="006F5186"/>
    <w:rsid w:val="006F643D"/>
    <w:rsid w:val="006F6CDB"/>
    <w:rsid w:val="006F703D"/>
    <w:rsid w:val="006F7451"/>
    <w:rsid w:val="006F77C8"/>
    <w:rsid w:val="006F7845"/>
    <w:rsid w:val="006F7CF8"/>
    <w:rsid w:val="00700282"/>
    <w:rsid w:val="00700A0D"/>
    <w:rsid w:val="00700C57"/>
    <w:rsid w:val="00700CE6"/>
    <w:rsid w:val="007016EF"/>
    <w:rsid w:val="00701878"/>
    <w:rsid w:val="007026C3"/>
    <w:rsid w:val="00702B0D"/>
    <w:rsid w:val="00702E5A"/>
    <w:rsid w:val="00704F80"/>
    <w:rsid w:val="0070520A"/>
    <w:rsid w:val="007055FF"/>
    <w:rsid w:val="007058EB"/>
    <w:rsid w:val="00705B75"/>
    <w:rsid w:val="007065E7"/>
    <w:rsid w:val="00706913"/>
    <w:rsid w:val="00706A91"/>
    <w:rsid w:val="00707528"/>
    <w:rsid w:val="00707D2E"/>
    <w:rsid w:val="00707E61"/>
    <w:rsid w:val="007108BA"/>
    <w:rsid w:val="00710F89"/>
    <w:rsid w:val="00711546"/>
    <w:rsid w:val="00712C4A"/>
    <w:rsid w:val="00713DA2"/>
    <w:rsid w:val="00714354"/>
    <w:rsid w:val="00714DE5"/>
    <w:rsid w:val="00715E7D"/>
    <w:rsid w:val="007161D5"/>
    <w:rsid w:val="00717037"/>
    <w:rsid w:val="00717171"/>
    <w:rsid w:val="0071770A"/>
    <w:rsid w:val="0071783A"/>
    <w:rsid w:val="00717B90"/>
    <w:rsid w:val="00720793"/>
    <w:rsid w:val="007208D1"/>
    <w:rsid w:val="00720C81"/>
    <w:rsid w:val="007215A1"/>
    <w:rsid w:val="0072186B"/>
    <w:rsid w:val="00721C56"/>
    <w:rsid w:val="00721D70"/>
    <w:rsid w:val="00722F52"/>
    <w:rsid w:val="00723896"/>
    <w:rsid w:val="00723A5D"/>
    <w:rsid w:val="00725005"/>
    <w:rsid w:val="007252E8"/>
    <w:rsid w:val="00725668"/>
    <w:rsid w:val="00726309"/>
    <w:rsid w:val="007268EF"/>
    <w:rsid w:val="00727538"/>
    <w:rsid w:val="00727812"/>
    <w:rsid w:val="007279D9"/>
    <w:rsid w:val="00727B81"/>
    <w:rsid w:val="00727BAB"/>
    <w:rsid w:val="00727D89"/>
    <w:rsid w:val="00727F64"/>
    <w:rsid w:val="0073023E"/>
    <w:rsid w:val="00730386"/>
    <w:rsid w:val="0073146F"/>
    <w:rsid w:val="00731E1A"/>
    <w:rsid w:val="00731FCF"/>
    <w:rsid w:val="007322FB"/>
    <w:rsid w:val="00733685"/>
    <w:rsid w:val="00733826"/>
    <w:rsid w:val="007342F8"/>
    <w:rsid w:val="0073441B"/>
    <w:rsid w:val="00734760"/>
    <w:rsid w:val="00734BAA"/>
    <w:rsid w:val="00735447"/>
    <w:rsid w:val="007356D3"/>
    <w:rsid w:val="007359C1"/>
    <w:rsid w:val="00736697"/>
    <w:rsid w:val="00736CE8"/>
    <w:rsid w:val="00736E2B"/>
    <w:rsid w:val="007373F3"/>
    <w:rsid w:val="00737900"/>
    <w:rsid w:val="00740849"/>
    <w:rsid w:val="00740CE8"/>
    <w:rsid w:val="00741716"/>
    <w:rsid w:val="00741B29"/>
    <w:rsid w:val="00742718"/>
    <w:rsid w:val="00743DEA"/>
    <w:rsid w:val="00743F77"/>
    <w:rsid w:val="00745C39"/>
    <w:rsid w:val="00747337"/>
    <w:rsid w:val="007479BE"/>
    <w:rsid w:val="00747A03"/>
    <w:rsid w:val="00747F6B"/>
    <w:rsid w:val="007509E2"/>
    <w:rsid w:val="00751277"/>
    <w:rsid w:val="00751827"/>
    <w:rsid w:val="007524C4"/>
    <w:rsid w:val="00752827"/>
    <w:rsid w:val="00752B3A"/>
    <w:rsid w:val="007536E6"/>
    <w:rsid w:val="00753DA9"/>
    <w:rsid w:val="007546FD"/>
    <w:rsid w:val="00754CA6"/>
    <w:rsid w:val="00754DAF"/>
    <w:rsid w:val="00754DFA"/>
    <w:rsid w:val="007552FB"/>
    <w:rsid w:val="0075628C"/>
    <w:rsid w:val="007563BC"/>
    <w:rsid w:val="00756500"/>
    <w:rsid w:val="0075669B"/>
    <w:rsid w:val="00756CAF"/>
    <w:rsid w:val="0075745D"/>
    <w:rsid w:val="00757849"/>
    <w:rsid w:val="00757C9D"/>
    <w:rsid w:val="00762312"/>
    <w:rsid w:val="0076255A"/>
    <w:rsid w:val="007634F2"/>
    <w:rsid w:val="0076356E"/>
    <w:rsid w:val="007648F2"/>
    <w:rsid w:val="00764CD2"/>
    <w:rsid w:val="00764F0D"/>
    <w:rsid w:val="00764F33"/>
    <w:rsid w:val="0076618D"/>
    <w:rsid w:val="00766815"/>
    <w:rsid w:val="00766900"/>
    <w:rsid w:val="00766A73"/>
    <w:rsid w:val="0076788B"/>
    <w:rsid w:val="00770795"/>
    <w:rsid w:val="007707DA"/>
    <w:rsid w:val="007707E9"/>
    <w:rsid w:val="007707F3"/>
    <w:rsid w:val="00771061"/>
    <w:rsid w:val="007712F5"/>
    <w:rsid w:val="00771620"/>
    <w:rsid w:val="0077189E"/>
    <w:rsid w:val="00771913"/>
    <w:rsid w:val="00771C59"/>
    <w:rsid w:val="00771C7E"/>
    <w:rsid w:val="00771D8A"/>
    <w:rsid w:val="007739BB"/>
    <w:rsid w:val="007743B9"/>
    <w:rsid w:val="00775A99"/>
    <w:rsid w:val="00775BBC"/>
    <w:rsid w:val="00775CDE"/>
    <w:rsid w:val="00775D54"/>
    <w:rsid w:val="00776756"/>
    <w:rsid w:val="00776A3E"/>
    <w:rsid w:val="0077780D"/>
    <w:rsid w:val="00777C39"/>
    <w:rsid w:val="00780CFB"/>
    <w:rsid w:val="00780E2F"/>
    <w:rsid w:val="00781820"/>
    <w:rsid w:val="0078197E"/>
    <w:rsid w:val="007832B4"/>
    <w:rsid w:val="007852ED"/>
    <w:rsid w:val="00785317"/>
    <w:rsid w:val="00785685"/>
    <w:rsid w:val="00786E20"/>
    <w:rsid w:val="00786F4B"/>
    <w:rsid w:val="00787F75"/>
    <w:rsid w:val="00790291"/>
    <w:rsid w:val="0079099E"/>
    <w:rsid w:val="007909D9"/>
    <w:rsid w:val="00790D6C"/>
    <w:rsid w:val="00790FAF"/>
    <w:rsid w:val="00791277"/>
    <w:rsid w:val="0079160B"/>
    <w:rsid w:val="007926F9"/>
    <w:rsid w:val="0079368B"/>
    <w:rsid w:val="00793D03"/>
    <w:rsid w:val="00793DAC"/>
    <w:rsid w:val="00794B35"/>
    <w:rsid w:val="00794E6D"/>
    <w:rsid w:val="007951A1"/>
    <w:rsid w:val="00795466"/>
    <w:rsid w:val="0079557F"/>
    <w:rsid w:val="00796EE4"/>
    <w:rsid w:val="00797548"/>
    <w:rsid w:val="007978D0"/>
    <w:rsid w:val="007A0523"/>
    <w:rsid w:val="007A05CC"/>
    <w:rsid w:val="007A0B71"/>
    <w:rsid w:val="007A0BF8"/>
    <w:rsid w:val="007A176D"/>
    <w:rsid w:val="007A2168"/>
    <w:rsid w:val="007A27A8"/>
    <w:rsid w:val="007A2835"/>
    <w:rsid w:val="007A4637"/>
    <w:rsid w:val="007A4715"/>
    <w:rsid w:val="007A546F"/>
    <w:rsid w:val="007A554C"/>
    <w:rsid w:val="007A5CF0"/>
    <w:rsid w:val="007A62B4"/>
    <w:rsid w:val="007A63F4"/>
    <w:rsid w:val="007A6A17"/>
    <w:rsid w:val="007A7278"/>
    <w:rsid w:val="007A7335"/>
    <w:rsid w:val="007A7580"/>
    <w:rsid w:val="007A7DB9"/>
    <w:rsid w:val="007B0146"/>
    <w:rsid w:val="007B0DBD"/>
    <w:rsid w:val="007B1689"/>
    <w:rsid w:val="007B2524"/>
    <w:rsid w:val="007B2862"/>
    <w:rsid w:val="007B3094"/>
    <w:rsid w:val="007B38F5"/>
    <w:rsid w:val="007B4F39"/>
    <w:rsid w:val="007B5802"/>
    <w:rsid w:val="007B64C7"/>
    <w:rsid w:val="007B6ECD"/>
    <w:rsid w:val="007B7C06"/>
    <w:rsid w:val="007B7CFE"/>
    <w:rsid w:val="007C0981"/>
    <w:rsid w:val="007C0C05"/>
    <w:rsid w:val="007C1310"/>
    <w:rsid w:val="007C13A0"/>
    <w:rsid w:val="007C1639"/>
    <w:rsid w:val="007C2F64"/>
    <w:rsid w:val="007C34B9"/>
    <w:rsid w:val="007C38A7"/>
    <w:rsid w:val="007C3C5C"/>
    <w:rsid w:val="007C48E5"/>
    <w:rsid w:val="007C4CDA"/>
    <w:rsid w:val="007C5070"/>
    <w:rsid w:val="007C55D3"/>
    <w:rsid w:val="007C610B"/>
    <w:rsid w:val="007C6F21"/>
    <w:rsid w:val="007C71D9"/>
    <w:rsid w:val="007C7822"/>
    <w:rsid w:val="007C7CB0"/>
    <w:rsid w:val="007D04B5"/>
    <w:rsid w:val="007D05EE"/>
    <w:rsid w:val="007D122B"/>
    <w:rsid w:val="007D146D"/>
    <w:rsid w:val="007D1A73"/>
    <w:rsid w:val="007D1C62"/>
    <w:rsid w:val="007D1C75"/>
    <w:rsid w:val="007D1F89"/>
    <w:rsid w:val="007D34FD"/>
    <w:rsid w:val="007D39C6"/>
    <w:rsid w:val="007D3ECF"/>
    <w:rsid w:val="007D47ED"/>
    <w:rsid w:val="007D5097"/>
    <w:rsid w:val="007D5235"/>
    <w:rsid w:val="007D545A"/>
    <w:rsid w:val="007D566B"/>
    <w:rsid w:val="007D5BC3"/>
    <w:rsid w:val="007D62F0"/>
    <w:rsid w:val="007D6A55"/>
    <w:rsid w:val="007D6C0F"/>
    <w:rsid w:val="007E0386"/>
    <w:rsid w:val="007E0DA5"/>
    <w:rsid w:val="007E112F"/>
    <w:rsid w:val="007E1694"/>
    <w:rsid w:val="007E1E0B"/>
    <w:rsid w:val="007E30D6"/>
    <w:rsid w:val="007E3112"/>
    <w:rsid w:val="007E4443"/>
    <w:rsid w:val="007E5653"/>
    <w:rsid w:val="007E5822"/>
    <w:rsid w:val="007E5DAF"/>
    <w:rsid w:val="007E6316"/>
    <w:rsid w:val="007E677E"/>
    <w:rsid w:val="007E6BC7"/>
    <w:rsid w:val="007E70A3"/>
    <w:rsid w:val="007E7356"/>
    <w:rsid w:val="007E7658"/>
    <w:rsid w:val="007F09EC"/>
    <w:rsid w:val="007F0D8F"/>
    <w:rsid w:val="007F1347"/>
    <w:rsid w:val="007F1402"/>
    <w:rsid w:val="007F1589"/>
    <w:rsid w:val="007F2914"/>
    <w:rsid w:val="007F2A26"/>
    <w:rsid w:val="007F2D76"/>
    <w:rsid w:val="007F376C"/>
    <w:rsid w:val="007F3DA9"/>
    <w:rsid w:val="007F40C7"/>
    <w:rsid w:val="007F4ABF"/>
    <w:rsid w:val="007F5147"/>
    <w:rsid w:val="007F5241"/>
    <w:rsid w:val="007F631A"/>
    <w:rsid w:val="007F63A2"/>
    <w:rsid w:val="007F666C"/>
    <w:rsid w:val="007F6EF8"/>
    <w:rsid w:val="007F73C7"/>
    <w:rsid w:val="00800526"/>
    <w:rsid w:val="00800B34"/>
    <w:rsid w:val="00800FF3"/>
    <w:rsid w:val="00801A6E"/>
    <w:rsid w:val="0080215F"/>
    <w:rsid w:val="008027C5"/>
    <w:rsid w:val="00803036"/>
    <w:rsid w:val="008034EA"/>
    <w:rsid w:val="00803631"/>
    <w:rsid w:val="00803794"/>
    <w:rsid w:val="008038C7"/>
    <w:rsid w:val="008045EB"/>
    <w:rsid w:val="00804606"/>
    <w:rsid w:val="00804739"/>
    <w:rsid w:val="00804826"/>
    <w:rsid w:val="00805A1B"/>
    <w:rsid w:val="0080632A"/>
    <w:rsid w:val="00807371"/>
    <w:rsid w:val="00807773"/>
    <w:rsid w:val="008077B3"/>
    <w:rsid w:val="00807B50"/>
    <w:rsid w:val="00810140"/>
    <w:rsid w:val="00810830"/>
    <w:rsid w:val="0081149E"/>
    <w:rsid w:val="0081194C"/>
    <w:rsid w:val="00811F8B"/>
    <w:rsid w:val="00812B96"/>
    <w:rsid w:val="0081336C"/>
    <w:rsid w:val="0081382D"/>
    <w:rsid w:val="00814149"/>
    <w:rsid w:val="008141A6"/>
    <w:rsid w:val="008159A2"/>
    <w:rsid w:val="0081626F"/>
    <w:rsid w:val="0081661D"/>
    <w:rsid w:val="00817206"/>
    <w:rsid w:val="00817419"/>
    <w:rsid w:val="0081772B"/>
    <w:rsid w:val="00817C67"/>
    <w:rsid w:val="00820764"/>
    <w:rsid w:val="00821C77"/>
    <w:rsid w:val="00821F19"/>
    <w:rsid w:val="008222A4"/>
    <w:rsid w:val="00822DC3"/>
    <w:rsid w:val="00823384"/>
    <w:rsid w:val="008240AB"/>
    <w:rsid w:val="00824280"/>
    <w:rsid w:val="00824393"/>
    <w:rsid w:val="00824638"/>
    <w:rsid w:val="0082502A"/>
    <w:rsid w:val="008250C5"/>
    <w:rsid w:val="008251F7"/>
    <w:rsid w:val="008253F3"/>
    <w:rsid w:val="00825F10"/>
    <w:rsid w:val="0082645D"/>
    <w:rsid w:val="00826C29"/>
    <w:rsid w:val="00826FAA"/>
    <w:rsid w:val="00827614"/>
    <w:rsid w:val="00827ACC"/>
    <w:rsid w:val="008301E8"/>
    <w:rsid w:val="0083078A"/>
    <w:rsid w:val="00831575"/>
    <w:rsid w:val="0083157F"/>
    <w:rsid w:val="0083158F"/>
    <w:rsid w:val="00831840"/>
    <w:rsid w:val="00831D9E"/>
    <w:rsid w:val="00831F4F"/>
    <w:rsid w:val="0083266B"/>
    <w:rsid w:val="00832840"/>
    <w:rsid w:val="0083329C"/>
    <w:rsid w:val="008334E9"/>
    <w:rsid w:val="00833954"/>
    <w:rsid w:val="00833F7C"/>
    <w:rsid w:val="00834221"/>
    <w:rsid w:val="00834835"/>
    <w:rsid w:val="0083573E"/>
    <w:rsid w:val="008359DD"/>
    <w:rsid w:val="008361E2"/>
    <w:rsid w:val="008362D6"/>
    <w:rsid w:val="00837019"/>
    <w:rsid w:val="00840AE6"/>
    <w:rsid w:val="00840FE1"/>
    <w:rsid w:val="00841862"/>
    <w:rsid w:val="0084290D"/>
    <w:rsid w:val="008429F4"/>
    <w:rsid w:val="00842CA1"/>
    <w:rsid w:val="00842DA7"/>
    <w:rsid w:val="00844286"/>
    <w:rsid w:val="00844A06"/>
    <w:rsid w:val="00844F6D"/>
    <w:rsid w:val="0084593C"/>
    <w:rsid w:val="00845E60"/>
    <w:rsid w:val="00846BDD"/>
    <w:rsid w:val="0084744D"/>
    <w:rsid w:val="008474FE"/>
    <w:rsid w:val="008476C4"/>
    <w:rsid w:val="00847A6B"/>
    <w:rsid w:val="00850314"/>
    <w:rsid w:val="0085139B"/>
    <w:rsid w:val="00851CD6"/>
    <w:rsid w:val="00851FE1"/>
    <w:rsid w:val="008533AC"/>
    <w:rsid w:val="00853524"/>
    <w:rsid w:val="008535FE"/>
    <w:rsid w:val="0085381E"/>
    <w:rsid w:val="008538EF"/>
    <w:rsid w:val="00853F67"/>
    <w:rsid w:val="008543BC"/>
    <w:rsid w:val="008543CD"/>
    <w:rsid w:val="0085480F"/>
    <w:rsid w:val="00855490"/>
    <w:rsid w:val="008558E9"/>
    <w:rsid w:val="00855CDA"/>
    <w:rsid w:val="00855D23"/>
    <w:rsid w:val="00855D32"/>
    <w:rsid w:val="00855F9C"/>
    <w:rsid w:val="008562F0"/>
    <w:rsid w:val="0085660A"/>
    <w:rsid w:val="00856661"/>
    <w:rsid w:val="008566AD"/>
    <w:rsid w:val="0085700E"/>
    <w:rsid w:val="00857B0B"/>
    <w:rsid w:val="00857D7F"/>
    <w:rsid w:val="00860469"/>
    <w:rsid w:val="00860950"/>
    <w:rsid w:val="008621A8"/>
    <w:rsid w:val="00863F65"/>
    <w:rsid w:val="00864995"/>
    <w:rsid w:val="0086544A"/>
    <w:rsid w:val="00866608"/>
    <w:rsid w:val="008669E9"/>
    <w:rsid w:val="00866F6E"/>
    <w:rsid w:val="008671C7"/>
    <w:rsid w:val="00867777"/>
    <w:rsid w:val="00867D75"/>
    <w:rsid w:val="00867E2E"/>
    <w:rsid w:val="00871358"/>
    <w:rsid w:val="008717A2"/>
    <w:rsid w:val="00872579"/>
    <w:rsid w:val="008734A8"/>
    <w:rsid w:val="00873F5B"/>
    <w:rsid w:val="00874806"/>
    <w:rsid w:val="00875323"/>
    <w:rsid w:val="00875B0B"/>
    <w:rsid w:val="008765BF"/>
    <w:rsid w:val="00876C4A"/>
    <w:rsid w:val="00876F43"/>
    <w:rsid w:val="00877872"/>
    <w:rsid w:val="00877CC4"/>
    <w:rsid w:val="00880FDF"/>
    <w:rsid w:val="008811EC"/>
    <w:rsid w:val="00881DDA"/>
    <w:rsid w:val="0088265B"/>
    <w:rsid w:val="00882FC5"/>
    <w:rsid w:val="0088318C"/>
    <w:rsid w:val="0088367B"/>
    <w:rsid w:val="00884A98"/>
    <w:rsid w:val="00884EB0"/>
    <w:rsid w:val="00885285"/>
    <w:rsid w:val="00885331"/>
    <w:rsid w:val="008870D4"/>
    <w:rsid w:val="00887513"/>
    <w:rsid w:val="008875F6"/>
    <w:rsid w:val="00887F60"/>
    <w:rsid w:val="008910F4"/>
    <w:rsid w:val="0089147B"/>
    <w:rsid w:val="008914B0"/>
    <w:rsid w:val="008918E5"/>
    <w:rsid w:val="00891B15"/>
    <w:rsid w:val="00892EC2"/>
    <w:rsid w:val="00893A62"/>
    <w:rsid w:val="00893D62"/>
    <w:rsid w:val="0089407D"/>
    <w:rsid w:val="008940A3"/>
    <w:rsid w:val="00894307"/>
    <w:rsid w:val="0089519F"/>
    <w:rsid w:val="008956BF"/>
    <w:rsid w:val="008958FE"/>
    <w:rsid w:val="00895961"/>
    <w:rsid w:val="00895B10"/>
    <w:rsid w:val="00896329"/>
    <w:rsid w:val="0089718F"/>
    <w:rsid w:val="00897CFE"/>
    <w:rsid w:val="008A121F"/>
    <w:rsid w:val="008A193F"/>
    <w:rsid w:val="008A1EF2"/>
    <w:rsid w:val="008A1FA8"/>
    <w:rsid w:val="008A218E"/>
    <w:rsid w:val="008A310B"/>
    <w:rsid w:val="008A36F7"/>
    <w:rsid w:val="008A3897"/>
    <w:rsid w:val="008A3B9F"/>
    <w:rsid w:val="008A3F7E"/>
    <w:rsid w:val="008A47B2"/>
    <w:rsid w:val="008A5C95"/>
    <w:rsid w:val="008A6395"/>
    <w:rsid w:val="008A6C33"/>
    <w:rsid w:val="008A7621"/>
    <w:rsid w:val="008A790B"/>
    <w:rsid w:val="008A79B6"/>
    <w:rsid w:val="008B11CC"/>
    <w:rsid w:val="008B1530"/>
    <w:rsid w:val="008B1B6A"/>
    <w:rsid w:val="008B2A7D"/>
    <w:rsid w:val="008B2E60"/>
    <w:rsid w:val="008B424D"/>
    <w:rsid w:val="008B4C8D"/>
    <w:rsid w:val="008B5025"/>
    <w:rsid w:val="008B53A3"/>
    <w:rsid w:val="008B5B2F"/>
    <w:rsid w:val="008B6010"/>
    <w:rsid w:val="008B605C"/>
    <w:rsid w:val="008B67DB"/>
    <w:rsid w:val="008B7A5F"/>
    <w:rsid w:val="008C065A"/>
    <w:rsid w:val="008C0AED"/>
    <w:rsid w:val="008C11DA"/>
    <w:rsid w:val="008C13AA"/>
    <w:rsid w:val="008C1C7F"/>
    <w:rsid w:val="008C2B63"/>
    <w:rsid w:val="008C2CCA"/>
    <w:rsid w:val="008C385B"/>
    <w:rsid w:val="008C546F"/>
    <w:rsid w:val="008C59CA"/>
    <w:rsid w:val="008C6DB1"/>
    <w:rsid w:val="008C71D5"/>
    <w:rsid w:val="008C7386"/>
    <w:rsid w:val="008D033A"/>
    <w:rsid w:val="008D0CFC"/>
    <w:rsid w:val="008D1AE1"/>
    <w:rsid w:val="008D20D1"/>
    <w:rsid w:val="008D2242"/>
    <w:rsid w:val="008D2A3A"/>
    <w:rsid w:val="008D30F7"/>
    <w:rsid w:val="008D3132"/>
    <w:rsid w:val="008D32B2"/>
    <w:rsid w:val="008D3BE0"/>
    <w:rsid w:val="008D4764"/>
    <w:rsid w:val="008D4777"/>
    <w:rsid w:val="008D4C33"/>
    <w:rsid w:val="008D5FC2"/>
    <w:rsid w:val="008D6371"/>
    <w:rsid w:val="008D68A8"/>
    <w:rsid w:val="008D6B5A"/>
    <w:rsid w:val="008D6C79"/>
    <w:rsid w:val="008D74B9"/>
    <w:rsid w:val="008E18AB"/>
    <w:rsid w:val="008E3941"/>
    <w:rsid w:val="008E50F3"/>
    <w:rsid w:val="008E50F4"/>
    <w:rsid w:val="008E521B"/>
    <w:rsid w:val="008E6364"/>
    <w:rsid w:val="008E6BA2"/>
    <w:rsid w:val="008E6DAA"/>
    <w:rsid w:val="008E70FC"/>
    <w:rsid w:val="008E7888"/>
    <w:rsid w:val="008E7A50"/>
    <w:rsid w:val="008F065B"/>
    <w:rsid w:val="008F0FFD"/>
    <w:rsid w:val="008F1B35"/>
    <w:rsid w:val="008F2013"/>
    <w:rsid w:val="008F2BBA"/>
    <w:rsid w:val="008F2DA6"/>
    <w:rsid w:val="008F42C0"/>
    <w:rsid w:val="008F5846"/>
    <w:rsid w:val="008F5E43"/>
    <w:rsid w:val="008F5F76"/>
    <w:rsid w:val="008F6012"/>
    <w:rsid w:val="008F7999"/>
    <w:rsid w:val="008F7D65"/>
    <w:rsid w:val="008F7DB1"/>
    <w:rsid w:val="00901170"/>
    <w:rsid w:val="00901310"/>
    <w:rsid w:val="00901605"/>
    <w:rsid w:val="00901DB4"/>
    <w:rsid w:val="00902283"/>
    <w:rsid w:val="00902696"/>
    <w:rsid w:val="00904692"/>
    <w:rsid w:val="00904EB9"/>
    <w:rsid w:val="00905964"/>
    <w:rsid w:val="00906896"/>
    <w:rsid w:val="00906D9C"/>
    <w:rsid w:val="009076F6"/>
    <w:rsid w:val="00907AB0"/>
    <w:rsid w:val="00910288"/>
    <w:rsid w:val="00910374"/>
    <w:rsid w:val="00910458"/>
    <w:rsid w:val="00910FBD"/>
    <w:rsid w:val="00911545"/>
    <w:rsid w:val="00911BCF"/>
    <w:rsid w:val="00911F6D"/>
    <w:rsid w:val="009123AA"/>
    <w:rsid w:val="00913024"/>
    <w:rsid w:val="0091373F"/>
    <w:rsid w:val="00913B0A"/>
    <w:rsid w:val="00914FC9"/>
    <w:rsid w:val="009152A9"/>
    <w:rsid w:val="00915B83"/>
    <w:rsid w:val="00915C3D"/>
    <w:rsid w:val="0091610F"/>
    <w:rsid w:val="00916469"/>
    <w:rsid w:val="009167BB"/>
    <w:rsid w:val="00916CCF"/>
    <w:rsid w:val="00917511"/>
    <w:rsid w:val="00920163"/>
    <w:rsid w:val="00920AD3"/>
    <w:rsid w:val="00920F0F"/>
    <w:rsid w:val="00921275"/>
    <w:rsid w:val="00921A6F"/>
    <w:rsid w:val="00921E20"/>
    <w:rsid w:val="00921FE8"/>
    <w:rsid w:val="0092236C"/>
    <w:rsid w:val="009225A3"/>
    <w:rsid w:val="009226E1"/>
    <w:rsid w:val="00922740"/>
    <w:rsid w:val="0092281E"/>
    <w:rsid w:val="00922BEC"/>
    <w:rsid w:val="00922BFB"/>
    <w:rsid w:val="00922EF2"/>
    <w:rsid w:val="0092452D"/>
    <w:rsid w:val="00924DA2"/>
    <w:rsid w:val="00924E2A"/>
    <w:rsid w:val="009251F4"/>
    <w:rsid w:val="00925663"/>
    <w:rsid w:val="00927775"/>
    <w:rsid w:val="00927F2B"/>
    <w:rsid w:val="00930285"/>
    <w:rsid w:val="00931761"/>
    <w:rsid w:val="00931C80"/>
    <w:rsid w:val="00931F2F"/>
    <w:rsid w:val="00932053"/>
    <w:rsid w:val="00932304"/>
    <w:rsid w:val="0093245D"/>
    <w:rsid w:val="00932503"/>
    <w:rsid w:val="0093270E"/>
    <w:rsid w:val="00932852"/>
    <w:rsid w:val="00933741"/>
    <w:rsid w:val="00934237"/>
    <w:rsid w:val="00934582"/>
    <w:rsid w:val="00934830"/>
    <w:rsid w:val="009349AC"/>
    <w:rsid w:val="00934D28"/>
    <w:rsid w:val="0093638B"/>
    <w:rsid w:val="00937436"/>
    <w:rsid w:val="00937868"/>
    <w:rsid w:val="0094031F"/>
    <w:rsid w:val="009417CF"/>
    <w:rsid w:val="009418F4"/>
    <w:rsid w:val="009419E3"/>
    <w:rsid w:val="0094202E"/>
    <w:rsid w:val="0094294E"/>
    <w:rsid w:val="00943158"/>
    <w:rsid w:val="009436EF"/>
    <w:rsid w:val="0094389F"/>
    <w:rsid w:val="009439AA"/>
    <w:rsid w:val="00943DDF"/>
    <w:rsid w:val="00944EBF"/>
    <w:rsid w:val="00944F52"/>
    <w:rsid w:val="00945033"/>
    <w:rsid w:val="009468EC"/>
    <w:rsid w:val="009470D7"/>
    <w:rsid w:val="00947267"/>
    <w:rsid w:val="009475EB"/>
    <w:rsid w:val="00947826"/>
    <w:rsid w:val="00947CEA"/>
    <w:rsid w:val="00947F29"/>
    <w:rsid w:val="00950050"/>
    <w:rsid w:val="009519C9"/>
    <w:rsid w:val="009520A3"/>
    <w:rsid w:val="0095243F"/>
    <w:rsid w:val="00952728"/>
    <w:rsid w:val="009528D4"/>
    <w:rsid w:val="00952D65"/>
    <w:rsid w:val="009531B8"/>
    <w:rsid w:val="009537F2"/>
    <w:rsid w:val="00954449"/>
    <w:rsid w:val="009549E8"/>
    <w:rsid w:val="00954EB9"/>
    <w:rsid w:val="00955488"/>
    <w:rsid w:val="009557D4"/>
    <w:rsid w:val="00955B6E"/>
    <w:rsid w:val="0095615E"/>
    <w:rsid w:val="00956B50"/>
    <w:rsid w:val="00956EA3"/>
    <w:rsid w:val="00957E34"/>
    <w:rsid w:val="0096060B"/>
    <w:rsid w:val="00961E4F"/>
    <w:rsid w:val="00962018"/>
    <w:rsid w:val="00962489"/>
    <w:rsid w:val="00962763"/>
    <w:rsid w:val="00963463"/>
    <w:rsid w:val="00963A82"/>
    <w:rsid w:val="00964D6D"/>
    <w:rsid w:val="00964EF1"/>
    <w:rsid w:val="00965211"/>
    <w:rsid w:val="00966A31"/>
    <w:rsid w:val="00966AB8"/>
    <w:rsid w:val="00966AE3"/>
    <w:rsid w:val="0096778C"/>
    <w:rsid w:val="00967E8A"/>
    <w:rsid w:val="0097007E"/>
    <w:rsid w:val="0097049C"/>
    <w:rsid w:val="00970A28"/>
    <w:rsid w:val="00970BED"/>
    <w:rsid w:val="00970F8B"/>
    <w:rsid w:val="009712A8"/>
    <w:rsid w:val="009713FB"/>
    <w:rsid w:val="0097150C"/>
    <w:rsid w:val="0097275B"/>
    <w:rsid w:val="00972CCF"/>
    <w:rsid w:val="00974155"/>
    <w:rsid w:val="009763CC"/>
    <w:rsid w:val="00976CB9"/>
    <w:rsid w:val="00977299"/>
    <w:rsid w:val="00977338"/>
    <w:rsid w:val="00977725"/>
    <w:rsid w:val="00977E4F"/>
    <w:rsid w:val="00980114"/>
    <w:rsid w:val="00980EEA"/>
    <w:rsid w:val="00981F4E"/>
    <w:rsid w:val="00982091"/>
    <w:rsid w:val="009823AF"/>
    <w:rsid w:val="009826A7"/>
    <w:rsid w:val="00983072"/>
    <w:rsid w:val="0098321F"/>
    <w:rsid w:val="0098344E"/>
    <w:rsid w:val="009834CB"/>
    <w:rsid w:val="0098448D"/>
    <w:rsid w:val="00985D9C"/>
    <w:rsid w:val="009860FF"/>
    <w:rsid w:val="0098763D"/>
    <w:rsid w:val="00990236"/>
    <w:rsid w:val="00990693"/>
    <w:rsid w:val="009915B2"/>
    <w:rsid w:val="00991D09"/>
    <w:rsid w:val="0099268E"/>
    <w:rsid w:val="00992C35"/>
    <w:rsid w:val="00994115"/>
    <w:rsid w:val="00995262"/>
    <w:rsid w:val="009959B3"/>
    <w:rsid w:val="009963C6"/>
    <w:rsid w:val="009963C7"/>
    <w:rsid w:val="00996F39"/>
    <w:rsid w:val="00997549"/>
    <w:rsid w:val="00997AFE"/>
    <w:rsid w:val="00997CCF"/>
    <w:rsid w:val="009A0363"/>
    <w:rsid w:val="009A0A36"/>
    <w:rsid w:val="009A198C"/>
    <w:rsid w:val="009A1B3A"/>
    <w:rsid w:val="009A2A62"/>
    <w:rsid w:val="009A30DA"/>
    <w:rsid w:val="009A32B8"/>
    <w:rsid w:val="009A341C"/>
    <w:rsid w:val="009A41DF"/>
    <w:rsid w:val="009A4B64"/>
    <w:rsid w:val="009A6493"/>
    <w:rsid w:val="009A735E"/>
    <w:rsid w:val="009A753A"/>
    <w:rsid w:val="009A7FD1"/>
    <w:rsid w:val="009B0A42"/>
    <w:rsid w:val="009B0BCE"/>
    <w:rsid w:val="009B1B5E"/>
    <w:rsid w:val="009B28C1"/>
    <w:rsid w:val="009B315B"/>
    <w:rsid w:val="009B3221"/>
    <w:rsid w:val="009B3B68"/>
    <w:rsid w:val="009B3DB6"/>
    <w:rsid w:val="009B4456"/>
    <w:rsid w:val="009B46E5"/>
    <w:rsid w:val="009B550D"/>
    <w:rsid w:val="009B6092"/>
    <w:rsid w:val="009B6217"/>
    <w:rsid w:val="009B66F5"/>
    <w:rsid w:val="009B6FFD"/>
    <w:rsid w:val="009B7091"/>
    <w:rsid w:val="009C08B5"/>
    <w:rsid w:val="009C0C9A"/>
    <w:rsid w:val="009C1963"/>
    <w:rsid w:val="009C1973"/>
    <w:rsid w:val="009C3165"/>
    <w:rsid w:val="009C362C"/>
    <w:rsid w:val="009C3AE8"/>
    <w:rsid w:val="009C3DF6"/>
    <w:rsid w:val="009C3E90"/>
    <w:rsid w:val="009C3EE0"/>
    <w:rsid w:val="009C43B2"/>
    <w:rsid w:val="009C4A93"/>
    <w:rsid w:val="009C526E"/>
    <w:rsid w:val="009C5C18"/>
    <w:rsid w:val="009C613C"/>
    <w:rsid w:val="009C6227"/>
    <w:rsid w:val="009C6436"/>
    <w:rsid w:val="009C68FE"/>
    <w:rsid w:val="009C696B"/>
    <w:rsid w:val="009D0077"/>
    <w:rsid w:val="009D1415"/>
    <w:rsid w:val="009D1F0E"/>
    <w:rsid w:val="009D2827"/>
    <w:rsid w:val="009D2C51"/>
    <w:rsid w:val="009D3CB7"/>
    <w:rsid w:val="009D421C"/>
    <w:rsid w:val="009D45D1"/>
    <w:rsid w:val="009D48ED"/>
    <w:rsid w:val="009D533A"/>
    <w:rsid w:val="009D5DFE"/>
    <w:rsid w:val="009D69D6"/>
    <w:rsid w:val="009D6A2C"/>
    <w:rsid w:val="009D6CAF"/>
    <w:rsid w:val="009D7027"/>
    <w:rsid w:val="009D70E1"/>
    <w:rsid w:val="009D785B"/>
    <w:rsid w:val="009D7934"/>
    <w:rsid w:val="009E0B35"/>
    <w:rsid w:val="009E1270"/>
    <w:rsid w:val="009E422C"/>
    <w:rsid w:val="009E43D7"/>
    <w:rsid w:val="009E4D64"/>
    <w:rsid w:val="009E50AA"/>
    <w:rsid w:val="009E5BDC"/>
    <w:rsid w:val="009E5BE6"/>
    <w:rsid w:val="009E5DB8"/>
    <w:rsid w:val="009E5DBF"/>
    <w:rsid w:val="009E5F9D"/>
    <w:rsid w:val="009E6201"/>
    <w:rsid w:val="009E6392"/>
    <w:rsid w:val="009E67B6"/>
    <w:rsid w:val="009E6DAD"/>
    <w:rsid w:val="009E7300"/>
    <w:rsid w:val="009E7965"/>
    <w:rsid w:val="009F0293"/>
    <w:rsid w:val="009F08AC"/>
    <w:rsid w:val="009F0DD3"/>
    <w:rsid w:val="009F1E4D"/>
    <w:rsid w:val="009F1EFB"/>
    <w:rsid w:val="009F23D7"/>
    <w:rsid w:val="009F3777"/>
    <w:rsid w:val="009F4E71"/>
    <w:rsid w:val="009F4F65"/>
    <w:rsid w:val="009F522E"/>
    <w:rsid w:val="009F5846"/>
    <w:rsid w:val="009F74E3"/>
    <w:rsid w:val="009F7864"/>
    <w:rsid w:val="009F7981"/>
    <w:rsid w:val="009F7E17"/>
    <w:rsid w:val="00A01507"/>
    <w:rsid w:val="00A01558"/>
    <w:rsid w:val="00A015B9"/>
    <w:rsid w:val="00A01E38"/>
    <w:rsid w:val="00A0217B"/>
    <w:rsid w:val="00A02591"/>
    <w:rsid w:val="00A02664"/>
    <w:rsid w:val="00A02CE1"/>
    <w:rsid w:val="00A02F50"/>
    <w:rsid w:val="00A031C1"/>
    <w:rsid w:val="00A0326E"/>
    <w:rsid w:val="00A0330E"/>
    <w:rsid w:val="00A03B98"/>
    <w:rsid w:val="00A03D3D"/>
    <w:rsid w:val="00A03F42"/>
    <w:rsid w:val="00A04538"/>
    <w:rsid w:val="00A04829"/>
    <w:rsid w:val="00A04C75"/>
    <w:rsid w:val="00A069F8"/>
    <w:rsid w:val="00A06F75"/>
    <w:rsid w:val="00A0751C"/>
    <w:rsid w:val="00A076BC"/>
    <w:rsid w:val="00A10DE0"/>
    <w:rsid w:val="00A114E3"/>
    <w:rsid w:val="00A11535"/>
    <w:rsid w:val="00A115A3"/>
    <w:rsid w:val="00A135F0"/>
    <w:rsid w:val="00A13EC1"/>
    <w:rsid w:val="00A14821"/>
    <w:rsid w:val="00A14A3E"/>
    <w:rsid w:val="00A154BA"/>
    <w:rsid w:val="00A15936"/>
    <w:rsid w:val="00A15BC8"/>
    <w:rsid w:val="00A15C0A"/>
    <w:rsid w:val="00A16759"/>
    <w:rsid w:val="00A17828"/>
    <w:rsid w:val="00A200FC"/>
    <w:rsid w:val="00A201AD"/>
    <w:rsid w:val="00A210C0"/>
    <w:rsid w:val="00A224F2"/>
    <w:rsid w:val="00A22688"/>
    <w:rsid w:val="00A22C13"/>
    <w:rsid w:val="00A23A3A"/>
    <w:rsid w:val="00A23BCB"/>
    <w:rsid w:val="00A23EE9"/>
    <w:rsid w:val="00A24D13"/>
    <w:rsid w:val="00A24D1E"/>
    <w:rsid w:val="00A25365"/>
    <w:rsid w:val="00A25702"/>
    <w:rsid w:val="00A257B4"/>
    <w:rsid w:val="00A25BFD"/>
    <w:rsid w:val="00A25D2C"/>
    <w:rsid w:val="00A25FDA"/>
    <w:rsid w:val="00A27530"/>
    <w:rsid w:val="00A30091"/>
    <w:rsid w:val="00A310C4"/>
    <w:rsid w:val="00A31141"/>
    <w:rsid w:val="00A313A5"/>
    <w:rsid w:val="00A318B5"/>
    <w:rsid w:val="00A31A9C"/>
    <w:rsid w:val="00A325D2"/>
    <w:rsid w:val="00A33A85"/>
    <w:rsid w:val="00A34260"/>
    <w:rsid w:val="00A346D4"/>
    <w:rsid w:val="00A34C36"/>
    <w:rsid w:val="00A36091"/>
    <w:rsid w:val="00A36749"/>
    <w:rsid w:val="00A36D50"/>
    <w:rsid w:val="00A37503"/>
    <w:rsid w:val="00A37673"/>
    <w:rsid w:val="00A37AC7"/>
    <w:rsid w:val="00A400BF"/>
    <w:rsid w:val="00A40ECF"/>
    <w:rsid w:val="00A41EAF"/>
    <w:rsid w:val="00A42375"/>
    <w:rsid w:val="00A425AA"/>
    <w:rsid w:val="00A4452F"/>
    <w:rsid w:val="00A446E6"/>
    <w:rsid w:val="00A45DED"/>
    <w:rsid w:val="00A463DB"/>
    <w:rsid w:val="00A46722"/>
    <w:rsid w:val="00A46788"/>
    <w:rsid w:val="00A46C39"/>
    <w:rsid w:val="00A479A5"/>
    <w:rsid w:val="00A50C02"/>
    <w:rsid w:val="00A50ECB"/>
    <w:rsid w:val="00A50F09"/>
    <w:rsid w:val="00A50FF2"/>
    <w:rsid w:val="00A51125"/>
    <w:rsid w:val="00A52098"/>
    <w:rsid w:val="00A5277A"/>
    <w:rsid w:val="00A52FB6"/>
    <w:rsid w:val="00A532C4"/>
    <w:rsid w:val="00A53521"/>
    <w:rsid w:val="00A53713"/>
    <w:rsid w:val="00A5399E"/>
    <w:rsid w:val="00A54287"/>
    <w:rsid w:val="00A5436A"/>
    <w:rsid w:val="00A543E8"/>
    <w:rsid w:val="00A54CA6"/>
    <w:rsid w:val="00A54EE2"/>
    <w:rsid w:val="00A54F3B"/>
    <w:rsid w:val="00A554C0"/>
    <w:rsid w:val="00A55B9A"/>
    <w:rsid w:val="00A56078"/>
    <w:rsid w:val="00A5647D"/>
    <w:rsid w:val="00A57596"/>
    <w:rsid w:val="00A57FFB"/>
    <w:rsid w:val="00A60B6F"/>
    <w:rsid w:val="00A62701"/>
    <w:rsid w:val="00A6329B"/>
    <w:rsid w:val="00A634E2"/>
    <w:rsid w:val="00A63C82"/>
    <w:rsid w:val="00A64502"/>
    <w:rsid w:val="00A64508"/>
    <w:rsid w:val="00A64F1F"/>
    <w:rsid w:val="00A65941"/>
    <w:rsid w:val="00A6603B"/>
    <w:rsid w:val="00A66BBA"/>
    <w:rsid w:val="00A67719"/>
    <w:rsid w:val="00A67DC8"/>
    <w:rsid w:val="00A701E6"/>
    <w:rsid w:val="00A709FF"/>
    <w:rsid w:val="00A715A6"/>
    <w:rsid w:val="00A71F10"/>
    <w:rsid w:val="00A72021"/>
    <w:rsid w:val="00A72AE8"/>
    <w:rsid w:val="00A73696"/>
    <w:rsid w:val="00A73C93"/>
    <w:rsid w:val="00A742DB"/>
    <w:rsid w:val="00A74C80"/>
    <w:rsid w:val="00A754CC"/>
    <w:rsid w:val="00A756BE"/>
    <w:rsid w:val="00A75C7D"/>
    <w:rsid w:val="00A76603"/>
    <w:rsid w:val="00A767B3"/>
    <w:rsid w:val="00A77867"/>
    <w:rsid w:val="00A814B6"/>
    <w:rsid w:val="00A81DA2"/>
    <w:rsid w:val="00A8230C"/>
    <w:rsid w:val="00A82325"/>
    <w:rsid w:val="00A82563"/>
    <w:rsid w:val="00A828F3"/>
    <w:rsid w:val="00A82AC2"/>
    <w:rsid w:val="00A82CED"/>
    <w:rsid w:val="00A83093"/>
    <w:rsid w:val="00A83980"/>
    <w:rsid w:val="00A83DDA"/>
    <w:rsid w:val="00A84134"/>
    <w:rsid w:val="00A8420D"/>
    <w:rsid w:val="00A84504"/>
    <w:rsid w:val="00A84551"/>
    <w:rsid w:val="00A84A97"/>
    <w:rsid w:val="00A852A7"/>
    <w:rsid w:val="00A854C3"/>
    <w:rsid w:val="00A86081"/>
    <w:rsid w:val="00A8610E"/>
    <w:rsid w:val="00A86432"/>
    <w:rsid w:val="00A867FC"/>
    <w:rsid w:val="00A86991"/>
    <w:rsid w:val="00A86C38"/>
    <w:rsid w:val="00A86D05"/>
    <w:rsid w:val="00A87038"/>
    <w:rsid w:val="00A87680"/>
    <w:rsid w:val="00A8782E"/>
    <w:rsid w:val="00A91431"/>
    <w:rsid w:val="00A917CF"/>
    <w:rsid w:val="00A93DEC"/>
    <w:rsid w:val="00A93F13"/>
    <w:rsid w:val="00A940FE"/>
    <w:rsid w:val="00A94F80"/>
    <w:rsid w:val="00A957F1"/>
    <w:rsid w:val="00A958E6"/>
    <w:rsid w:val="00A96068"/>
    <w:rsid w:val="00A961C4"/>
    <w:rsid w:val="00A96E06"/>
    <w:rsid w:val="00A97A04"/>
    <w:rsid w:val="00A97BDE"/>
    <w:rsid w:val="00A97C9D"/>
    <w:rsid w:val="00AA008F"/>
    <w:rsid w:val="00AA0ED6"/>
    <w:rsid w:val="00AA2706"/>
    <w:rsid w:val="00AA2989"/>
    <w:rsid w:val="00AA2C4E"/>
    <w:rsid w:val="00AA2F39"/>
    <w:rsid w:val="00AA2F74"/>
    <w:rsid w:val="00AA380A"/>
    <w:rsid w:val="00AA3C51"/>
    <w:rsid w:val="00AA42E6"/>
    <w:rsid w:val="00AA4956"/>
    <w:rsid w:val="00AA495A"/>
    <w:rsid w:val="00AA553A"/>
    <w:rsid w:val="00AA57DD"/>
    <w:rsid w:val="00AA5A2B"/>
    <w:rsid w:val="00AA61EE"/>
    <w:rsid w:val="00AA7709"/>
    <w:rsid w:val="00AA7B21"/>
    <w:rsid w:val="00AA7F83"/>
    <w:rsid w:val="00AB009D"/>
    <w:rsid w:val="00AB1149"/>
    <w:rsid w:val="00AB1A97"/>
    <w:rsid w:val="00AB1B58"/>
    <w:rsid w:val="00AB1DDE"/>
    <w:rsid w:val="00AB27F9"/>
    <w:rsid w:val="00AB2EA2"/>
    <w:rsid w:val="00AB3322"/>
    <w:rsid w:val="00AB3A12"/>
    <w:rsid w:val="00AB3E3B"/>
    <w:rsid w:val="00AB42B6"/>
    <w:rsid w:val="00AB4962"/>
    <w:rsid w:val="00AB496A"/>
    <w:rsid w:val="00AB55C5"/>
    <w:rsid w:val="00AB6CA2"/>
    <w:rsid w:val="00AB728F"/>
    <w:rsid w:val="00AB75B3"/>
    <w:rsid w:val="00AB77C1"/>
    <w:rsid w:val="00AB7865"/>
    <w:rsid w:val="00AB7AC0"/>
    <w:rsid w:val="00AC0396"/>
    <w:rsid w:val="00AC0B07"/>
    <w:rsid w:val="00AC1126"/>
    <w:rsid w:val="00AC19EC"/>
    <w:rsid w:val="00AC2185"/>
    <w:rsid w:val="00AC27C6"/>
    <w:rsid w:val="00AC2AC9"/>
    <w:rsid w:val="00AC3873"/>
    <w:rsid w:val="00AC3A23"/>
    <w:rsid w:val="00AC3E60"/>
    <w:rsid w:val="00AC4466"/>
    <w:rsid w:val="00AC4561"/>
    <w:rsid w:val="00AC4BDF"/>
    <w:rsid w:val="00AC50C4"/>
    <w:rsid w:val="00AC6993"/>
    <w:rsid w:val="00AC781C"/>
    <w:rsid w:val="00AC7837"/>
    <w:rsid w:val="00AC797C"/>
    <w:rsid w:val="00AC7F4E"/>
    <w:rsid w:val="00AD04F7"/>
    <w:rsid w:val="00AD0ADD"/>
    <w:rsid w:val="00AD12AA"/>
    <w:rsid w:val="00AD13A5"/>
    <w:rsid w:val="00AD2456"/>
    <w:rsid w:val="00AD32EE"/>
    <w:rsid w:val="00AD39EE"/>
    <w:rsid w:val="00AD411F"/>
    <w:rsid w:val="00AD5050"/>
    <w:rsid w:val="00AD5928"/>
    <w:rsid w:val="00AD655E"/>
    <w:rsid w:val="00AD77A4"/>
    <w:rsid w:val="00AE0D42"/>
    <w:rsid w:val="00AE1B4C"/>
    <w:rsid w:val="00AE49A2"/>
    <w:rsid w:val="00AE500C"/>
    <w:rsid w:val="00AE5C93"/>
    <w:rsid w:val="00AE66B8"/>
    <w:rsid w:val="00AE705A"/>
    <w:rsid w:val="00AE72D0"/>
    <w:rsid w:val="00AE7483"/>
    <w:rsid w:val="00AE7910"/>
    <w:rsid w:val="00AE7B39"/>
    <w:rsid w:val="00AE7FA3"/>
    <w:rsid w:val="00AF06C0"/>
    <w:rsid w:val="00AF0FED"/>
    <w:rsid w:val="00AF1522"/>
    <w:rsid w:val="00AF1627"/>
    <w:rsid w:val="00AF370D"/>
    <w:rsid w:val="00AF39CA"/>
    <w:rsid w:val="00AF439F"/>
    <w:rsid w:val="00AF496C"/>
    <w:rsid w:val="00AF60F7"/>
    <w:rsid w:val="00AF6672"/>
    <w:rsid w:val="00AF794F"/>
    <w:rsid w:val="00AF7B3D"/>
    <w:rsid w:val="00AF7BB8"/>
    <w:rsid w:val="00B0055D"/>
    <w:rsid w:val="00B0070E"/>
    <w:rsid w:val="00B01539"/>
    <w:rsid w:val="00B01FD6"/>
    <w:rsid w:val="00B02603"/>
    <w:rsid w:val="00B03DFC"/>
    <w:rsid w:val="00B03FE5"/>
    <w:rsid w:val="00B042BC"/>
    <w:rsid w:val="00B04A0C"/>
    <w:rsid w:val="00B055B0"/>
    <w:rsid w:val="00B0574F"/>
    <w:rsid w:val="00B05A9E"/>
    <w:rsid w:val="00B05F99"/>
    <w:rsid w:val="00B063A2"/>
    <w:rsid w:val="00B06C72"/>
    <w:rsid w:val="00B06D95"/>
    <w:rsid w:val="00B07206"/>
    <w:rsid w:val="00B073AD"/>
    <w:rsid w:val="00B07637"/>
    <w:rsid w:val="00B10461"/>
    <w:rsid w:val="00B109B1"/>
    <w:rsid w:val="00B10C1D"/>
    <w:rsid w:val="00B11F1E"/>
    <w:rsid w:val="00B1209A"/>
    <w:rsid w:val="00B1260B"/>
    <w:rsid w:val="00B13803"/>
    <w:rsid w:val="00B13D6D"/>
    <w:rsid w:val="00B1548B"/>
    <w:rsid w:val="00B159E2"/>
    <w:rsid w:val="00B16E58"/>
    <w:rsid w:val="00B174B9"/>
    <w:rsid w:val="00B1757E"/>
    <w:rsid w:val="00B2054E"/>
    <w:rsid w:val="00B20A2C"/>
    <w:rsid w:val="00B20C19"/>
    <w:rsid w:val="00B20CDA"/>
    <w:rsid w:val="00B21467"/>
    <w:rsid w:val="00B2180C"/>
    <w:rsid w:val="00B22788"/>
    <w:rsid w:val="00B22B3A"/>
    <w:rsid w:val="00B22DE5"/>
    <w:rsid w:val="00B23005"/>
    <w:rsid w:val="00B230F6"/>
    <w:rsid w:val="00B2385C"/>
    <w:rsid w:val="00B2436F"/>
    <w:rsid w:val="00B245F9"/>
    <w:rsid w:val="00B24C1E"/>
    <w:rsid w:val="00B24E2E"/>
    <w:rsid w:val="00B256D1"/>
    <w:rsid w:val="00B259BC"/>
    <w:rsid w:val="00B25DA8"/>
    <w:rsid w:val="00B263C2"/>
    <w:rsid w:val="00B264D3"/>
    <w:rsid w:val="00B2664A"/>
    <w:rsid w:val="00B279E9"/>
    <w:rsid w:val="00B3038B"/>
    <w:rsid w:val="00B30768"/>
    <w:rsid w:val="00B30968"/>
    <w:rsid w:val="00B31485"/>
    <w:rsid w:val="00B31A8E"/>
    <w:rsid w:val="00B31C9D"/>
    <w:rsid w:val="00B31D0F"/>
    <w:rsid w:val="00B31E79"/>
    <w:rsid w:val="00B31F5F"/>
    <w:rsid w:val="00B3234C"/>
    <w:rsid w:val="00B3236F"/>
    <w:rsid w:val="00B329AA"/>
    <w:rsid w:val="00B32AD2"/>
    <w:rsid w:val="00B33A08"/>
    <w:rsid w:val="00B33BEB"/>
    <w:rsid w:val="00B34742"/>
    <w:rsid w:val="00B34814"/>
    <w:rsid w:val="00B35405"/>
    <w:rsid w:val="00B3553C"/>
    <w:rsid w:val="00B36828"/>
    <w:rsid w:val="00B4036D"/>
    <w:rsid w:val="00B407D1"/>
    <w:rsid w:val="00B4135B"/>
    <w:rsid w:val="00B41D31"/>
    <w:rsid w:val="00B41FBD"/>
    <w:rsid w:val="00B42587"/>
    <w:rsid w:val="00B42AEA"/>
    <w:rsid w:val="00B4309A"/>
    <w:rsid w:val="00B4391B"/>
    <w:rsid w:val="00B43A47"/>
    <w:rsid w:val="00B43D4D"/>
    <w:rsid w:val="00B449DA"/>
    <w:rsid w:val="00B44AA5"/>
    <w:rsid w:val="00B453AD"/>
    <w:rsid w:val="00B469C5"/>
    <w:rsid w:val="00B46D2D"/>
    <w:rsid w:val="00B47BFA"/>
    <w:rsid w:val="00B47F5B"/>
    <w:rsid w:val="00B50E17"/>
    <w:rsid w:val="00B518F3"/>
    <w:rsid w:val="00B51AA2"/>
    <w:rsid w:val="00B51AF4"/>
    <w:rsid w:val="00B52001"/>
    <w:rsid w:val="00B521B3"/>
    <w:rsid w:val="00B52A50"/>
    <w:rsid w:val="00B52B5D"/>
    <w:rsid w:val="00B5381C"/>
    <w:rsid w:val="00B540EE"/>
    <w:rsid w:val="00B54120"/>
    <w:rsid w:val="00B5483B"/>
    <w:rsid w:val="00B551D5"/>
    <w:rsid w:val="00B55253"/>
    <w:rsid w:val="00B552E6"/>
    <w:rsid w:val="00B56A81"/>
    <w:rsid w:val="00B6075F"/>
    <w:rsid w:val="00B607EB"/>
    <w:rsid w:val="00B60915"/>
    <w:rsid w:val="00B612C5"/>
    <w:rsid w:val="00B615D8"/>
    <w:rsid w:val="00B615FF"/>
    <w:rsid w:val="00B61725"/>
    <w:rsid w:val="00B62999"/>
    <w:rsid w:val="00B62B47"/>
    <w:rsid w:val="00B64C30"/>
    <w:rsid w:val="00B64D2F"/>
    <w:rsid w:val="00B65823"/>
    <w:rsid w:val="00B65E3D"/>
    <w:rsid w:val="00B65EB8"/>
    <w:rsid w:val="00B6610A"/>
    <w:rsid w:val="00B66683"/>
    <w:rsid w:val="00B669B8"/>
    <w:rsid w:val="00B66AC6"/>
    <w:rsid w:val="00B6738E"/>
    <w:rsid w:val="00B6779D"/>
    <w:rsid w:val="00B67C36"/>
    <w:rsid w:val="00B708AB"/>
    <w:rsid w:val="00B709A7"/>
    <w:rsid w:val="00B70C17"/>
    <w:rsid w:val="00B70EA8"/>
    <w:rsid w:val="00B7105E"/>
    <w:rsid w:val="00B71396"/>
    <w:rsid w:val="00B715E3"/>
    <w:rsid w:val="00B71841"/>
    <w:rsid w:val="00B720BC"/>
    <w:rsid w:val="00B72159"/>
    <w:rsid w:val="00B723B2"/>
    <w:rsid w:val="00B725F5"/>
    <w:rsid w:val="00B73A20"/>
    <w:rsid w:val="00B73C03"/>
    <w:rsid w:val="00B762A9"/>
    <w:rsid w:val="00B76DB9"/>
    <w:rsid w:val="00B77677"/>
    <w:rsid w:val="00B7774C"/>
    <w:rsid w:val="00B7786F"/>
    <w:rsid w:val="00B779C1"/>
    <w:rsid w:val="00B80321"/>
    <w:rsid w:val="00B80918"/>
    <w:rsid w:val="00B80C05"/>
    <w:rsid w:val="00B8153D"/>
    <w:rsid w:val="00B8197F"/>
    <w:rsid w:val="00B821C6"/>
    <w:rsid w:val="00B8498C"/>
    <w:rsid w:val="00B85260"/>
    <w:rsid w:val="00B852B9"/>
    <w:rsid w:val="00B85C15"/>
    <w:rsid w:val="00B864C9"/>
    <w:rsid w:val="00B86AC3"/>
    <w:rsid w:val="00B876C4"/>
    <w:rsid w:val="00B877BB"/>
    <w:rsid w:val="00B87A6F"/>
    <w:rsid w:val="00B90383"/>
    <w:rsid w:val="00B91727"/>
    <w:rsid w:val="00B91B04"/>
    <w:rsid w:val="00B92133"/>
    <w:rsid w:val="00B92891"/>
    <w:rsid w:val="00B9394D"/>
    <w:rsid w:val="00B93A95"/>
    <w:rsid w:val="00B93BA9"/>
    <w:rsid w:val="00B9413C"/>
    <w:rsid w:val="00B94261"/>
    <w:rsid w:val="00B9590E"/>
    <w:rsid w:val="00B96A46"/>
    <w:rsid w:val="00B96DDD"/>
    <w:rsid w:val="00B979D7"/>
    <w:rsid w:val="00B97B78"/>
    <w:rsid w:val="00B97C6C"/>
    <w:rsid w:val="00B97E08"/>
    <w:rsid w:val="00BA10C2"/>
    <w:rsid w:val="00BA14A2"/>
    <w:rsid w:val="00BA15C1"/>
    <w:rsid w:val="00BA2C5A"/>
    <w:rsid w:val="00BA3376"/>
    <w:rsid w:val="00BA375F"/>
    <w:rsid w:val="00BA3993"/>
    <w:rsid w:val="00BA3B7E"/>
    <w:rsid w:val="00BA4208"/>
    <w:rsid w:val="00BA4854"/>
    <w:rsid w:val="00BA4C56"/>
    <w:rsid w:val="00BA4E3A"/>
    <w:rsid w:val="00BA7980"/>
    <w:rsid w:val="00BB0DCC"/>
    <w:rsid w:val="00BB1743"/>
    <w:rsid w:val="00BB1746"/>
    <w:rsid w:val="00BB283F"/>
    <w:rsid w:val="00BB29E9"/>
    <w:rsid w:val="00BB2C14"/>
    <w:rsid w:val="00BB36D3"/>
    <w:rsid w:val="00BB4265"/>
    <w:rsid w:val="00BB4EFD"/>
    <w:rsid w:val="00BB5BBB"/>
    <w:rsid w:val="00BB5E3F"/>
    <w:rsid w:val="00BB6050"/>
    <w:rsid w:val="00BB6D86"/>
    <w:rsid w:val="00BB7665"/>
    <w:rsid w:val="00BB7C9F"/>
    <w:rsid w:val="00BB7F30"/>
    <w:rsid w:val="00BC07C4"/>
    <w:rsid w:val="00BC0CE7"/>
    <w:rsid w:val="00BC0D6B"/>
    <w:rsid w:val="00BC212F"/>
    <w:rsid w:val="00BC2B10"/>
    <w:rsid w:val="00BC2C00"/>
    <w:rsid w:val="00BC2E50"/>
    <w:rsid w:val="00BC4612"/>
    <w:rsid w:val="00BC4E44"/>
    <w:rsid w:val="00BC5B62"/>
    <w:rsid w:val="00BC5B80"/>
    <w:rsid w:val="00BC5F82"/>
    <w:rsid w:val="00BC6043"/>
    <w:rsid w:val="00BC607C"/>
    <w:rsid w:val="00BC73E7"/>
    <w:rsid w:val="00BD2150"/>
    <w:rsid w:val="00BD222B"/>
    <w:rsid w:val="00BD2326"/>
    <w:rsid w:val="00BD2373"/>
    <w:rsid w:val="00BD2944"/>
    <w:rsid w:val="00BD2BAB"/>
    <w:rsid w:val="00BD3114"/>
    <w:rsid w:val="00BD399C"/>
    <w:rsid w:val="00BD4670"/>
    <w:rsid w:val="00BD4C27"/>
    <w:rsid w:val="00BD4F54"/>
    <w:rsid w:val="00BD53E2"/>
    <w:rsid w:val="00BD599C"/>
    <w:rsid w:val="00BD635B"/>
    <w:rsid w:val="00BD7210"/>
    <w:rsid w:val="00BE011B"/>
    <w:rsid w:val="00BE1330"/>
    <w:rsid w:val="00BE2C90"/>
    <w:rsid w:val="00BE2DAC"/>
    <w:rsid w:val="00BE3016"/>
    <w:rsid w:val="00BE30A3"/>
    <w:rsid w:val="00BE33FB"/>
    <w:rsid w:val="00BE357C"/>
    <w:rsid w:val="00BE390E"/>
    <w:rsid w:val="00BE3D63"/>
    <w:rsid w:val="00BE3E98"/>
    <w:rsid w:val="00BE4076"/>
    <w:rsid w:val="00BE5C28"/>
    <w:rsid w:val="00BE661F"/>
    <w:rsid w:val="00BE6630"/>
    <w:rsid w:val="00BE6A39"/>
    <w:rsid w:val="00BE6D27"/>
    <w:rsid w:val="00BE7D0A"/>
    <w:rsid w:val="00BE7E4D"/>
    <w:rsid w:val="00BE7FB6"/>
    <w:rsid w:val="00BF0296"/>
    <w:rsid w:val="00BF0E8B"/>
    <w:rsid w:val="00BF2550"/>
    <w:rsid w:val="00BF2745"/>
    <w:rsid w:val="00BF3141"/>
    <w:rsid w:val="00BF34EA"/>
    <w:rsid w:val="00BF3E2A"/>
    <w:rsid w:val="00BF5182"/>
    <w:rsid w:val="00BF6728"/>
    <w:rsid w:val="00BF6EAB"/>
    <w:rsid w:val="00C0005E"/>
    <w:rsid w:val="00C003A8"/>
    <w:rsid w:val="00C003E0"/>
    <w:rsid w:val="00C0082B"/>
    <w:rsid w:val="00C01805"/>
    <w:rsid w:val="00C019FD"/>
    <w:rsid w:val="00C01BC5"/>
    <w:rsid w:val="00C0259E"/>
    <w:rsid w:val="00C03086"/>
    <w:rsid w:val="00C031BD"/>
    <w:rsid w:val="00C038BB"/>
    <w:rsid w:val="00C0416A"/>
    <w:rsid w:val="00C0493F"/>
    <w:rsid w:val="00C053AD"/>
    <w:rsid w:val="00C05E88"/>
    <w:rsid w:val="00C0605E"/>
    <w:rsid w:val="00C06232"/>
    <w:rsid w:val="00C06F4D"/>
    <w:rsid w:val="00C07621"/>
    <w:rsid w:val="00C0799A"/>
    <w:rsid w:val="00C10AE8"/>
    <w:rsid w:val="00C11AB2"/>
    <w:rsid w:val="00C128F5"/>
    <w:rsid w:val="00C12ADC"/>
    <w:rsid w:val="00C12BC0"/>
    <w:rsid w:val="00C13145"/>
    <w:rsid w:val="00C134C8"/>
    <w:rsid w:val="00C1366C"/>
    <w:rsid w:val="00C13B6E"/>
    <w:rsid w:val="00C14A66"/>
    <w:rsid w:val="00C156BB"/>
    <w:rsid w:val="00C160EC"/>
    <w:rsid w:val="00C163ED"/>
    <w:rsid w:val="00C16EB0"/>
    <w:rsid w:val="00C17596"/>
    <w:rsid w:val="00C17B58"/>
    <w:rsid w:val="00C17BE3"/>
    <w:rsid w:val="00C20389"/>
    <w:rsid w:val="00C204CA"/>
    <w:rsid w:val="00C2058A"/>
    <w:rsid w:val="00C21673"/>
    <w:rsid w:val="00C21C45"/>
    <w:rsid w:val="00C21D0A"/>
    <w:rsid w:val="00C22BA4"/>
    <w:rsid w:val="00C23893"/>
    <w:rsid w:val="00C23DF7"/>
    <w:rsid w:val="00C243D2"/>
    <w:rsid w:val="00C245CE"/>
    <w:rsid w:val="00C24DAD"/>
    <w:rsid w:val="00C26460"/>
    <w:rsid w:val="00C26B1C"/>
    <w:rsid w:val="00C2759E"/>
    <w:rsid w:val="00C279CE"/>
    <w:rsid w:val="00C30459"/>
    <w:rsid w:val="00C30909"/>
    <w:rsid w:val="00C30B54"/>
    <w:rsid w:val="00C31542"/>
    <w:rsid w:val="00C3170C"/>
    <w:rsid w:val="00C31C3E"/>
    <w:rsid w:val="00C322EF"/>
    <w:rsid w:val="00C3291D"/>
    <w:rsid w:val="00C32A15"/>
    <w:rsid w:val="00C32E3B"/>
    <w:rsid w:val="00C33E1A"/>
    <w:rsid w:val="00C33FB1"/>
    <w:rsid w:val="00C342C3"/>
    <w:rsid w:val="00C34495"/>
    <w:rsid w:val="00C346A1"/>
    <w:rsid w:val="00C34840"/>
    <w:rsid w:val="00C354DB"/>
    <w:rsid w:val="00C3582A"/>
    <w:rsid w:val="00C36032"/>
    <w:rsid w:val="00C361EF"/>
    <w:rsid w:val="00C36A45"/>
    <w:rsid w:val="00C37806"/>
    <w:rsid w:val="00C37F18"/>
    <w:rsid w:val="00C37FB1"/>
    <w:rsid w:val="00C40C0B"/>
    <w:rsid w:val="00C40F3D"/>
    <w:rsid w:val="00C41AE9"/>
    <w:rsid w:val="00C4277B"/>
    <w:rsid w:val="00C42D1C"/>
    <w:rsid w:val="00C4390B"/>
    <w:rsid w:val="00C43C46"/>
    <w:rsid w:val="00C44082"/>
    <w:rsid w:val="00C4504E"/>
    <w:rsid w:val="00C45396"/>
    <w:rsid w:val="00C45FC5"/>
    <w:rsid w:val="00C4703D"/>
    <w:rsid w:val="00C4753A"/>
    <w:rsid w:val="00C4772A"/>
    <w:rsid w:val="00C50E59"/>
    <w:rsid w:val="00C51461"/>
    <w:rsid w:val="00C52C93"/>
    <w:rsid w:val="00C5345A"/>
    <w:rsid w:val="00C53512"/>
    <w:rsid w:val="00C53A79"/>
    <w:rsid w:val="00C53B68"/>
    <w:rsid w:val="00C54573"/>
    <w:rsid w:val="00C5621E"/>
    <w:rsid w:val="00C57346"/>
    <w:rsid w:val="00C60EE3"/>
    <w:rsid w:val="00C62D21"/>
    <w:rsid w:val="00C635CB"/>
    <w:rsid w:val="00C641C5"/>
    <w:rsid w:val="00C6476B"/>
    <w:rsid w:val="00C6479B"/>
    <w:rsid w:val="00C64845"/>
    <w:rsid w:val="00C64B73"/>
    <w:rsid w:val="00C64E56"/>
    <w:rsid w:val="00C65596"/>
    <w:rsid w:val="00C65946"/>
    <w:rsid w:val="00C66327"/>
    <w:rsid w:val="00C66E59"/>
    <w:rsid w:val="00C66F4F"/>
    <w:rsid w:val="00C67A4E"/>
    <w:rsid w:val="00C67C02"/>
    <w:rsid w:val="00C67D03"/>
    <w:rsid w:val="00C67EB5"/>
    <w:rsid w:val="00C67EFA"/>
    <w:rsid w:val="00C70A10"/>
    <w:rsid w:val="00C72BBC"/>
    <w:rsid w:val="00C73147"/>
    <w:rsid w:val="00C7357D"/>
    <w:rsid w:val="00C73FF5"/>
    <w:rsid w:val="00C749B9"/>
    <w:rsid w:val="00C74C3E"/>
    <w:rsid w:val="00C75FB8"/>
    <w:rsid w:val="00C765E5"/>
    <w:rsid w:val="00C76D92"/>
    <w:rsid w:val="00C76FC1"/>
    <w:rsid w:val="00C772AA"/>
    <w:rsid w:val="00C77714"/>
    <w:rsid w:val="00C77E3C"/>
    <w:rsid w:val="00C77F1B"/>
    <w:rsid w:val="00C82B65"/>
    <w:rsid w:val="00C83465"/>
    <w:rsid w:val="00C83C97"/>
    <w:rsid w:val="00C8460D"/>
    <w:rsid w:val="00C8489A"/>
    <w:rsid w:val="00C850C4"/>
    <w:rsid w:val="00C85476"/>
    <w:rsid w:val="00C862AA"/>
    <w:rsid w:val="00C86C76"/>
    <w:rsid w:val="00C870F6"/>
    <w:rsid w:val="00C87F97"/>
    <w:rsid w:val="00C900ED"/>
    <w:rsid w:val="00C90CF9"/>
    <w:rsid w:val="00C90D9F"/>
    <w:rsid w:val="00C91B23"/>
    <w:rsid w:val="00C91FAE"/>
    <w:rsid w:val="00C93140"/>
    <w:rsid w:val="00C93148"/>
    <w:rsid w:val="00C935A8"/>
    <w:rsid w:val="00C93E46"/>
    <w:rsid w:val="00C95712"/>
    <w:rsid w:val="00C95A53"/>
    <w:rsid w:val="00C967EA"/>
    <w:rsid w:val="00C9692C"/>
    <w:rsid w:val="00C97288"/>
    <w:rsid w:val="00CA00B3"/>
    <w:rsid w:val="00CA0214"/>
    <w:rsid w:val="00CA02C6"/>
    <w:rsid w:val="00CA0B13"/>
    <w:rsid w:val="00CA123D"/>
    <w:rsid w:val="00CA132C"/>
    <w:rsid w:val="00CA1920"/>
    <w:rsid w:val="00CA1AC1"/>
    <w:rsid w:val="00CA1E73"/>
    <w:rsid w:val="00CA2819"/>
    <w:rsid w:val="00CA3ADE"/>
    <w:rsid w:val="00CA44E0"/>
    <w:rsid w:val="00CA48C4"/>
    <w:rsid w:val="00CA4CFB"/>
    <w:rsid w:val="00CA6B50"/>
    <w:rsid w:val="00CA6C92"/>
    <w:rsid w:val="00CA78C1"/>
    <w:rsid w:val="00CB03A9"/>
    <w:rsid w:val="00CB048B"/>
    <w:rsid w:val="00CB08F0"/>
    <w:rsid w:val="00CB0A6F"/>
    <w:rsid w:val="00CB0F3C"/>
    <w:rsid w:val="00CB19D7"/>
    <w:rsid w:val="00CB1CB8"/>
    <w:rsid w:val="00CB2D4D"/>
    <w:rsid w:val="00CB3619"/>
    <w:rsid w:val="00CB4197"/>
    <w:rsid w:val="00CB45B9"/>
    <w:rsid w:val="00CB4926"/>
    <w:rsid w:val="00CB4D1A"/>
    <w:rsid w:val="00CB5963"/>
    <w:rsid w:val="00CB5B17"/>
    <w:rsid w:val="00CB629F"/>
    <w:rsid w:val="00CB68B2"/>
    <w:rsid w:val="00CB6A0D"/>
    <w:rsid w:val="00CB73F4"/>
    <w:rsid w:val="00CB797F"/>
    <w:rsid w:val="00CC0A92"/>
    <w:rsid w:val="00CC0ABF"/>
    <w:rsid w:val="00CC0C83"/>
    <w:rsid w:val="00CC1B46"/>
    <w:rsid w:val="00CC2927"/>
    <w:rsid w:val="00CC2EDA"/>
    <w:rsid w:val="00CC301C"/>
    <w:rsid w:val="00CC3478"/>
    <w:rsid w:val="00CC37C1"/>
    <w:rsid w:val="00CC3F70"/>
    <w:rsid w:val="00CC405B"/>
    <w:rsid w:val="00CC4693"/>
    <w:rsid w:val="00CC5103"/>
    <w:rsid w:val="00CC617A"/>
    <w:rsid w:val="00CC61C1"/>
    <w:rsid w:val="00CC621A"/>
    <w:rsid w:val="00CC652F"/>
    <w:rsid w:val="00CC6AF2"/>
    <w:rsid w:val="00CC7800"/>
    <w:rsid w:val="00CD087F"/>
    <w:rsid w:val="00CD23D3"/>
    <w:rsid w:val="00CD3078"/>
    <w:rsid w:val="00CD369B"/>
    <w:rsid w:val="00CD3E8D"/>
    <w:rsid w:val="00CD3EC1"/>
    <w:rsid w:val="00CD414C"/>
    <w:rsid w:val="00CD4161"/>
    <w:rsid w:val="00CD4422"/>
    <w:rsid w:val="00CD58A8"/>
    <w:rsid w:val="00CD6C95"/>
    <w:rsid w:val="00CD6DE1"/>
    <w:rsid w:val="00CD78AA"/>
    <w:rsid w:val="00CD7E3B"/>
    <w:rsid w:val="00CE1212"/>
    <w:rsid w:val="00CE18FF"/>
    <w:rsid w:val="00CE1F31"/>
    <w:rsid w:val="00CE2161"/>
    <w:rsid w:val="00CE36F7"/>
    <w:rsid w:val="00CE442A"/>
    <w:rsid w:val="00CE44E3"/>
    <w:rsid w:val="00CE4710"/>
    <w:rsid w:val="00CE4BA4"/>
    <w:rsid w:val="00CE5478"/>
    <w:rsid w:val="00CE68CB"/>
    <w:rsid w:val="00CE77C1"/>
    <w:rsid w:val="00CE7B3A"/>
    <w:rsid w:val="00CE7F3E"/>
    <w:rsid w:val="00CF00C1"/>
    <w:rsid w:val="00CF00FC"/>
    <w:rsid w:val="00CF07B4"/>
    <w:rsid w:val="00CF0BDA"/>
    <w:rsid w:val="00CF0CB2"/>
    <w:rsid w:val="00CF1F5E"/>
    <w:rsid w:val="00CF2844"/>
    <w:rsid w:val="00CF2AED"/>
    <w:rsid w:val="00CF2B27"/>
    <w:rsid w:val="00CF2CB3"/>
    <w:rsid w:val="00CF38B9"/>
    <w:rsid w:val="00CF487A"/>
    <w:rsid w:val="00CF4C9D"/>
    <w:rsid w:val="00CF55CC"/>
    <w:rsid w:val="00CF5688"/>
    <w:rsid w:val="00CF6221"/>
    <w:rsid w:val="00CF783E"/>
    <w:rsid w:val="00CF7FFC"/>
    <w:rsid w:val="00D00944"/>
    <w:rsid w:val="00D00EAF"/>
    <w:rsid w:val="00D00EB5"/>
    <w:rsid w:val="00D00F00"/>
    <w:rsid w:val="00D01851"/>
    <w:rsid w:val="00D02107"/>
    <w:rsid w:val="00D0264B"/>
    <w:rsid w:val="00D0396C"/>
    <w:rsid w:val="00D039B4"/>
    <w:rsid w:val="00D041C2"/>
    <w:rsid w:val="00D0425C"/>
    <w:rsid w:val="00D05046"/>
    <w:rsid w:val="00D051C6"/>
    <w:rsid w:val="00D054FE"/>
    <w:rsid w:val="00D055A1"/>
    <w:rsid w:val="00D05687"/>
    <w:rsid w:val="00D05BD4"/>
    <w:rsid w:val="00D06D63"/>
    <w:rsid w:val="00D07609"/>
    <w:rsid w:val="00D07718"/>
    <w:rsid w:val="00D078A7"/>
    <w:rsid w:val="00D1003D"/>
    <w:rsid w:val="00D10276"/>
    <w:rsid w:val="00D10455"/>
    <w:rsid w:val="00D10546"/>
    <w:rsid w:val="00D10E78"/>
    <w:rsid w:val="00D10F16"/>
    <w:rsid w:val="00D11D24"/>
    <w:rsid w:val="00D1242D"/>
    <w:rsid w:val="00D125DA"/>
    <w:rsid w:val="00D132BA"/>
    <w:rsid w:val="00D13335"/>
    <w:rsid w:val="00D13407"/>
    <w:rsid w:val="00D14336"/>
    <w:rsid w:val="00D14355"/>
    <w:rsid w:val="00D147AC"/>
    <w:rsid w:val="00D167DD"/>
    <w:rsid w:val="00D1682E"/>
    <w:rsid w:val="00D17704"/>
    <w:rsid w:val="00D209E9"/>
    <w:rsid w:val="00D21DCF"/>
    <w:rsid w:val="00D21DDD"/>
    <w:rsid w:val="00D2210F"/>
    <w:rsid w:val="00D228D4"/>
    <w:rsid w:val="00D2314C"/>
    <w:rsid w:val="00D23A58"/>
    <w:rsid w:val="00D24836"/>
    <w:rsid w:val="00D2539E"/>
    <w:rsid w:val="00D25F22"/>
    <w:rsid w:val="00D26366"/>
    <w:rsid w:val="00D2644C"/>
    <w:rsid w:val="00D266F8"/>
    <w:rsid w:val="00D26AB5"/>
    <w:rsid w:val="00D27440"/>
    <w:rsid w:val="00D3029C"/>
    <w:rsid w:val="00D30743"/>
    <w:rsid w:val="00D308E2"/>
    <w:rsid w:val="00D32560"/>
    <w:rsid w:val="00D325EB"/>
    <w:rsid w:val="00D33B67"/>
    <w:rsid w:val="00D34863"/>
    <w:rsid w:val="00D34A89"/>
    <w:rsid w:val="00D35CD4"/>
    <w:rsid w:val="00D35CF6"/>
    <w:rsid w:val="00D364AD"/>
    <w:rsid w:val="00D368F8"/>
    <w:rsid w:val="00D37312"/>
    <w:rsid w:val="00D37D00"/>
    <w:rsid w:val="00D41245"/>
    <w:rsid w:val="00D41497"/>
    <w:rsid w:val="00D41978"/>
    <w:rsid w:val="00D41B7C"/>
    <w:rsid w:val="00D4287E"/>
    <w:rsid w:val="00D42FC4"/>
    <w:rsid w:val="00D436B7"/>
    <w:rsid w:val="00D43A6E"/>
    <w:rsid w:val="00D43B02"/>
    <w:rsid w:val="00D43D40"/>
    <w:rsid w:val="00D43E16"/>
    <w:rsid w:val="00D44450"/>
    <w:rsid w:val="00D44A7B"/>
    <w:rsid w:val="00D44FAD"/>
    <w:rsid w:val="00D458A7"/>
    <w:rsid w:val="00D45CAF"/>
    <w:rsid w:val="00D461A5"/>
    <w:rsid w:val="00D46ABF"/>
    <w:rsid w:val="00D46D0D"/>
    <w:rsid w:val="00D503A1"/>
    <w:rsid w:val="00D50A45"/>
    <w:rsid w:val="00D5102A"/>
    <w:rsid w:val="00D514DF"/>
    <w:rsid w:val="00D51AB2"/>
    <w:rsid w:val="00D521F1"/>
    <w:rsid w:val="00D52ED0"/>
    <w:rsid w:val="00D531CA"/>
    <w:rsid w:val="00D5339B"/>
    <w:rsid w:val="00D5372E"/>
    <w:rsid w:val="00D53864"/>
    <w:rsid w:val="00D54061"/>
    <w:rsid w:val="00D54237"/>
    <w:rsid w:val="00D54325"/>
    <w:rsid w:val="00D54397"/>
    <w:rsid w:val="00D545B8"/>
    <w:rsid w:val="00D54C57"/>
    <w:rsid w:val="00D55149"/>
    <w:rsid w:val="00D556CD"/>
    <w:rsid w:val="00D55B93"/>
    <w:rsid w:val="00D55FF0"/>
    <w:rsid w:val="00D5726D"/>
    <w:rsid w:val="00D57457"/>
    <w:rsid w:val="00D57AF6"/>
    <w:rsid w:val="00D57FAC"/>
    <w:rsid w:val="00D60509"/>
    <w:rsid w:val="00D6078B"/>
    <w:rsid w:val="00D61D1B"/>
    <w:rsid w:val="00D6245D"/>
    <w:rsid w:val="00D639E1"/>
    <w:rsid w:val="00D63F1B"/>
    <w:rsid w:val="00D641DE"/>
    <w:rsid w:val="00D647BE"/>
    <w:rsid w:val="00D65669"/>
    <w:rsid w:val="00D65954"/>
    <w:rsid w:val="00D659E2"/>
    <w:rsid w:val="00D67973"/>
    <w:rsid w:val="00D67C56"/>
    <w:rsid w:val="00D71DF1"/>
    <w:rsid w:val="00D71ED7"/>
    <w:rsid w:val="00D72B06"/>
    <w:rsid w:val="00D72C37"/>
    <w:rsid w:val="00D734C2"/>
    <w:rsid w:val="00D73DA1"/>
    <w:rsid w:val="00D74E69"/>
    <w:rsid w:val="00D7533B"/>
    <w:rsid w:val="00D755B4"/>
    <w:rsid w:val="00D75771"/>
    <w:rsid w:val="00D7648B"/>
    <w:rsid w:val="00D770BC"/>
    <w:rsid w:val="00D77720"/>
    <w:rsid w:val="00D779D2"/>
    <w:rsid w:val="00D81048"/>
    <w:rsid w:val="00D816E3"/>
    <w:rsid w:val="00D82486"/>
    <w:rsid w:val="00D83A6C"/>
    <w:rsid w:val="00D84343"/>
    <w:rsid w:val="00D84983"/>
    <w:rsid w:val="00D84E7F"/>
    <w:rsid w:val="00D85124"/>
    <w:rsid w:val="00D85E2D"/>
    <w:rsid w:val="00D86B38"/>
    <w:rsid w:val="00D86C7E"/>
    <w:rsid w:val="00D87540"/>
    <w:rsid w:val="00D87C37"/>
    <w:rsid w:val="00D87E00"/>
    <w:rsid w:val="00D90532"/>
    <w:rsid w:val="00D90E92"/>
    <w:rsid w:val="00D91374"/>
    <w:rsid w:val="00D91BF7"/>
    <w:rsid w:val="00D91F03"/>
    <w:rsid w:val="00D91F54"/>
    <w:rsid w:val="00D92140"/>
    <w:rsid w:val="00D92788"/>
    <w:rsid w:val="00D947B5"/>
    <w:rsid w:val="00D94D42"/>
    <w:rsid w:val="00D94E6E"/>
    <w:rsid w:val="00D95985"/>
    <w:rsid w:val="00D97527"/>
    <w:rsid w:val="00D97B35"/>
    <w:rsid w:val="00DA00CB"/>
    <w:rsid w:val="00DA0496"/>
    <w:rsid w:val="00DA05C8"/>
    <w:rsid w:val="00DA0658"/>
    <w:rsid w:val="00DA06AB"/>
    <w:rsid w:val="00DA0FBE"/>
    <w:rsid w:val="00DA1605"/>
    <w:rsid w:val="00DA2967"/>
    <w:rsid w:val="00DA2B34"/>
    <w:rsid w:val="00DA3F43"/>
    <w:rsid w:val="00DA4E3A"/>
    <w:rsid w:val="00DA519B"/>
    <w:rsid w:val="00DA5B99"/>
    <w:rsid w:val="00DA6B93"/>
    <w:rsid w:val="00DA6BE6"/>
    <w:rsid w:val="00DA73B7"/>
    <w:rsid w:val="00DA742E"/>
    <w:rsid w:val="00DA7AA6"/>
    <w:rsid w:val="00DB11FF"/>
    <w:rsid w:val="00DB1982"/>
    <w:rsid w:val="00DB1AA9"/>
    <w:rsid w:val="00DB4257"/>
    <w:rsid w:val="00DB4D11"/>
    <w:rsid w:val="00DB5925"/>
    <w:rsid w:val="00DB64C2"/>
    <w:rsid w:val="00DB675A"/>
    <w:rsid w:val="00DB798E"/>
    <w:rsid w:val="00DB7E0C"/>
    <w:rsid w:val="00DC02A5"/>
    <w:rsid w:val="00DC0790"/>
    <w:rsid w:val="00DC090B"/>
    <w:rsid w:val="00DC1740"/>
    <w:rsid w:val="00DC1B17"/>
    <w:rsid w:val="00DC1CC3"/>
    <w:rsid w:val="00DC21BA"/>
    <w:rsid w:val="00DC2413"/>
    <w:rsid w:val="00DC2D09"/>
    <w:rsid w:val="00DC3A30"/>
    <w:rsid w:val="00DC3B59"/>
    <w:rsid w:val="00DC3BEC"/>
    <w:rsid w:val="00DC48F8"/>
    <w:rsid w:val="00DC50A7"/>
    <w:rsid w:val="00DC5A46"/>
    <w:rsid w:val="00DC67D7"/>
    <w:rsid w:val="00DD01D7"/>
    <w:rsid w:val="00DD0518"/>
    <w:rsid w:val="00DD0932"/>
    <w:rsid w:val="00DD1EA4"/>
    <w:rsid w:val="00DD26A4"/>
    <w:rsid w:val="00DD2865"/>
    <w:rsid w:val="00DD2879"/>
    <w:rsid w:val="00DD2E64"/>
    <w:rsid w:val="00DD3482"/>
    <w:rsid w:val="00DD38A8"/>
    <w:rsid w:val="00DD3BB8"/>
    <w:rsid w:val="00DD4A6A"/>
    <w:rsid w:val="00DD6F40"/>
    <w:rsid w:val="00DD726A"/>
    <w:rsid w:val="00DD735A"/>
    <w:rsid w:val="00DD7B4E"/>
    <w:rsid w:val="00DE2077"/>
    <w:rsid w:val="00DE21CA"/>
    <w:rsid w:val="00DE2924"/>
    <w:rsid w:val="00DE2D48"/>
    <w:rsid w:val="00DE394C"/>
    <w:rsid w:val="00DE3C03"/>
    <w:rsid w:val="00DE4438"/>
    <w:rsid w:val="00DE458C"/>
    <w:rsid w:val="00DE49FD"/>
    <w:rsid w:val="00DE58E1"/>
    <w:rsid w:val="00DE6474"/>
    <w:rsid w:val="00DE6926"/>
    <w:rsid w:val="00DE7022"/>
    <w:rsid w:val="00DE7A2F"/>
    <w:rsid w:val="00DE7DE7"/>
    <w:rsid w:val="00DF0189"/>
    <w:rsid w:val="00DF05E3"/>
    <w:rsid w:val="00DF0FC8"/>
    <w:rsid w:val="00DF1236"/>
    <w:rsid w:val="00DF1675"/>
    <w:rsid w:val="00DF1E3E"/>
    <w:rsid w:val="00DF29C8"/>
    <w:rsid w:val="00DF32F3"/>
    <w:rsid w:val="00DF3A50"/>
    <w:rsid w:val="00DF3E46"/>
    <w:rsid w:val="00DF3E6D"/>
    <w:rsid w:val="00DF3F83"/>
    <w:rsid w:val="00DF3F8A"/>
    <w:rsid w:val="00DF3FD1"/>
    <w:rsid w:val="00DF4AE0"/>
    <w:rsid w:val="00DF54B2"/>
    <w:rsid w:val="00DF55AF"/>
    <w:rsid w:val="00DF5CC9"/>
    <w:rsid w:val="00DF61BB"/>
    <w:rsid w:val="00DF7C00"/>
    <w:rsid w:val="00E00A18"/>
    <w:rsid w:val="00E012FD"/>
    <w:rsid w:val="00E017B0"/>
    <w:rsid w:val="00E01DB3"/>
    <w:rsid w:val="00E025CE"/>
    <w:rsid w:val="00E0337B"/>
    <w:rsid w:val="00E033A1"/>
    <w:rsid w:val="00E037A6"/>
    <w:rsid w:val="00E03A0C"/>
    <w:rsid w:val="00E04C3B"/>
    <w:rsid w:val="00E052C5"/>
    <w:rsid w:val="00E054CB"/>
    <w:rsid w:val="00E059EE"/>
    <w:rsid w:val="00E05BC3"/>
    <w:rsid w:val="00E103AE"/>
    <w:rsid w:val="00E12507"/>
    <w:rsid w:val="00E13562"/>
    <w:rsid w:val="00E1405E"/>
    <w:rsid w:val="00E14231"/>
    <w:rsid w:val="00E143EB"/>
    <w:rsid w:val="00E1457E"/>
    <w:rsid w:val="00E15783"/>
    <w:rsid w:val="00E1593B"/>
    <w:rsid w:val="00E162AF"/>
    <w:rsid w:val="00E2097B"/>
    <w:rsid w:val="00E21AA8"/>
    <w:rsid w:val="00E225CB"/>
    <w:rsid w:val="00E238DB"/>
    <w:rsid w:val="00E2439D"/>
    <w:rsid w:val="00E244A0"/>
    <w:rsid w:val="00E24793"/>
    <w:rsid w:val="00E24C61"/>
    <w:rsid w:val="00E25354"/>
    <w:rsid w:val="00E261A1"/>
    <w:rsid w:val="00E268E9"/>
    <w:rsid w:val="00E27F05"/>
    <w:rsid w:val="00E3066C"/>
    <w:rsid w:val="00E31C29"/>
    <w:rsid w:val="00E321B1"/>
    <w:rsid w:val="00E32DD8"/>
    <w:rsid w:val="00E334D7"/>
    <w:rsid w:val="00E33D2F"/>
    <w:rsid w:val="00E34C6C"/>
    <w:rsid w:val="00E34CD2"/>
    <w:rsid w:val="00E34F5B"/>
    <w:rsid w:val="00E34FEE"/>
    <w:rsid w:val="00E35BBD"/>
    <w:rsid w:val="00E3602A"/>
    <w:rsid w:val="00E36137"/>
    <w:rsid w:val="00E36162"/>
    <w:rsid w:val="00E3628C"/>
    <w:rsid w:val="00E36525"/>
    <w:rsid w:val="00E36822"/>
    <w:rsid w:val="00E36971"/>
    <w:rsid w:val="00E37AB8"/>
    <w:rsid w:val="00E37C20"/>
    <w:rsid w:val="00E40BD5"/>
    <w:rsid w:val="00E40CF9"/>
    <w:rsid w:val="00E4144F"/>
    <w:rsid w:val="00E41CB0"/>
    <w:rsid w:val="00E41CFC"/>
    <w:rsid w:val="00E41E10"/>
    <w:rsid w:val="00E424FB"/>
    <w:rsid w:val="00E42F76"/>
    <w:rsid w:val="00E4359B"/>
    <w:rsid w:val="00E43621"/>
    <w:rsid w:val="00E444A8"/>
    <w:rsid w:val="00E45615"/>
    <w:rsid w:val="00E456F1"/>
    <w:rsid w:val="00E45D5B"/>
    <w:rsid w:val="00E469A2"/>
    <w:rsid w:val="00E46DEC"/>
    <w:rsid w:val="00E471DC"/>
    <w:rsid w:val="00E47BF2"/>
    <w:rsid w:val="00E51112"/>
    <w:rsid w:val="00E514D5"/>
    <w:rsid w:val="00E5297A"/>
    <w:rsid w:val="00E52B0D"/>
    <w:rsid w:val="00E53103"/>
    <w:rsid w:val="00E53A3B"/>
    <w:rsid w:val="00E53A40"/>
    <w:rsid w:val="00E53FD6"/>
    <w:rsid w:val="00E55142"/>
    <w:rsid w:val="00E55162"/>
    <w:rsid w:val="00E551A8"/>
    <w:rsid w:val="00E553EE"/>
    <w:rsid w:val="00E55639"/>
    <w:rsid w:val="00E563F6"/>
    <w:rsid w:val="00E567FC"/>
    <w:rsid w:val="00E569C1"/>
    <w:rsid w:val="00E56F14"/>
    <w:rsid w:val="00E5710D"/>
    <w:rsid w:val="00E573EB"/>
    <w:rsid w:val="00E578C3"/>
    <w:rsid w:val="00E6075C"/>
    <w:rsid w:val="00E60863"/>
    <w:rsid w:val="00E61888"/>
    <w:rsid w:val="00E61E60"/>
    <w:rsid w:val="00E625D4"/>
    <w:rsid w:val="00E63720"/>
    <w:rsid w:val="00E6372A"/>
    <w:rsid w:val="00E63F3A"/>
    <w:rsid w:val="00E64273"/>
    <w:rsid w:val="00E65225"/>
    <w:rsid w:val="00E66692"/>
    <w:rsid w:val="00E667DE"/>
    <w:rsid w:val="00E66A23"/>
    <w:rsid w:val="00E67405"/>
    <w:rsid w:val="00E6765C"/>
    <w:rsid w:val="00E678B7"/>
    <w:rsid w:val="00E70661"/>
    <w:rsid w:val="00E70B86"/>
    <w:rsid w:val="00E70D57"/>
    <w:rsid w:val="00E70D96"/>
    <w:rsid w:val="00E7102D"/>
    <w:rsid w:val="00E71669"/>
    <w:rsid w:val="00E71B6D"/>
    <w:rsid w:val="00E71C9A"/>
    <w:rsid w:val="00E72376"/>
    <w:rsid w:val="00E72D9B"/>
    <w:rsid w:val="00E73069"/>
    <w:rsid w:val="00E73A59"/>
    <w:rsid w:val="00E741D0"/>
    <w:rsid w:val="00E74605"/>
    <w:rsid w:val="00E749E6"/>
    <w:rsid w:val="00E74A53"/>
    <w:rsid w:val="00E74AE2"/>
    <w:rsid w:val="00E762AF"/>
    <w:rsid w:val="00E771F4"/>
    <w:rsid w:val="00E77A67"/>
    <w:rsid w:val="00E8056B"/>
    <w:rsid w:val="00E81265"/>
    <w:rsid w:val="00E81AE3"/>
    <w:rsid w:val="00E81E99"/>
    <w:rsid w:val="00E82327"/>
    <w:rsid w:val="00E82625"/>
    <w:rsid w:val="00E83A26"/>
    <w:rsid w:val="00E83D7E"/>
    <w:rsid w:val="00E85058"/>
    <w:rsid w:val="00E854FB"/>
    <w:rsid w:val="00E856A5"/>
    <w:rsid w:val="00E858C0"/>
    <w:rsid w:val="00E85CFF"/>
    <w:rsid w:val="00E85DA3"/>
    <w:rsid w:val="00E863F5"/>
    <w:rsid w:val="00E86E5D"/>
    <w:rsid w:val="00E87176"/>
    <w:rsid w:val="00E87425"/>
    <w:rsid w:val="00E87483"/>
    <w:rsid w:val="00E87EC8"/>
    <w:rsid w:val="00E9058C"/>
    <w:rsid w:val="00E90A58"/>
    <w:rsid w:val="00E90BBE"/>
    <w:rsid w:val="00E90DDA"/>
    <w:rsid w:val="00E913EB"/>
    <w:rsid w:val="00E9165C"/>
    <w:rsid w:val="00E91AEB"/>
    <w:rsid w:val="00E91BAA"/>
    <w:rsid w:val="00E91C5A"/>
    <w:rsid w:val="00E92368"/>
    <w:rsid w:val="00E9452C"/>
    <w:rsid w:val="00E94CBA"/>
    <w:rsid w:val="00E95182"/>
    <w:rsid w:val="00E9523F"/>
    <w:rsid w:val="00E9534B"/>
    <w:rsid w:val="00E959E6"/>
    <w:rsid w:val="00E96008"/>
    <w:rsid w:val="00E96358"/>
    <w:rsid w:val="00E96C24"/>
    <w:rsid w:val="00E97022"/>
    <w:rsid w:val="00E9703C"/>
    <w:rsid w:val="00EA0AFB"/>
    <w:rsid w:val="00EA0C4A"/>
    <w:rsid w:val="00EA123A"/>
    <w:rsid w:val="00EA159D"/>
    <w:rsid w:val="00EA1A1B"/>
    <w:rsid w:val="00EA24BB"/>
    <w:rsid w:val="00EA2910"/>
    <w:rsid w:val="00EA2B5F"/>
    <w:rsid w:val="00EA2B7F"/>
    <w:rsid w:val="00EA2B93"/>
    <w:rsid w:val="00EA2C64"/>
    <w:rsid w:val="00EA3762"/>
    <w:rsid w:val="00EA45F3"/>
    <w:rsid w:val="00EA5015"/>
    <w:rsid w:val="00EA5C10"/>
    <w:rsid w:val="00EA6058"/>
    <w:rsid w:val="00EA6947"/>
    <w:rsid w:val="00EA6BA0"/>
    <w:rsid w:val="00EA6DAD"/>
    <w:rsid w:val="00EA7488"/>
    <w:rsid w:val="00EB068F"/>
    <w:rsid w:val="00EB1B4D"/>
    <w:rsid w:val="00EB1B89"/>
    <w:rsid w:val="00EB2519"/>
    <w:rsid w:val="00EB2B06"/>
    <w:rsid w:val="00EB321F"/>
    <w:rsid w:val="00EB3393"/>
    <w:rsid w:val="00EB3A88"/>
    <w:rsid w:val="00EB41AA"/>
    <w:rsid w:val="00EB42CF"/>
    <w:rsid w:val="00EB4594"/>
    <w:rsid w:val="00EB5335"/>
    <w:rsid w:val="00EB5398"/>
    <w:rsid w:val="00EB5AA2"/>
    <w:rsid w:val="00EB5EDE"/>
    <w:rsid w:val="00EB6143"/>
    <w:rsid w:val="00EB6C11"/>
    <w:rsid w:val="00EB714D"/>
    <w:rsid w:val="00EB7B80"/>
    <w:rsid w:val="00EB7CF1"/>
    <w:rsid w:val="00EB7DFD"/>
    <w:rsid w:val="00EC037A"/>
    <w:rsid w:val="00EC0425"/>
    <w:rsid w:val="00EC0486"/>
    <w:rsid w:val="00EC0AA0"/>
    <w:rsid w:val="00EC0D7F"/>
    <w:rsid w:val="00EC14F9"/>
    <w:rsid w:val="00EC14FC"/>
    <w:rsid w:val="00EC1F86"/>
    <w:rsid w:val="00EC2EF2"/>
    <w:rsid w:val="00EC33C0"/>
    <w:rsid w:val="00EC51D3"/>
    <w:rsid w:val="00EC5C94"/>
    <w:rsid w:val="00EC5E9C"/>
    <w:rsid w:val="00EC6847"/>
    <w:rsid w:val="00EC6E3C"/>
    <w:rsid w:val="00EC6F36"/>
    <w:rsid w:val="00ED0333"/>
    <w:rsid w:val="00ED0550"/>
    <w:rsid w:val="00ED0E95"/>
    <w:rsid w:val="00ED1291"/>
    <w:rsid w:val="00ED1894"/>
    <w:rsid w:val="00ED2021"/>
    <w:rsid w:val="00ED2161"/>
    <w:rsid w:val="00ED277E"/>
    <w:rsid w:val="00ED2B28"/>
    <w:rsid w:val="00ED2C75"/>
    <w:rsid w:val="00ED32C1"/>
    <w:rsid w:val="00ED3D25"/>
    <w:rsid w:val="00ED4213"/>
    <w:rsid w:val="00ED4470"/>
    <w:rsid w:val="00ED45FE"/>
    <w:rsid w:val="00ED4CD0"/>
    <w:rsid w:val="00ED5287"/>
    <w:rsid w:val="00ED6431"/>
    <w:rsid w:val="00ED686F"/>
    <w:rsid w:val="00ED68B5"/>
    <w:rsid w:val="00ED6A29"/>
    <w:rsid w:val="00ED72A7"/>
    <w:rsid w:val="00ED7874"/>
    <w:rsid w:val="00ED7AAA"/>
    <w:rsid w:val="00EE1A79"/>
    <w:rsid w:val="00EE1EE6"/>
    <w:rsid w:val="00EE3031"/>
    <w:rsid w:val="00EE32E7"/>
    <w:rsid w:val="00EE4D21"/>
    <w:rsid w:val="00EE4D7C"/>
    <w:rsid w:val="00EE5C13"/>
    <w:rsid w:val="00EE630C"/>
    <w:rsid w:val="00EE6B9C"/>
    <w:rsid w:val="00EE6D2C"/>
    <w:rsid w:val="00EE73F0"/>
    <w:rsid w:val="00EF03DD"/>
    <w:rsid w:val="00EF178B"/>
    <w:rsid w:val="00EF1F2D"/>
    <w:rsid w:val="00EF2605"/>
    <w:rsid w:val="00EF2942"/>
    <w:rsid w:val="00EF2E5D"/>
    <w:rsid w:val="00EF3D40"/>
    <w:rsid w:val="00EF4826"/>
    <w:rsid w:val="00EF4A78"/>
    <w:rsid w:val="00EF5711"/>
    <w:rsid w:val="00EF633A"/>
    <w:rsid w:val="00EF6BF0"/>
    <w:rsid w:val="00EF6D46"/>
    <w:rsid w:val="00EF6E53"/>
    <w:rsid w:val="00EF70BB"/>
    <w:rsid w:val="00EF7131"/>
    <w:rsid w:val="00EF7F43"/>
    <w:rsid w:val="00F00346"/>
    <w:rsid w:val="00F00B24"/>
    <w:rsid w:val="00F0247F"/>
    <w:rsid w:val="00F0285C"/>
    <w:rsid w:val="00F028D1"/>
    <w:rsid w:val="00F02A16"/>
    <w:rsid w:val="00F030A2"/>
    <w:rsid w:val="00F047E3"/>
    <w:rsid w:val="00F04879"/>
    <w:rsid w:val="00F04AC4"/>
    <w:rsid w:val="00F057A6"/>
    <w:rsid w:val="00F05903"/>
    <w:rsid w:val="00F05EB5"/>
    <w:rsid w:val="00F0636C"/>
    <w:rsid w:val="00F07693"/>
    <w:rsid w:val="00F104E7"/>
    <w:rsid w:val="00F1053E"/>
    <w:rsid w:val="00F109EB"/>
    <w:rsid w:val="00F1112F"/>
    <w:rsid w:val="00F11320"/>
    <w:rsid w:val="00F113DC"/>
    <w:rsid w:val="00F1237D"/>
    <w:rsid w:val="00F12418"/>
    <w:rsid w:val="00F124E2"/>
    <w:rsid w:val="00F12713"/>
    <w:rsid w:val="00F128CF"/>
    <w:rsid w:val="00F128F0"/>
    <w:rsid w:val="00F13123"/>
    <w:rsid w:val="00F13359"/>
    <w:rsid w:val="00F1512A"/>
    <w:rsid w:val="00F15AAE"/>
    <w:rsid w:val="00F168BB"/>
    <w:rsid w:val="00F16FF8"/>
    <w:rsid w:val="00F1732A"/>
    <w:rsid w:val="00F17869"/>
    <w:rsid w:val="00F20498"/>
    <w:rsid w:val="00F204DF"/>
    <w:rsid w:val="00F21156"/>
    <w:rsid w:val="00F211B5"/>
    <w:rsid w:val="00F218ED"/>
    <w:rsid w:val="00F222B0"/>
    <w:rsid w:val="00F229C0"/>
    <w:rsid w:val="00F238EC"/>
    <w:rsid w:val="00F239F6"/>
    <w:rsid w:val="00F23C84"/>
    <w:rsid w:val="00F24392"/>
    <w:rsid w:val="00F2561D"/>
    <w:rsid w:val="00F2584C"/>
    <w:rsid w:val="00F267A7"/>
    <w:rsid w:val="00F26A54"/>
    <w:rsid w:val="00F26BBB"/>
    <w:rsid w:val="00F26BC3"/>
    <w:rsid w:val="00F2748B"/>
    <w:rsid w:val="00F276B2"/>
    <w:rsid w:val="00F27A83"/>
    <w:rsid w:val="00F3002B"/>
    <w:rsid w:val="00F305FC"/>
    <w:rsid w:val="00F30728"/>
    <w:rsid w:val="00F31300"/>
    <w:rsid w:val="00F318BE"/>
    <w:rsid w:val="00F31E59"/>
    <w:rsid w:val="00F322A1"/>
    <w:rsid w:val="00F32E4E"/>
    <w:rsid w:val="00F333D7"/>
    <w:rsid w:val="00F3361E"/>
    <w:rsid w:val="00F33964"/>
    <w:rsid w:val="00F34187"/>
    <w:rsid w:val="00F34285"/>
    <w:rsid w:val="00F344E2"/>
    <w:rsid w:val="00F34A3F"/>
    <w:rsid w:val="00F34B03"/>
    <w:rsid w:val="00F34F09"/>
    <w:rsid w:val="00F3557A"/>
    <w:rsid w:val="00F36984"/>
    <w:rsid w:val="00F3799D"/>
    <w:rsid w:val="00F37CD2"/>
    <w:rsid w:val="00F401E0"/>
    <w:rsid w:val="00F40933"/>
    <w:rsid w:val="00F40E5C"/>
    <w:rsid w:val="00F415BF"/>
    <w:rsid w:val="00F417EE"/>
    <w:rsid w:val="00F427FF"/>
    <w:rsid w:val="00F42988"/>
    <w:rsid w:val="00F42A6A"/>
    <w:rsid w:val="00F43AC8"/>
    <w:rsid w:val="00F43BF9"/>
    <w:rsid w:val="00F43C1D"/>
    <w:rsid w:val="00F44573"/>
    <w:rsid w:val="00F4458E"/>
    <w:rsid w:val="00F447B5"/>
    <w:rsid w:val="00F45087"/>
    <w:rsid w:val="00F46B49"/>
    <w:rsid w:val="00F47691"/>
    <w:rsid w:val="00F50C8F"/>
    <w:rsid w:val="00F51ABB"/>
    <w:rsid w:val="00F51C51"/>
    <w:rsid w:val="00F51FF6"/>
    <w:rsid w:val="00F534D5"/>
    <w:rsid w:val="00F5391A"/>
    <w:rsid w:val="00F53C83"/>
    <w:rsid w:val="00F53FDC"/>
    <w:rsid w:val="00F54658"/>
    <w:rsid w:val="00F54856"/>
    <w:rsid w:val="00F55714"/>
    <w:rsid w:val="00F55AB7"/>
    <w:rsid w:val="00F57312"/>
    <w:rsid w:val="00F577A0"/>
    <w:rsid w:val="00F60264"/>
    <w:rsid w:val="00F60E91"/>
    <w:rsid w:val="00F61C1D"/>
    <w:rsid w:val="00F62210"/>
    <w:rsid w:val="00F62230"/>
    <w:rsid w:val="00F62F1E"/>
    <w:rsid w:val="00F634E8"/>
    <w:rsid w:val="00F63D84"/>
    <w:rsid w:val="00F63DAC"/>
    <w:rsid w:val="00F6431F"/>
    <w:rsid w:val="00F6469A"/>
    <w:rsid w:val="00F64E5F"/>
    <w:rsid w:val="00F650FE"/>
    <w:rsid w:val="00F6564E"/>
    <w:rsid w:val="00F6582A"/>
    <w:rsid w:val="00F66DC5"/>
    <w:rsid w:val="00F70213"/>
    <w:rsid w:val="00F706F6"/>
    <w:rsid w:val="00F71108"/>
    <w:rsid w:val="00F712FA"/>
    <w:rsid w:val="00F72178"/>
    <w:rsid w:val="00F72470"/>
    <w:rsid w:val="00F729C0"/>
    <w:rsid w:val="00F73991"/>
    <w:rsid w:val="00F73CB9"/>
    <w:rsid w:val="00F743CB"/>
    <w:rsid w:val="00F7523C"/>
    <w:rsid w:val="00F75A8E"/>
    <w:rsid w:val="00F75CC6"/>
    <w:rsid w:val="00F75D5A"/>
    <w:rsid w:val="00F76115"/>
    <w:rsid w:val="00F76E69"/>
    <w:rsid w:val="00F771E0"/>
    <w:rsid w:val="00F776D0"/>
    <w:rsid w:val="00F77741"/>
    <w:rsid w:val="00F77B3A"/>
    <w:rsid w:val="00F77C62"/>
    <w:rsid w:val="00F80389"/>
    <w:rsid w:val="00F80C8F"/>
    <w:rsid w:val="00F81EEE"/>
    <w:rsid w:val="00F82C5C"/>
    <w:rsid w:val="00F82DC2"/>
    <w:rsid w:val="00F835D8"/>
    <w:rsid w:val="00F83BD4"/>
    <w:rsid w:val="00F84043"/>
    <w:rsid w:val="00F84F66"/>
    <w:rsid w:val="00F854CB"/>
    <w:rsid w:val="00F85D91"/>
    <w:rsid w:val="00F86231"/>
    <w:rsid w:val="00F8681F"/>
    <w:rsid w:val="00F86AB5"/>
    <w:rsid w:val="00F86FB5"/>
    <w:rsid w:val="00F87425"/>
    <w:rsid w:val="00F900BD"/>
    <w:rsid w:val="00F905A3"/>
    <w:rsid w:val="00F91575"/>
    <w:rsid w:val="00F9166A"/>
    <w:rsid w:val="00F917E5"/>
    <w:rsid w:val="00F9201C"/>
    <w:rsid w:val="00F9267B"/>
    <w:rsid w:val="00F941CB"/>
    <w:rsid w:val="00F94822"/>
    <w:rsid w:val="00F94D42"/>
    <w:rsid w:val="00F94F4B"/>
    <w:rsid w:val="00F951F3"/>
    <w:rsid w:val="00F957F7"/>
    <w:rsid w:val="00F95A6B"/>
    <w:rsid w:val="00F95FE8"/>
    <w:rsid w:val="00F96424"/>
    <w:rsid w:val="00F96B67"/>
    <w:rsid w:val="00F9710D"/>
    <w:rsid w:val="00FA0051"/>
    <w:rsid w:val="00FA0BB6"/>
    <w:rsid w:val="00FA1AE0"/>
    <w:rsid w:val="00FA1F0F"/>
    <w:rsid w:val="00FA2448"/>
    <w:rsid w:val="00FA391E"/>
    <w:rsid w:val="00FA3D28"/>
    <w:rsid w:val="00FA4223"/>
    <w:rsid w:val="00FA467D"/>
    <w:rsid w:val="00FA4B8D"/>
    <w:rsid w:val="00FA5C48"/>
    <w:rsid w:val="00FA5CBC"/>
    <w:rsid w:val="00FA6F44"/>
    <w:rsid w:val="00FA7057"/>
    <w:rsid w:val="00FA770E"/>
    <w:rsid w:val="00FA7AC2"/>
    <w:rsid w:val="00FA7FB0"/>
    <w:rsid w:val="00FB006B"/>
    <w:rsid w:val="00FB0344"/>
    <w:rsid w:val="00FB03AE"/>
    <w:rsid w:val="00FB081B"/>
    <w:rsid w:val="00FB1A87"/>
    <w:rsid w:val="00FB225C"/>
    <w:rsid w:val="00FB26CA"/>
    <w:rsid w:val="00FB306E"/>
    <w:rsid w:val="00FB31A7"/>
    <w:rsid w:val="00FB346B"/>
    <w:rsid w:val="00FB6486"/>
    <w:rsid w:val="00FB735C"/>
    <w:rsid w:val="00FB7959"/>
    <w:rsid w:val="00FC1C77"/>
    <w:rsid w:val="00FC2B58"/>
    <w:rsid w:val="00FC2EF1"/>
    <w:rsid w:val="00FC3979"/>
    <w:rsid w:val="00FC41D5"/>
    <w:rsid w:val="00FC45EA"/>
    <w:rsid w:val="00FC7F7B"/>
    <w:rsid w:val="00FC7FB4"/>
    <w:rsid w:val="00FD008C"/>
    <w:rsid w:val="00FD0F6E"/>
    <w:rsid w:val="00FD102F"/>
    <w:rsid w:val="00FD11DD"/>
    <w:rsid w:val="00FD32BF"/>
    <w:rsid w:val="00FD3578"/>
    <w:rsid w:val="00FD3EA5"/>
    <w:rsid w:val="00FD4189"/>
    <w:rsid w:val="00FD421F"/>
    <w:rsid w:val="00FD61E3"/>
    <w:rsid w:val="00FD64B1"/>
    <w:rsid w:val="00FD6AD8"/>
    <w:rsid w:val="00FD6B7B"/>
    <w:rsid w:val="00FD73C3"/>
    <w:rsid w:val="00FE0B00"/>
    <w:rsid w:val="00FE11CB"/>
    <w:rsid w:val="00FE1809"/>
    <w:rsid w:val="00FE1818"/>
    <w:rsid w:val="00FE1B06"/>
    <w:rsid w:val="00FE25B8"/>
    <w:rsid w:val="00FE26E8"/>
    <w:rsid w:val="00FE3144"/>
    <w:rsid w:val="00FE33EC"/>
    <w:rsid w:val="00FE3AEF"/>
    <w:rsid w:val="00FE3F91"/>
    <w:rsid w:val="00FE4223"/>
    <w:rsid w:val="00FE4A7F"/>
    <w:rsid w:val="00FE4AE3"/>
    <w:rsid w:val="00FE554A"/>
    <w:rsid w:val="00FE5A38"/>
    <w:rsid w:val="00FE5FE8"/>
    <w:rsid w:val="00FE6D29"/>
    <w:rsid w:val="00FE74B6"/>
    <w:rsid w:val="00FF014F"/>
    <w:rsid w:val="00FF0442"/>
    <w:rsid w:val="00FF0E44"/>
    <w:rsid w:val="00FF1880"/>
    <w:rsid w:val="00FF1992"/>
    <w:rsid w:val="00FF1A44"/>
    <w:rsid w:val="00FF2E3A"/>
    <w:rsid w:val="00FF3A71"/>
    <w:rsid w:val="00FF4092"/>
    <w:rsid w:val="00FF43FD"/>
    <w:rsid w:val="00FF4616"/>
    <w:rsid w:val="00FF49D7"/>
    <w:rsid w:val="00FF4AC6"/>
    <w:rsid w:val="00FF5848"/>
    <w:rsid w:val="00FF5E67"/>
    <w:rsid w:val="00FF619C"/>
    <w:rsid w:val="00FF62BD"/>
    <w:rsid w:val="00FF66A0"/>
    <w:rsid w:val="00FF6AF4"/>
    <w:rsid w:val="00FF73E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07147"/>
  </w:style>
  <w:style w:type="paragraph" w:styleId="1">
    <w:name w:val="heading 1"/>
    <w:basedOn w:val="a"/>
    <w:next w:val="a"/>
    <w:link w:val="1Char"/>
    <w:qFormat/>
    <w:rsid w:val="00F85D91"/>
    <w:pPr>
      <w:keepNext/>
      <w:jc w:val="center"/>
      <w:outlineLvl w:val="0"/>
    </w:pPr>
    <w:rPr>
      <w:rFonts w:ascii="Arial" w:hAnsi="Arial" w:cs="Arial"/>
      <w:b/>
      <w:bCs/>
      <w:sz w:val="22"/>
      <w:szCs w:val="22"/>
    </w:rPr>
  </w:style>
  <w:style w:type="paragraph" w:styleId="2">
    <w:name w:val="heading 2"/>
    <w:basedOn w:val="a"/>
    <w:next w:val="a"/>
    <w:link w:val="2Char"/>
    <w:qFormat/>
    <w:rsid w:val="00F85D91"/>
    <w:pPr>
      <w:keepNext/>
      <w:spacing w:before="240" w:after="60"/>
      <w:outlineLvl w:val="1"/>
    </w:pPr>
    <w:rPr>
      <w:rFonts w:ascii="Arial" w:hAnsi="Arial" w:cs="Arial"/>
      <w:b/>
      <w:bCs/>
      <w:i/>
      <w:iCs/>
      <w:sz w:val="28"/>
      <w:szCs w:val="28"/>
    </w:rPr>
  </w:style>
  <w:style w:type="paragraph" w:styleId="3">
    <w:name w:val="heading 3"/>
    <w:basedOn w:val="a"/>
    <w:next w:val="a"/>
    <w:qFormat/>
    <w:rsid w:val="00F85D91"/>
    <w:pPr>
      <w:keepNext/>
      <w:spacing w:before="240" w:after="60"/>
      <w:outlineLvl w:val="2"/>
    </w:pPr>
    <w:rPr>
      <w:rFonts w:ascii="Arial" w:hAnsi="Arial" w:cs="Arial"/>
      <w:b/>
      <w:bCs/>
      <w:sz w:val="26"/>
      <w:szCs w:val="26"/>
    </w:rPr>
  </w:style>
  <w:style w:type="paragraph" w:styleId="4">
    <w:name w:val="heading 4"/>
    <w:basedOn w:val="a"/>
    <w:next w:val="a"/>
    <w:link w:val="4Char"/>
    <w:qFormat/>
    <w:rsid w:val="00F85D91"/>
    <w:pPr>
      <w:keepNext/>
      <w:outlineLvl w:val="3"/>
    </w:pPr>
    <w:rPr>
      <w:rFonts w:ascii="Arial" w:hAnsi="Arial"/>
      <w:sz w:val="24"/>
      <w:szCs w:val="24"/>
    </w:rPr>
  </w:style>
  <w:style w:type="paragraph" w:styleId="5">
    <w:name w:val="heading 5"/>
    <w:basedOn w:val="a"/>
    <w:next w:val="a"/>
    <w:qFormat/>
    <w:rsid w:val="00F85D91"/>
    <w:pPr>
      <w:spacing w:before="240" w:after="60"/>
      <w:outlineLvl w:val="4"/>
    </w:pPr>
    <w:rPr>
      <w:b/>
      <w:bCs/>
      <w:i/>
      <w:iCs/>
      <w:sz w:val="26"/>
      <w:szCs w:val="26"/>
    </w:rPr>
  </w:style>
  <w:style w:type="paragraph" w:styleId="6">
    <w:name w:val="heading 6"/>
    <w:basedOn w:val="a"/>
    <w:next w:val="a"/>
    <w:qFormat/>
    <w:rsid w:val="00F85D91"/>
    <w:pPr>
      <w:spacing w:before="240" w:after="60"/>
      <w:outlineLvl w:val="5"/>
    </w:pPr>
    <w:rPr>
      <w:b/>
      <w:bCs/>
      <w:sz w:val="22"/>
      <w:szCs w:val="22"/>
    </w:rPr>
  </w:style>
  <w:style w:type="paragraph" w:styleId="7">
    <w:name w:val="heading 7"/>
    <w:basedOn w:val="a"/>
    <w:next w:val="a"/>
    <w:qFormat/>
    <w:rsid w:val="00F85D91"/>
    <w:pPr>
      <w:spacing w:before="240" w:after="60"/>
      <w:outlineLvl w:val="6"/>
    </w:pPr>
    <w:rPr>
      <w:sz w:val="24"/>
      <w:szCs w:val="24"/>
    </w:rPr>
  </w:style>
  <w:style w:type="paragraph" w:styleId="8">
    <w:name w:val="heading 8"/>
    <w:basedOn w:val="a"/>
    <w:next w:val="a"/>
    <w:link w:val="8Char"/>
    <w:uiPriority w:val="9"/>
    <w:qFormat/>
    <w:rsid w:val="00C64B73"/>
    <w:pPr>
      <w:spacing w:before="240" w:after="60"/>
      <w:outlineLvl w:val="7"/>
    </w:pPr>
    <w:rPr>
      <w:i/>
      <w:iCs/>
      <w:sz w:val="24"/>
      <w:szCs w:val="24"/>
    </w:rPr>
  </w:style>
  <w:style w:type="paragraph" w:styleId="9">
    <w:name w:val="heading 9"/>
    <w:basedOn w:val="a"/>
    <w:next w:val="a"/>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5D91"/>
    <w:rPr>
      <w:rFonts w:ascii="Arial" w:hAnsi="Arial" w:cs="Arial"/>
      <w:b/>
      <w:bCs/>
      <w:sz w:val="22"/>
      <w:szCs w:val="22"/>
      <w:lang w:val="el-GR" w:eastAsia="el-GR" w:bidi="ar-SA"/>
    </w:rPr>
  </w:style>
  <w:style w:type="character" w:customStyle="1" w:styleId="2Char">
    <w:name w:val="Επικεφαλίδα 2 Char"/>
    <w:link w:val="2"/>
    <w:rsid w:val="00294D5E"/>
    <w:rPr>
      <w:rFonts w:ascii="Arial" w:hAnsi="Arial" w:cs="Arial"/>
      <w:b/>
      <w:bCs/>
      <w:i/>
      <w:iCs/>
      <w:sz w:val="28"/>
      <w:szCs w:val="28"/>
    </w:rPr>
  </w:style>
  <w:style w:type="character" w:customStyle="1" w:styleId="4Char">
    <w:name w:val="Επικεφαλίδα 4 Char"/>
    <w:link w:val="4"/>
    <w:rsid w:val="0014597F"/>
    <w:rPr>
      <w:rFonts w:ascii="Arial" w:hAnsi="Arial" w:cs="Arial"/>
      <w:sz w:val="24"/>
      <w:szCs w:val="24"/>
    </w:rPr>
  </w:style>
  <w:style w:type="character" w:customStyle="1" w:styleId="8Char">
    <w:name w:val="Επικεφαλίδα 8 Char"/>
    <w:link w:val="8"/>
    <w:uiPriority w:val="9"/>
    <w:rsid w:val="00C64B73"/>
    <w:rPr>
      <w:i/>
      <w:iCs/>
      <w:sz w:val="24"/>
      <w:szCs w:val="24"/>
    </w:rPr>
  </w:style>
  <w:style w:type="character" w:styleId="-">
    <w:name w:val="Hyperlink"/>
    <w:uiPriority w:val="99"/>
    <w:rsid w:val="00332711"/>
    <w:rPr>
      <w:color w:val="0000FF"/>
      <w:u w:val="single"/>
    </w:rPr>
  </w:style>
  <w:style w:type="paragraph" w:styleId="a3">
    <w:name w:val="Title"/>
    <w:basedOn w:val="a"/>
    <w:link w:val="Char"/>
    <w:qFormat/>
    <w:rsid w:val="00332711"/>
    <w:pPr>
      <w:jc w:val="center"/>
    </w:pPr>
    <w:rPr>
      <w:b/>
      <w:bCs/>
      <w:sz w:val="24"/>
      <w:lang w:eastAsia="en-US"/>
    </w:rPr>
  </w:style>
  <w:style w:type="character" w:customStyle="1" w:styleId="Char">
    <w:name w:val="Τίτλος Char"/>
    <w:link w:val="a3"/>
    <w:rsid w:val="00821F19"/>
    <w:rPr>
      <w:b/>
      <w:bCs/>
      <w:sz w:val="24"/>
      <w:lang w:eastAsia="en-US"/>
    </w:rPr>
  </w:style>
  <w:style w:type="paragraph" w:styleId="a4">
    <w:name w:val="Balloon Text"/>
    <w:basedOn w:val="a"/>
    <w:semiHidden/>
    <w:rsid w:val="00332711"/>
    <w:rPr>
      <w:rFonts w:ascii="Tahoma" w:hAnsi="Tahoma" w:cs="Tahoma"/>
      <w:sz w:val="16"/>
      <w:szCs w:val="16"/>
    </w:rPr>
  </w:style>
  <w:style w:type="paragraph" w:styleId="a5">
    <w:name w:val="footer"/>
    <w:aliases w:val="ft"/>
    <w:basedOn w:val="a"/>
    <w:link w:val="Char0"/>
    <w:uiPriority w:val="99"/>
    <w:rsid w:val="00885331"/>
    <w:pPr>
      <w:tabs>
        <w:tab w:val="center" w:pos="4153"/>
        <w:tab w:val="right" w:pos="8306"/>
      </w:tabs>
    </w:pPr>
  </w:style>
  <w:style w:type="character" w:customStyle="1" w:styleId="Char0">
    <w:name w:val="Υποσέλιδο Char"/>
    <w:aliases w:val="ft Char"/>
    <w:link w:val="a5"/>
    <w:uiPriority w:val="99"/>
    <w:rsid w:val="00F85D91"/>
    <w:rPr>
      <w:lang w:val="el-GR" w:eastAsia="el-GR" w:bidi="ar-SA"/>
    </w:rPr>
  </w:style>
  <w:style w:type="paragraph" w:styleId="20">
    <w:name w:val="Body Text Indent 2"/>
    <w:basedOn w:val="a"/>
    <w:rsid w:val="00885331"/>
    <w:pPr>
      <w:spacing w:line="360" w:lineRule="auto"/>
      <w:ind w:firstLine="360"/>
      <w:jc w:val="both"/>
    </w:pPr>
    <w:rPr>
      <w:sz w:val="24"/>
    </w:rPr>
  </w:style>
  <w:style w:type="paragraph" w:styleId="30">
    <w:name w:val="Body Text 3"/>
    <w:basedOn w:val="a"/>
    <w:rsid w:val="00097013"/>
    <w:pPr>
      <w:spacing w:after="120"/>
    </w:pPr>
    <w:rPr>
      <w:sz w:val="16"/>
      <w:szCs w:val="16"/>
    </w:rPr>
  </w:style>
  <w:style w:type="paragraph" w:customStyle="1" w:styleId="Aaoeeu">
    <w:name w:val="Aaoeeu"/>
    <w:rsid w:val="00D55149"/>
    <w:pPr>
      <w:widowControl w:val="0"/>
    </w:pPr>
    <w:rPr>
      <w:lang w:eastAsia="en-US"/>
    </w:rPr>
  </w:style>
  <w:style w:type="paragraph" w:styleId="a6">
    <w:name w:val="Body Text"/>
    <w:basedOn w:val="a"/>
    <w:link w:val="Char1"/>
    <w:rsid w:val="00D55149"/>
    <w:pPr>
      <w:spacing w:after="120"/>
    </w:pPr>
  </w:style>
  <w:style w:type="character" w:customStyle="1" w:styleId="Char1">
    <w:name w:val="Σώμα κειμένου Char"/>
    <w:basedOn w:val="a0"/>
    <w:link w:val="a6"/>
    <w:rsid w:val="0039600C"/>
  </w:style>
  <w:style w:type="paragraph" w:customStyle="1" w:styleId="BodyText21">
    <w:name w:val="Body Text 21"/>
    <w:basedOn w:val="a"/>
    <w:rsid w:val="00FF5E67"/>
    <w:pPr>
      <w:spacing w:line="360" w:lineRule="auto"/>
      <w:jc w:val="both"/>
    </w:pPr>
    <w:rPr>
      <w:sz w:val="24"/>
    </w:rPr>
  </w:style>
  <w:style w:type="table" w:styleId="a7">
    <w:name w:val="Table Grid"/>
    <w:basedOn w:val="a1"/>
    <w:rsid w:val="002911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Char0"/>
    <w:rsid w:val="00D57FAC"/>
    <w:pPr>
      <w:spacing w:after="120" w:line="480" w:lineRule="auto"/>
    </w:pPr>
  </w:style>
  <w:style w:type="character" w:customStyle="1" w:styleId="2Char0">
    <w:name w:val="Σώμα κείμενου 2 Char"/>
    <w:basedOn w:val="a0"/>
    <w:link w:val="21"/>
    <w:rsid w:val="0039600C"/>
  </w:style>
  <w:style w:type="character" w:styleId="a8">
    <w:name w:val="page number"/>
    <w:basedOn w:val="a0"/>
    <w:rsid w:val="007342F8"/>
  </w:style>
  <w:style w:type="paragraph" w:customStyle="1" w:styleId="Default">
    <w:name w:val="Default"/>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4D6251"/>
    <w:pPr>
      <w:spacing w:after="160" w:line="240" w:lineRule="exact"/>
    </w:pPr>
    <w:rPr>
      <w:rFonts w:ascii="Verdana" w:hAnsi="Verdana"/>
      <w:lang w:val="en-US" w:eastAsia="en-US"/>
    </w:rPr>
  </w:style>
  <w:style w:type="paragraph" w:customStyle="1" w:styleId="CharCharChar">
    <w:name w:val="Char Char Char"/>
    <w:basedOn w:val="a"/>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DD26A4"/>
    <w:pPr>
      <w:numPr>
        <w:numId w:val="2"/>
      </w:numPr>
      <w:spacing w:line="300" w:lineRule="auto"/>
      <w:jc w:val="both"/>
    </w:pPr>
    <w:rPr>
      <w:rFonts w:ascii="Tahoma" w:hAnsi="Tahoma" w:cs="Tahoma"/>
      <w:b/>
      <w:sz w:val="22"/>
      <w:lang w:eastAsia="en-US"/>
    </w:rPr>
  </w:style>
  <w:style w:type="paragraph" w:styleId="-HTML">
    <w:name w:val="HTML Preformatted"/>
    <w:basedOn w:val="a"/>
    <w:link w:val="-HTMLChar"/>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link w:val="-HTML"/>
    <w:rsid w:val="00DD26A4"/>
    <w:rPr>
      <w:rFonts w:ascii="Verdana" w:eastAsia="Arial Unicode MS" w:hAnsi="Verdana" w:cs="Arial Unicode MS"/>
      <w:color w:val="000000"/>
      <w:sz w:val="13"/>
      <w:szCs w:val="13"/>
      <w:lang w:val="en-GB" w:eastAsia="en-US"/>
    </w:rPr>
  </w:style>
  <w:style w:type="paragraph" w:styleId="a9">
    <w:name w:val="header"/>
    <w:aliases w:val="hd"/>
    <w:basedOn w:val="a"/>
    <w:link w:val="Char2"/>
    <w:uiPriority w:val="99"/>
    <w:rsid w:val="007F4ABF"/>
    <w:pPr>
      <w:tabs>
        <w:tab w:val="center" w:pos="4153"/>
        <w:tab w:val="right" w:pos="8306"/>
      </w:tabs>
    </w:pPr>
  </w:style>
  <w:style w:type="character" w:customStyle="1" w:styleId="Char2">
    <w:name w:val="Κεφαλίδα Char"/>
    <w:aliases w:val="hd Char"/>
    <w:basedOn w:val="a0"/>
    <w:link w:val="a9"/>
    <w:uiPriority w:val="99"/>
    <w:rsid w:val="0039600C"/>
  </w:style>
  <w:style w:type="character" w:styleId="aa">
    <w:name w:val="annotation reference"/>
    <w:semiHidden/>
    <w:rsid w:val="0060332E"/>
    <w:rPr>
      <w:sz w:val="16"/>
      <w:szCs w:val="16"/>
    </w:rPr>
  </w:style>
  <w:style w:type="paragraph" w:styleId="ab">
    <w:name w:val="annotation text"/>
    <w:basedOn w:val="a"/>
    <w:semiHidden/>
    <w:rsid w:val="0060332E"/>
  </w:style>
  <w:style w:type="paragraph" w:styleId="ac">
    <w:name w:val="annotation subject"/>
    <w:basedOn w:val="ab"/>
    <w:next w:val="ab"/>
    <w:semiHidden/>
    <w:rsid w:val="0060332E"/>
    <w:rPr>
      <w:b/>
      <w:bCs/>
    </w:rPr>
  </w:style>
  <w:style w:type="character" w:styleId="ad">
    <w:name w:val="Strong"/>
    <w:qFormat/>
    <w:rsid w:val="00392D70"/>
    <w:rPr>
      <w:b/>
      <w:bCs/>
    </w:rPr>
  </w:style>
  <w:style w:type="paragraph" w:customStyle="1" w:styleId="CharCharCharCharCharChar">
    <w:name w:val="Char Char Char Char Char Char"/>
    <w:basedOn w:val="a"/>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F85D91"/>
    <w:pPr>
      <w:spacing w:after="160" w:line="240" w:lineRule="exact"/>
    </w:pPr>
    <w:rPr>
      <w:rFonts w:ascii="Verdana" w:hAnsi="Verdana"/>
      <w:lang w:val="en-US" w:eastAsia="en-US"/>
    </w:rPr>
  </w:style>
  <w:style w:type="paragraph" w:styleId="10">
    <w:name w:val="toc 1"/>
    <w:basedOn w:val="a"/>
    <w:next w:val="a"/>
    <w:autoRedefine/>
    <w:uiPriority w:val="39"/>
    <w:qFormat/>
    <w:rsid w:val="00E85CFF"/>
    <w:pPr>
      <w:tabs>
        <w:tab w:val="left" w:pos="426"/>
        <w:tab w:val="right" w:leader="dot" w:pos="9639"/>
      </w:tabs>
      <w:spacing w:after="120" w:line="360" w:lineRule="auto"/>
    </w:pPr>
    <w:rPr>
      <w:rFonts w:asciiTheme="minorHAnsi" w:hAnsiTheme="minorHAnsi"/>
      <w:b/>
      <w:bCs/>
      <w:caps/>
      <w:sz w:val="22"/>
      <w:szCs w:val="22"/>
    </w:rPr>
  </w:style>
  <w:style w:type="paragraph" w:styleId="22">
    <w:name w:val="toc 2"/>
    <w:basedOn w:val="a"/>
    <w:next w:val="a"/>
    <w:autoRedefine/>
    <w:uiPriority w:val="39"/>
    <w:qFormat/>
    <w:rsid w:val="00F85D91"/>
    <w:pPr>
      <w:spacing w:before="240"/>
    </w:pPr>
    <w:rPr>
      <w:rFonts w:ascii="Calibri" w:hAnsi="Calibri"/>
      <w:b/>
      <w:bCs/>
    </w:rPr>
  </w:style>
  <w:style w:type="paragraph" w:customStyle="1" w:styleId="MyStyle">
    <w:name w:val="MyStyle"/>
    <w:basedOn w:val="a"/>
    <w:rsid w:val="00F85D91"/>
    <w:pPr>
      <w:numPr>
        <w:numId w:val="4"/>
      </w:numPr>
    </w:pPr>
  </w:style>
  <w:style w:type="paragraph" w:customStyle="1" w:styleId="CharCharCharCharCharCharCharCharCharCharCharCharChar">
    <w:name w:val="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3">
    <w:name w:val="Char"/>
    <w:basedOn w:val="a"/>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F85D91"/>
    <w:pPr>
      <w:spacing w:after="160" w:line="240" w:lineRule="exact"/>
    </w:pPr>
    <w:rPr>
      <w:rFonts w:ascii="Tahoma" w:hAnsi="Tahoma"/>
      <w:lang w:val="en-US" w:eastAsia="en-US"/>
    </w:rPr>
  </w:style>
  <w:style w:type="paragraph" w:customStyle="1" w:styleId="ae">
    <w:name w:val="Κεφάλαιο"/>
    <w:basedOn w:val="2"/>
    <w:next w:val="af"/>
    <w:rsid w:val="00F85D91"/>
    <w:pPr>
      <w:tabs>
        <w:tab w:val="num" w:pos="454"/>
      </w:tabs>
      <w:ind w:left="454" w:hanging="454"/>
      <w:outlineLvl w:val="0"/>
    </w:pPr>
    <w:rPr>
      <w:rFonts w:ascii="Times New Roman" w:hAnsi="Times New Roman" w:cs="Times New Roman"/>
      <w:i w:val="0"/>
    </w:rPr>
  </w:style>
  <w:style w:type="paragraph" w:styleId="af">
    <w:name w:val="Plain Text"/>
    <w:basedOn w:val="a"/>
    <w:rsid w:val="00F85D91"/>
    <w:rPr>
      <w:rFonts w:ascii="Courier New" w:hAnsi="Courier New" w:cs="Courier New"/>
    </w:rPr>
  </w:style>
  <w:style w:type="paragraph" w:customStyle="1" w:styleId="af0">
    <w:name w:val="Υποκεφάλαιο"/>
    <w:basedOn w:val="1"/>
    <w:rsid w:val="00F85D91"/>
    <w:pPr>
      <w:jc w:val="left"/>
      <w:outlineLvl w:val="1"/>
    </w:pPr>
    <w:rPr>
      <w:rFonts w:ascii="Times New Roman" w:hAnsi="Times New Roman"/>
      <w:sz w:val="24"/>
    </w:rPr>
  </w:style>
  <w:style w:type="paragraph" w:customStyle="1" w:styleId="CharCharChar1Char">
    <w:name w:val="Char Char Char1 Char"/>
    <w:basedOn w:val="a"/>
    <w:rsid w:val="00F85D91"/>
    <w:pPr>
      <w:spacing w:after="160" w:line="240" w:lineRule="exact"/>
    </w:pPr>
    <w:rPr>
      <w:rFonts w:ascii="Verdana" w:hAnsi="Verdana"/>
      <w:lang w:val="en-US" w:eastAsia="en-US"/>
    </w:rPr>
  </w:style>
  <w:style w:type="paragraph" w:styleId="af1">
    <w:name w:val="Body Text Indent"/>
    <w:basedOn w:val="a"/>
    <w:link w:val="Char4"/>
    <w:rsid w:val="00F85D91"/>
    <w:pPr>
      <w:spacing w:after="120"/>
      <w:ind w:left="283"/>
    </w:pPr>
  </w:style>
  <w:style w:type="character" w:customStyle="1" w:styleId="Char4">
    <w:name w:val="Σώμα κείμενου με εσοχή Char"/>
    <w:basedOn w:val="a0"/>
    <w:link w:val="af1"/>
    <w:rsid w:val="0039600C"/>
  </w:style>
  <w:style w:type="paragraph" w:customStyle="1" w:styleId="CharCharCharCharCharCharCharCharCharCharCharCharCharCharCharCharChar">
    <w:name w:val="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0">
    <w:name w:val="Char Char Char"/>
    <w:basedOn w:val="a"/>
    <w:rsid w:val="00F85D91"/>
    <w:pPr>
      <w:spacing w:after="160" w:line="240" w:lineRule="exact"/>
    </w:pPr>
    <w:rPr>
      <w:rFonts w:ascii="Verdana" w:hAnsi="Verdana"/>
      <w:lang w:val="en-US" w:eastAsia="en-US"/>
    </w:rPr>
  </w:style>
  <w:style w:type="paragraph" w:customStyle="1" w:styleId="ListBulletSimple">
    <w:name w:val="List Bullet Simple"/>
    <w:basedOn w:val="a"/>
    <w:rsid w:val="00F85D91"/>
    <w:pPr>
      <w:tabs>
        <w:tab w:val="num" w:pos="1930"/>
      </w:tabs>
      <w:ind w:left="1930" w:hanging="360"/>
    </w:pPr>
  </w:style>
  <w:style w:type="paragraph" w:customStyle="1" w:styleId="BodyText22">
    <w:name w:val="Body Text 22"/>
    <w:basedOn w:val="a"/>
    <w:rsid w:val="00F85D91"/>
    <w:pPr>
      <w:keepNext/>
      <w:spacing w:line="360" w:lineRule="auto"/>
      <w:ind w:firstLine="720"/>
      <w:jc w:val="both"/>
    </w:pPr>
    <w:rPr>
      <w:sz w:val="24"/>
    </w:rPr>
  </w:style>
  <w:style w:type="paragraph" w:styleId="Web">
    <w:name w:val="Normal (Web)"/>
    <w:basedOn w:val="a"/>
    <w:uiPriority w:val="99"/>
    <w:rsid w:val="00F85D91"/>
    <w:pPr>
      <w:spacing w:before="100" w:beforeAutospacing="1" w:after="100" w:afterAutospacing="1"/>
    </w:pPr>
    <w:rPr>
      <w:sz w:val="24"/>
      <w:szCs w:val="24"/>
    </w:rPr>
  </w:style>
  <w:style w:type="paragraph" w:styleId="af2">
    <w:name w:val="Block Text"/>
    <w:basedOn w:val="a"/>
    <w:rsid w:val="00F85D91"/>
    <w:pPr>
      <w:ind w:left="-900" w:right="-874" w:firstLine="900"/>
      <w:jc w:val="both"/>
    </w:pPr>
    <w:rPr>
      <w:rFonts w:ascii="Arial" w:hAnsi="Arial"/>
      <w:sz w:val="24"/>
      <w:szCs w:val="24"/>
    </w:rPr>
  </w:style>
  <w:style w:type="paragraph" w:customStyle="1" w:styleId="CharChar1CharChar">
    <w:name w:val="Char Char1 Char Char"/>
    <w:basedOn w:val="a"/>
    <w:rsid w:val="00F85D91"/>
    <w:pPr>
      <w:spacing w:after="160" w:line="240" w:lineRule="exact"/>
    </w:pPr>
    <w:rPr>
      <w:rFonts w:ascii="Verdana" w:hAnsi="Verdana"/>
      <w:lang w:val="en-US" w:eastAsia="en-US"/>
    </w:rPr>
  </w:style>
  <w:style w:type="paragraph" w:customStyle="1" w:styleId="CharChar1CharChar1">
    <w:name w:val="Char Char1 Char Char1"/>
    <w:basedOn w:val="a"/>
    <w:rsid w:val="00F85D91"/>
    <w:pPr>
      <w:spacing w:after="160" w:line="240" w:lineRule="exact"/>
    </w:pPr>
    <w:rPr>
      <w:rFonts w:ascii="Verdana" w:hAnsi="Verdana"/>
      <w:lang w:val="en-US" w:eastAsia="en-US"/>
    </w:rPr>
  </w:style>
  <w:style w:type="paragraph" w:customStyle="1" w:styleId="CharChar1CharChar2">
    <w:name w:val="Char Char1 Char Char2"/>
    <w:basedOn w:val="a"/>
    <w:rsid w:val="00F85D91"/>
    <w:pPr>
      <w:spacing w:after="160" w:line="240" w:lineRule="exact"/>
    </w:pPr>
    <w:rPr>
      <w:rFonts w:ascii="Verdana" w:hAnsi="Verdana"/>
      <w:lang w:val="en-US" w:eastAsia="en-US"/>
    </w:rPr>
  </w:style>
  <w:style w:type="paragraph" w:styleId="af3">
    <w:name w:val="List"/>
    <w:basedOn w:val="a"/>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
    <w:name w:val="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F85D91"/>
    <w:pPr>
      <w:spacing w:after="160" w:line="240" w:lineRule="exact"/>
    </w:pPr>
    <w:rPr>
      <w:rFonts w:ascii="Verdana" w:hAnsi="Verdana"/>
      <w:lang w:val="en-US" w:eastAsia="en-US"/>
    </w:rPr>
  </w:style>
  <w:style w:type="character" w:customStyle="1" w:styleId="StyleArial12pt">
    <w:name w:val="Style Arial 12 pt"/>
    <w:rsid w:val="00F85D91"/>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
    <w:name w:val="Char Char1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F85D91"/>
    <w:pPr>
      <w:spacing w:after="160" w:line="240" w:lineRule="exact"/>
    </w:pPr>
    <w:rPr>
      <w:rFonts w:ascii="Verdana" w:hAnsi="Verdana"/>
      <w:lang w:val="en-US" w:eastAsia="en-US"/>
    </w:rPr>
  </w:style>
  <w:style w:type="character" w:styleId="-0">
    <w:name w:val="FollowedHyperlink"/>
    <w:rsid w:val="00F85D91"/>
    <w:rPr>
      <w:color w:val="800080"/>
      <w:u w:val="single"/>
    </w:rPr>
  </w:style>
  <w:style w:type="paragraph" w:customStyle="1" w:styleId="ListParagraph1">
    <w:name w:val="List Paragraph1"/>
    <w:basedOn w:val="a"/>
    <w:qFormat/>
    <w:rsid w:val="00F85D91"/>
    <w:pPr>
      <w:ind w:left="720"/>
      <w:contextualSpacing/>
    </w:pPr>
  </w:style>
  <w:style w:type="paragraph" w:customStyle="1" w:styleId="CharChar1CharCharCharCharCharCharCharCharCharCharCharChar">
    <w:name w:val="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symbalomenoi">
    <w:name w:val="symbalomenoi"/>
    <w:basedOn w:val="a"/>
    <w:rsid w:val="00F85D91"/>
    <w:pPr>
      <w:keepNext/>
      <w:spacing w:before="240" w:after="840"/>
      <w:jc w:val="center"/>
    </w:pPr>
    <w:rPr>
      <w:rFonts w:ascii="HellasTimes" w:hAnsi="HellasTimes"/>
      <w:b/>
      <w:sz w:val="24"/>
      <w:lang w:eastAsia="en-US"/>
    </w:rPr>
  </w:style>
  <w:style w:type="character" w:customStyle="1" w:styleId="spelle">
    <w:name w:val="spelle"/>
    <w:basedOn w:val="a0"/>
    <w:rsid w:val="00F85D91"/>
  </w:style>
  <w:style w:type="paragraph" w:customStyle="1" w:styleId="CharCharCharCharChar1CharCharCharCharChar">
    <w:name w:val="Char Char Char Char Char1 Char Char Char Char Char"/>
    <w:basedOn w:val="a"/>
    <w:rsid w:val="00F85D91"/>
    <w:pPr>
      <w:spacing w:after="160" w:line="240" w:lineRule="exact"/>
    </w:pPr>
    <w:rPr>
      <w:rFonts w:ascii="Verdana" w:hAnsi="Verdana"/>
      <w:lang w:val="en-US" w:eastAsia="en-US"/>
    </w:rPr>
  </w:style>
  <w:style w:type="paragraph" w:styleId="af4">
    <w:name w:val="List Paragraph"/>
    <w:basedOn w:val="a"/>
    <w:uiPriority w:val="34"/>
    <w:qFormat/>
    <w:rsid w:val="00F85D91"/>
    <w:pPr>
      <w:spacing w:after="200" w:line="276" w:lineRule="auto"/>
      <w:ind w:left="720"/>
      <w:contextualSpacing/>
    </w:pPr>
    <w:rPr>
      <w:rFonts w:ascii="Calibri" w:eastAsia="Calibri" w:hAnsi="Calibri"/>
      <w:sz w:val="22"/>
      <w:szCs w:val="22"/>
      <w:lang w:eastAsia="en-US"/>
    </w:rPr>
  </w:style>
  <w:style w:type="paragraph" w:styleId="af5">
    <w:name w:val="footnote text"/>
    <w:basedOn w:val="a"/>
    <w:link w:val="Char5"/>
    <w:semiHidden/>
    <w:rsid w:val="00261B32"/>
  </w:style>
  <w:style w:type="character" w:styleId="af6">
    <w:name w:val="footnote reference"/>
    <w:semiHidden/>
    <w:rsid w:val="00261B32"/>
    <w:rPr>
      <w:vertAlign w:val="superscript"/>
    </w:rPr>
  </w:style>
  <w:style w:type="paragraph" w:customStyle="1" w:styleId="Revision1">
    <w:name w:val="Revision1"/>
    <w:hidden/>
    <w:uiPriority w:val="99"/>
    <w:semiHidden/>
    <w:rsid w:val="00C163ED"/>
  </w:style>
  <w:style w:type="paragraph" w:styleId="31">
    <w:name w:val="toc 3"/>
    <w:basedOn w:val="a"/>
    <w:next w:val="a"/>
    <w:autoRedefine/>
    <w:uiPriority w:val="39"/>
    <w:qFormat/>
    <w:rsid w:val="00352635"/>
    <w:pPr>
      <w:ind w:left="200"/>
    </w:pPr>
    <w:rPr>
      <w:rFonts w:ascii="Calibri" w:hAnsi="Calibri"/>
    </w:rPr>
  </w:style>
  <w:style w:type="paragraph" w:customStyle="1" w:styleId="TOCHeading1">
    <w:name w:val="TOC Heading1"/>
    <w:basedOn w:val="1"/>
    <w:next w:val="a"/>
    <w:uiPriority w:val="39"/>
    <w:qFormat/>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005B46"/>
    <w:pPr>
      <w:ind w:left="400"/>
    </w:pPr>
    <w:rPr>
      <w:rFonts w:ascii="Calibri" w:hAnsi="Calibri"/>
    </w:rPr>
  </w:style>
  <w:style w:type="paragraph" w:styleId="11">
    <w:name w:val="index 1"/>
    <w:basedOn w:val="a"/>
    <w:next w:val="a"/>
    <w:autoRedefine/>
    <w:rsid w:val="00831575"/>
    <w:pPr>
      <w:ind w:left="200" w:hanging="200"/>
    </w:pPr>
    <w:rPr>
      <w:rFonts w:ascii="Calibri" w:hAnsi="Calibri"/>
      <w:sz w:val="18"/>
      <w:szCs w:val="18"/>
    </w:rPr>
  </w:style>
  <w:style w:type="paragraph" w:styleId="50">
    <w:name w:val="toc 5"/>
    <w:basedOn w:val="a"/>
    <w:next w:val="a"/>
    <w:autoRedefine/>
    <w:rsid w:val="00005B46"/>
    <w:pPr>
      <w:ind w:left="600"/>
    </w:pPr>
    <w:rPr>
      <w:rFonts w:ascii="Calibri" w:hAnsi="Calibri"/>
    </w:rPr>
  </w:style>
  <w:style w:type="paragraph" w:styleId="60">
    <w:name w:val="toc 6"/>
    <w:basedOn w:val="a"/>
    <w:next w:val="a"/>
    <w:autoRedefine/>
    <w:rsid w:val="00005B46"/>
    <w:pPr>
      <w:ind w:left="800"/>
    </w:pPr>
    <w:rPr>
      <w:rFonts w:ascii="Calibri" w:hAnsi="Calibri"/>
    </w:rPr>
  </w:style>
  <w:style w:type="paragraph" w:styleId="70">
    <w:name w:val="toc 7"/>
    <w:basedOn w:val="a"/>
    <w:next w:val="a"/>
    <w:autoRedefine/>
    <w:rsid w:val="00005B46"/>
    <w:pPr>
      <w:ind w:left="1000"/>
    </w:pPr>
    <w:rPr>
      <w:rFonts w:ascii="Calibri" w:hAnsi="Calibri"/>
    </w:rPr>
  </w:style>
  <w:style w:type="paragraph" w:styleId="80">
    <w:name w:val="toc 8"/>
    <w:basedOn w:val="a"/>
    <w:next w:val="a"/>
    <w:autoRedefine/>
    <w:rsid w:val="00005B46"/>
    <w:pPr>
      <w:ind w:left="1200"/>
    </w:pPr>
    <w:rPr>
      <w:rFonts w:ascii="Calibri" w:hAnsi="Calibri"/>
    </w:rPr>
  </w:style>
  <w:style w:type="paragraph" w:styleId="90">
    <w:name w:val="toc 9"/>
    <w:basedOn w:val="a"/>
    <w:next w:val="a"/>
    <w:autoRedefine/>
    <w:rsid w:val="00005B46"/>
    <w:pPr>
      <w:ind w:left="1400"/>
    </w:pPr>
    <w:rPr>
      <w:rFonts w:ascii="Calibri" w:hAnsi="Calibri"/>
    </w:rPr>
  </w:style>
  <w:style w:type="paragraph" w:styleId="23">
    <w:name w:val="index 2"/>
    <w:basedOn w:val="a"/>
    <w:next w:val="a"/>
    <w:autoRedefine/>
    <w:rsid w:val="00005B46"/>
    <w:pPr>
      <w:ind w:left="400" w:hanging="200"/>
    </w:pPr>
    <w:rPr>
      <w:rFonts w:ascii="Calibri" w:hAnsi="Calibri"/>
      <w:sz w:val="18"/>
      <w:szCs w:val="18"/>
    </w:rPr>
  </w:style>
  <w:style w:type="paragraph" w:styleId="32">
    <w:name w:val="index 3"/>
    <w:basedOn w:val="a"/>
    <w:next w:val="a"/>
    <w:autoRedefine/>
    <w:rsid w:val="00005B46"/>
    <w:pPr>
      <w:ind w:left="600" w:hanging="200"/>
    </w:pPr>
    <w:rPr>
      <w:rFonts w:ascii="Calibri" w:hAnsi="Calibri"/>
      <w:sz w:val="18"/>
      <w:szCs w:val="18"/>
    </w:rPr>
  </w:style>
  <w:style w:type="paragraph" w:styleId="41">
    <w:name w:val="index 4"/>
    <w:basedOn w:val="a"/>
    <w:next w:val="a"/>
    <w:autoRedefine/>
    <w:rsid w:val="00005B46"/>
    <w:pPr>
      <w:ind w:left="800" w:hanging="200"/>
    </w:pPr>
    <w:rPr>
      <w:rFonts w:ascii="Calibri" w:hAnsi="Calibri"/>
      <w:sz w:val="18"/>
      <w:szCs w:val="18"/>
    </w:rPr>
  </w:style>
  <w:style w:type="paragraph" w:styleId="51">
    <w:name w:val="index 5"/>
    <w:basedOn w:val="a"/>
    <w:next w:val="a"/>
    <w:autoRedefine/>
    <w:rsid w:val="00005B46"/>
    <w:pPr>
      <w:ind w:left="1000" w:hanging="200"/>
    </w:pPr>
    <w:rPr>
      <w:rFonts w:ascii="Calibri" w:hAnsi="Calibri"/>
      <w:sz w:val="18"/>
      <w:szCs w:val="18"/>
    </w:rPr>
  </w:style>
  <w:style w:type="paragraph" w:styleId="61">
    <w:name w:val="index 6"/>
    <w:basedOn w:val="a"/>
    <w:next w:val="a"/>
    <w:autoRedefine/>
    <w:rsid w:val="00005B46"/>
    <w:pPr>
      <w:ind w:left="1200" w:hanging="200"/>
    </w:pPr>
    <w:rPr>
      <w:rFonts w:ascii="Calibri" w:hAnsi="Calibri"/>
      <w:sz w:val="18"/>
      <w:szCs w:val="18"/>
    </w:rPr>
  </w:style>
  <w:style w:type="paragraph" w:styleId="71">
    <w:name w:val="index 7"/>
    <w:basedOn w:val="a"/>
    <w:next w:val="a"/>
    <w:autoRedefine/>
    <w:rsid w:val="00005B46"/>
    <w:pPr>
      <w:ind w:left="1400" w:hanging="200"/>
    </w:pPr>
    <w:rPr>
      <w:rFonts w:ascii="Calibri" w:hAnsi="Calibri"/>
      <w:sz w:val="18"/>
      <w:szCs w:val="18"/>
    </w:rPr>
  </w:style>
  <w:style w:type="paragraph" w:styleId="81">
    <w:name w:val="index 8"/>
    <w:basedOn w:val="a"/>
    <w:next w:val="a"/>
    <w:autoRedefine/>
    <w:rsid w:val="00005B46"/>
    <w:pPr>
      <w:ind w:left="1600" w:hanging="200"/>
    </w:pPr>
    <w:rPr>
      <w:rFonts w:ascii="Calibri" w:hAnsi="Calibri"/>
      <w:sz w:val="18"/>
      <w:szCs w:val="18"/>
    </w:rPr>
  </w:style>
  <w:style w:type="paragraph" w:styleId="91">
    <w:name w:val="index 9"/>
    <w:basedOn w:val="a"/>
    <w:next w:val="a"/>
    <w:autoRedefine/>
    <w:rsid w:val="00005B46"/>
    <w:pPr>
      <w:ind w:left="1800" w:hanging="200"/>
    </w:pPr>
    <w:rPr>
      <w:rFonts w:ascii="Calibri" w:hAnsi="Calibri"/>
      <w:sz w:val="18"/>
      <w:szCs w:val="18"/>
    </w:rPr>
  </w:style>
  <w:style w:type="paragraph" w:styleId="af7">
    <w:name w:val="index heading"/>
    <w:basedOn w:val="a"/>
    <w:next w:val="11"/>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6"/>
    <w:rsid w:val="00920163"/>
  </w:style>
  <w:style w:type="character" w:customStyle="1" w:styleId="Char6">
    <w:name w:val="Κείμενο σημείωσης τέλους Char"/>
    <w:basedOn w:val="a0"/>
    <w:link w:val="af8"/>
    <w:rsid w:val="00920163"/>
  </w:style>
  <w:style w:type="character" w:styleId="af9">
    <w:name w:val="endnote reference"/>
    <w:rsid w:val="00920163"/>
    <w:rPr>
      <w:vertAlign w:val="superscript"/>
    </w:rPr>
  </w:style>
  <w:style w:type="paragraph" w:customStyle="1" w:styleId="ListParagraph2">
    <w:name w:val="List Paragraph2"/>
    <w:basedOn w:val="a"/>
    <w:uiPriority w:val="34"/>
    <w:qFormat/>
    <w:rsid w:val="001B41B9"/>
    <w:pPr>
      <w:ind w:left="720"/>
      <w:contextualSpacing/>
    </w:pPr>
  </w:style>
  <w:style w:type="paragraph" w:customStyle="1" w:styleId="CharCharCharChar1">
    <w:name w:val="Char Char Char Char1"/>
    <w:basedOn w:val="a"/>
    <w:rsid w:val="00E36162"/>
    <w:pPr>
      <w:spacing w:after="160" w:line="240" w:lineRule="exact"/>
    </w:pPr>
    <w:rPr>
      <w:rFonts w:ascii="Verdana" w:hAnsi="Verdana"/>
      <w:lang w:val="en-US" w:eastAsia="en-US"/>
    </w:rPr>
  </w:style>
  <w:style w:type="paragraph" w:customStyle="1" w:styleId="Char7">
    <w:name w:val="Char"/>
    <w:basedOn w:val="a"/>
    <w:rsid w:val="00AC3873"/>
    <w:pPr>
      <w:tabs>
        <w:tab w:val="num" w:pos="576"/>
      </w:tabs>
      <w:spacing w:after="160" w:line="240" w:lineRule="exact"/>
    </w:pPr>
    <w:rPr>
      <w:rFonts w:ascii="Verdana" w:hAnsi="Verdana"/>
      <w:lang w:val="en-US" w:eastAsia="en-US"/>
    </w:rPr>
  </w:style>
  <w:style w:type="paragraph" w:customStyle="1" w:styleId="CharChar1Char0">
    <w:name w:val="Char Char1 Char"/>
    <w:basedOn w:val="a"/>
    <w:rsid w:val="00AC3873"/>
    <w:pPr>
      <w:tabs>
        <w:tab w:val="num" w:pos="720"/>
      </w:tabs>
      <w:spacing w:after="160" w:line="240" w:lineRule="exact"/>
    </w:pPr>
    <w:rPr>
      <w:rFonts w:ascii="Verdana" w:hAnsi="Verdana"/>
      <w:lang w:val="en-US" w:eastAsia="en-US"/>
    </w:rPr>
  </w:style>
  <w:style w:type="paragraph" w:customStyle="1" w:styleId="Heading1a">
    <w:name w:val="Heading 1a"/>
    <w:basedOn w:val="1"/>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DE58E1"/>
  </w:style>
  <w:style w:type="character" w:customStyle="1" w:styleId="Char10">
    <w:name w:val="Τίτλος Char1"/>
    <w:rsid w:val="0000126B"/>
    <w:rPr>
      <w:b/>
      <w:bCs/>
      <w:sz w:val="24"/>
      <w:lang w:eastAsia="ar-SA"/>
    </w:rPr>
  </w:style>
  <w:style w:type="paragraph" w:styleId="afb">
    <w:name w:val="TOC Heading"/>
    <w:basedOn w:val="1"/>
    <w:next w:val="a"/>
    <w:uiPriority w:val="39"/>
    <w:semiHidden/>
    <w:unhideWhenUsed/>
    <w:qFormat/>
    <w:rsid w:val="00F34A3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1">
    <w:name w:val="Char Char1"/>
    <w:basedOn w:val="a"/>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202E32"/>
    <w:pPr>
      <w:spacing w:after="160" w:line="240" w:lineRule="exact"/>
      <w:ind w:firstLine="357"/>
      <w:jc w:val="both"/>
    </w:pPr>
    <w:rPr>
      <w:rFonts w:ascii="Arial" w:hAnsi="Arial"/>
      <w:sz w:val="22"/>
      <w:lang w:val="en-US" w:eastAsia="en-US"/>
    </w:rPr>
  </w:style>
  <w:style w:type="character" w:customStyle="1" w:styleId="CharChar">
    <w:name w:val="Char Char"/>
    <w:locked/>
    <w:rsid w:val="00202E32"/>
    <w:rPr>
      <w:b/>
      <w:bCs/>
      <w:sz w:val="24"/>
      <w:lang w:val="el-GR" w:eastAsia="en-US" w:bidi="ar-SA"/>
    </w:rPr>
  </w:style>
  <w:style w:type="character" w:customStyle="1" w:styleId="st">
    <w:name w:val="st"/>
    <w:basedOn w:val="a0"/>
    <w:rsid w:val="00202E32"/>
  </w:style>
  <w:style w:type="character" w:customStyle="1" w:styleId="Char5">
    <w:name w:val="Κείμενο υποσημείωσης Char"/>
    <w:link w:val="af5"/>
    <w:semiHidden/>
    <w:rsid w:val="00CB1C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07147"/>
  </w:style>
  <w:style w:type="paragraph" w:styleId="1">
    <w:name w:val="heading 1"/>
    <w:basedOn w:val="a"/>
    <w:next w:val="a"/>
    <w:link w:val="1Char"/>
    <w:qFormat/>
    <w:rsid w:val="00F85D91"/>
    <w:pPr>
      <w:keepNext/>
      <w:jc w:val="center"/>
      <w:outlineLvl w:val="0"/>
    </w:pPr>
    <w:rPr>
      <w:rFonts w:ascii="Arial" w:hAnsi="Arial" w:cs="Arial"/>
      <w:b/>
      <w:bCs/>
      <w:sz w:val="22"/>
      <w:szCs w:val="22"/>
    </w:rPr>
  </w:style>
  <w:style w:type="paragraph" w:styleId="2">
    <w:name w:val="heading 2"/>
    <w:basedOn w:val="a"/>
    <w:next w:val="a"/>
    <w:link w:val="afb"/>
    <w:qFormat/>
    <w:rsid w:val="00F85D91"/>
    <w:pPr>
      <w:keepNext/>
      <w:spacing w:before="240" w:after="60"/>
      <w:outlineLvl w:val="1"/>
    </w:pPr>
    <w:rPr>
      <w:rFonts w:ascii="Arial" w:hAnsi="Arial" w:cs="Arial"/>
      <w:b/>
      <w:bCs/>
      <w:i/>
      <w:iCs/>
      <w:sz w:val="28"/>
      <w:szCs w:val="28"/>
    </w:rPr>
  </w:style>
  <w:style w:type="paragraph" w:styleId="3">
    <w:name w:val="heading 3"/>
    <w:basedOn w:val="a"/>
    <w:next w:val="a"/>
    <w:qFormat/>
    <w:rsid w:val="00F85D91"/>
    <w:pPr>
      <w:keepNext/>
      <w:spacing w:before="240" w:after="60"/>
      <w:outlineLvl w:val="2"/>
    </w:pPr>
    <w:rPr>
      <w:rFonts w:ascii="Arial" w:hAnsi="Arial" w:cs="Arial"/>
      <w:b/>
      <w:bCs/>
      <w:sz w:val="26"/>
      <w:szCs w:val="26"/>
    </w:rPr>
  </w:style>
  <w:style w:type="paragraph" w:styleId="4">
    <w:name w:val="heading 4"/>
    <w:basedOn w:val="a"/>
    <w:next w:val="a"/>
    <w:link w:val="91"/>
    <w:qFormat/>
    <w:rsid w:val="00F85D91"/>
    <w:pPr>
      <w:keepNext/>
      <w:outlineLvl w:val="3"/>
    </w:pPr>
    <w:rPr>
      <w:rFonts w:ascii="Arial" w:hAnsi="Arial"/>
      <w:sz w:val="24"/>
      <w:szCs w:val="24"/>
    </w:rPr>
  </w:style>
  <w:style w:type="paragraph" w:styleId="5">
    <w:name w:val="heading 5"/>
    <w:basedOn w:val="a"/>
    <w:next w:val="a"/>
    <w:qFormat/>
    <w:rsid w:val="00F85D91"/>
    <w:pPr>
      <w:spacing w:before="240" w:after="60"/>
      <w:outlineLvl w:val="4"/>
    </w:pPr>
    <w:rPr>
      <w:b/>
      <w:bCs/>
      <w:i/>
      <w:iCs/>
      <w:sz w:val="26"/>
      <w:szCs w:val="26"/>
    </w:rPr>
  </w:style>
  <w:style w:type="paragraph" w:styleId="6">
    <w:name w:val="heading 6"/>
    <w:basedOn w:val="a"/>
    <w:next w:val="a"/>
    <w:qFormat/>
    <w:rsid w:val="00F85D91"/>
    <w:pPr>
      <w:spacing w:before="240" w:after="60"/>
      <w:outlineLvl w:val="5"/>
    </w:pPr>
    <w:rPr>
      <w:b/>
      <w:bCs/>
      <w:sz w:val="22"/>
      <w:szCs w:val="22"/>
    </w:rPr>
  </w:style>
  <w:style w:type="paragraph" w:styleId="7">
    <w:name w:val="heading 7"/>
    <w:basedOn w:val="a"/>
    <w:next w:val="a"/>
    <w:qFormat/>
    <w:rsid w:val="00F85D91"/>
    <w:pPr>
      <w:spacing w:before="240" w:after="60"/>
      <w:outlineLvl w:val="6"/>
    </w:pPr>
    <w:rPr>
      <w:sz w:val="24"/>
      <w:szCs w:val="24"/>
    </w:rPr>
  </w:style>
  <w:style w:type="paragraph" w:styleId="8">
    <w:name w:val="heading 8"/>
    <w:basedOn w:val="a"/>
    <w:next w:val="a"/>
    <w:link w:val="af9"/>
    <w:uiPriority w:val="9"/>
    <w:qFormat/>
    <w:rsid w:val="00C64B73"/>
    <w:pPr>
      <w:spacing w:before="240" w:after="60"/>
      <w:outlineLvl w:val="7"/>
    </w:pPr>
    <w:rPr>
      <w:i/>
      <w:iCs/>
      <w:sz w:val="24"/>
      <w:szCs w:val="24"/>
    </w:rPr>
  </w:style>
  <w:style w:type="paragraph" w:styleId="9">
    <w:name w:val="heading 9"/>
    <w:basedOn w:val="a"/>
    <w:next w:val="a"/>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5D91"/>
    <w:rPr>
      <w:rFonts w:ascii="Arial" w:hAnsi="Arial" w:cs="Arial"/>
      <w:b/>
      <w:bCs/>
      <w:sz w:val="22"/>
      <w:szCs w:val="22"/>
      <w:lang w:val="el-GR" w:eastAsia="el-GR" w:bidi="ar-SA"/>
    </w:rPr>
  </w:style>
  <w:style w:type="character" w:styleId="2Char">
    <w:name w:val="Hyperlink"/>
    <w:uiPriority w:val="99"/>
    <w:rsid w:val="00332711"/>
    <w:rPr>
      <w:color w:val="0000FF"/>
      <w:u w:val="single"/>
    </w:rPr>
  </w:style>
  <w:style w:type="paragraph" w:styleId="4Char">
    <w:name w:val="Title"/>
    <w:basedOn w:val="a"/>
    <w:link w:val="8Char"/>
    <w:qFormat/>
    <w:rsid w:val="00332711"/>
    <w:pPr>
      <w:jc w:val="center"/>
    </w:pPr>
    <w:rPr>
      <w:b/>
      <w:bCs/>
      <w:sz w:val="24"/>
      <w:lang w:eastAsia="en-US"/>
    </w:rPr>
  </w:style>
  <w:style w:type="character" w:customStyle="1" w:styleId="8Char">
    <w:name w:val="Τίτλος Char"/>
    <w:link w:val="4Char"/>
    <w:rsid w:val="00821F19"/>
    <w:rPr>
      <w:b/>
      <w:bCs/>
      <w:sz w:val="24"/>
      <w:lang w:eastAsia="en-US"/>
    </w:rPr>
  </w:style>
  <w:style w:type="paragraph" w:styleId="-">
    <w:name w:val="Balloon Text"/>
    <w:basedOn w:val="a"/>
    <w:semiHidden/>
    <w:rsid w:val="00332711"/>
    <w:rPr>
      <w:rFonts w:ascii="Tahoma" w:hAnsi="Tahoma" w:cs="Tahoma"/>
      <w:sz w:val="16"/>
      <w:szCs w:val="16"/>
    </w:rPr>
  </w:style>
  <w:style w:type="paragraph" w:styleId="a3">
    <w:name w:val="footer"/>
    <w:aliases w:val="ft"/>
    <w:basedOn w:val="a"/>
    <w:link w:val="Char"/>
    <w:uiPriority w:val="99"/>
    <w:rsid w:val="00885331"/>
    <w:pPr>
      <w:tabs>
        <w:tab w:val="center" w:pos="4153"/>
        <w:tab w:val="right" w:pos="8306"/>
      </w:tabs>
    </w:pPr>
  </w:style>
  <w:style w:type="character" w:customStyle="1" w:styleId="Char">
    <w:name w:val="Υποσέλιδο Char"/>
    <w:aliases w:val="ft Char"/>
    <w:link w:val="a3"/>
    <w:uiPriority w:val="99"/>
    <w:rsid w:val="00F85D91"/>
    <w:rPr>
      <w:lang w:val="el-GR" w:eastAsia="el-GR" w:bidi="ar-SA"/>
    </w:rPr>
  </w:style>
  <w:style w:type="paragraph" w:styleId="a4">
    <w:name w:val="Body Text Indent 2"/>
    <w:basedOn w:val="a"/>
    <w:rsid w:val="00885331"/>
    <w:pPr>
      <w:spacing w:line="360" w:lineRule="auto"/>
      <w:ind w:firstLine="360"/>
      <w:jc w:val="both"/>
    </w:pPr>
    <w:rPr>
      <w:sz w:val="24"/>
    </w:rPr>
  </w:style>
  <w:style w:type="paragraph" w:styleId="a5">
    <w:name w:val="Body Text 3"/>
    <w:basedOn w:val="a"/>
    <w:rsid w:val="00097013"/>
    <w:pPr>
      <w:spacing w:after="120"/>
    </w:pPr>
    <w:rPr>
      <w:sz w:val="16"/>
      <w:szCs w:val="16"/>
    </w:rPr>
  </w:style>
  <w:style w:type="paragraph" w:customStyle="1" w:styleId="Char0">
    <w:name w:val="Aaoeeu"/>
    <w:rsid w:val="00D55149"/>
    <w:pPr>
      <w:widowControl w:val="0"/>
    </w:pPr>
    <w:rPr>
      <w:lang w:eastAsia="en-US"/>
    </w:rPr>
  </w:style>
  <w:style w:type="paragraph" w:styleId="20">
    <w:name w:val="Body Text"/>
    <w:basedOn w:val="a"/>
    <w:link w:val="CharCharCharChar1"/>
    <w:rsid w:val="00D55149"/>
    <w:pPr>
      <w:spacing w:after="120"/>
    </w:pPr>
  </w:style>
  <w:style w:type="paragraph" w:customStyle="1" w:styleId="30">
    <w:name w:val="Body Text 21"/>
    <w:basedOn w:val="a"/>
    <w:rsid w:val="00FF5E67"/>
    <w:pPr>
      <w:spacing w:line="360" w:lineRule="auto"/>
      <w:jc w:val="both"/>
    </w:pPr>
    <w:rPr>
      <w:sz w:val="24"/>
    </w:rPr>
  </w:style>
  <w:style w:type="table" w:styleId="Aaoeeu">
    <w:name w:val="Table Grid"/>
    <w:basedOn w:val="a1"/>
    <w:rsid w:val="00291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2"/>
    <w:basedOn w:val="a"/>
    <w:link w:val="Char7"/>
    <w:rsid w:val="00D57FAC"/>
    <w:pPr>
      <w:spacing w:after="120" w:line="480" w:lineRule="auto"/>
    </w:pPr>
  </w:style>
  <w:style w:type="character" w:styleId="Char1">
    <w:name w:val="page number"/>
    <w:basedOn w:val="a0"/>
    <w:rsid w:val="007342F8"/>
  </w:style>
  <w:style w:type="paragraph" w:customStyle="1" w:styleId="BodyText21">
    <w:name w:val="Default"/>
    <w:rsid w:val="00DF7C00"/>
    <w:pPr>
      <w:autoSpaceDE w:val="0"/>
      <w:autoSpaceDN w:val="0"/>
      <w:adjustRightInd w:val="0"/>
    </w:pPr>
    <w:rPr>
      <w:rFonts w:ascii="Verdana" w:hAnsi="Verdana" w:cs="Verdana"/>
      <w:color w:val="000000"/>
      <w:sz w:val="24"/>
      <w:szCs w:val="24"/>
    </w:rPr>
  </w:style>
  <w:style w:type="paragraph" w:customStyle="1" w:styleId="a7">
    <w:name w:val="Char Char Char Char Char Char Char Char Char Char Char Char Char Char Char1 Char Char Char Char Char Char Char Char Char Char"/>
    <w:basedOn w:val="a"/>
    <w:rsid w:val="00486FAF"/>
    <w:pPr>
      <w:spacing w:after="160" w:line="240" w:lineRule="exact"/>
    </w:pPr>
    <w:rPr>
      <w:rFonts w:ascii="Verdana" w:hAnsi="Verdana"/>
      <w:lang w:val="en-US" w:eastAsia="en-US"/>
    </w:rPr>
  </w:style>
  <w:style w:type="paragraph" w:customStyle="1" w:styleId="21">
    <w:name w:val="Char Char Char Char Char Char Char Char Char Char Char Char Char Char Char"/>
    <w:basedOn w:val="a"/>
    <w:semiHidden/>
    <w:rsid w:val="00687950"/>
    <w:pPr>
      <w:spacing w:after="160" w:line="240" w:lineRule="exact"/>
    </w:pPr>
    <w:rPr>
      <w:lang w:eastAsia="en-US"/>
    </w:rPr>
  </w:style>
  <w:style w:type="paragraph" w:customStyle="1" w:styleId="2Char0">
    <w:name w:val="Char Char Char Char Char Char Char Char Char Char Char Char Char Char Char Char"/>
    <w:basedOn w:val="a"/>
    <w:rsid w:val="004D6251"/>
    <w:pPr>
      <w:spacing w:after="160" w:line="240" w:lineRule="exact"/>
    </w:pPr>
    <w:rPr>
      <w:rFonts w:ascii="Verdana" w:hAnsi="Verdana"/>
      <w:lang w:val="en-US" w:eastAsia="en-US"/>
    </w:rPr>
  </w:style>
  <w:style w:type="paragraph" w:customStyle="1" w:styleId="a8">
    <w:name w:val="Char Char Char"/>
    <w:basedOn w:val="a"/>
    <w:rsid w:val="00E244A0"/>
    <w:pPr>
      <w:spacing w:after="160" w:line="240" w:lineRule="exact"/>
    </w:pPr>
    <w:rPr>
      <w:rFonts w:ascii="Verdana" w:hAnsi="Verdana"/>
      <w:lang w:val="en-US" w:eastAsia="en-US"/>
    </w:rPr>
  </w:style>
  <w:style w:type="paragraph" w:customStyle="1" w:styleId="Default">
    <w:name w:val="Char Char Char Char Char Char Char Char Char Char Char Char Char Char Char1 Char Char Char Char Char Char Char Char Char Char Char Char Char1 Char Char Char Char Char Char Char Char Char Char Char Char Char Char Char"/>
    <w:basedOn w:val="a"/>
    <w:rsid w:val="00BB29E9"/>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
    <w:name w:val="ISO Heading"/>
    <w:basedOn w:val="a"/>
    <w:rsid w:val="00DD26A4"/>
    <w:pPr>
      <w:numPr>
        <w:numId w:val="2"/>
      </w:numPr>
      <w:spacing w:line="300" w:lineRule="auto"/>
      <w:jc w:val="both"/>
    </w:pPr>
    <w:rPr>
      <w:rFonts w:ascii="Tahoma" w:hAnsi="Tahoma" w:cs="Tahoma"/>
      <w:b/>
      <w:sz w:val="22"/>
      <w:lang w:eastAsia="en-US"/>
    </w:rPr>
  </w:style>
  <w:style w:type="paragraph" w:styleId="CharCharCharCharCharCharCharCharCharCharCharCharCharCharChar">
    <w:name w:val="HTML Preformatted"/>
    <w:basedOn w:val="a"/>
    <w:link w:val="CharCharCharCharCharCharCharCharCharCharCharCharCharCharCharChar"/>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CharCharCharCharCharCharCharCharCharCharCharCharCharCharCharChar">
    <w:name w:val="Προ-διαμορφωμένο HTML Char"/>
    <w:link w:val="CharCharCharCharCharCharCharCharCharCharCharCharCharCharChar"/>
    <w:rsid w:val="00DD26A4"/>
    <w:rPr>
      <w:rFonts w:ascii="Verdana" w:eastAsia="Arial Unicode MS" w:hAnsi="Verdana" w:cs="Arial Unicode MS"/>
      <w:color w:val="000000"/>
      <w:sz w:val="13"/>
      <w:szCs w:val="13"/>
      <w:lang w:val="en-GB" w:eastAsia="en-US"/>
    </w:rPr>
  </w:style>
  <w:style w:type="paragraph" w:styleId="CharCharChar">
    <w:name w:val="header"/>
    <w:aliases w:val="hd"/>
    <w:basedOn w:val="a"/>
    <w:link w:val="ListParagraph2"/>
    <w:uiPriority w:val="99"/>
    <w:rsid w:val="007F4ABF"/>
    <w:pPr>
      <w:tabs>
        <w:tab w:val="center" w:pos="4153"/>
        <w:tab w:val="right" w:pos="8306"/>
      </w:tabs>
    </w:pPr>
  </w:style>
  <w:style w:type="character" w:styleId="CharCharCharCharCharCharCharCharCharCharCharCharCharCharChar1CharCharCharCharCharCharCharCharCharCharCharCharChar1CharCharCharCharCharCharCharCharCharCharCharCharCharCharChar">
    <w:name w:val="annotation reference"/>
    <w:semiHidden/>
    <w:rsid w:val="0060332E"/>
    <w:rPr>
      <w:sz w:val="16"/>
      <w:szCs w:val="16"/>
    </w:rPr>
  </w:style>
  <w:style w:type="paragraph" w:styleId="ISOHeading">
    <w:name w:val="annotation text"/>
    <w:basedOn w:val="a"/>
    <w:semiHidden/>
    <w:rsid w:val="0060332E"/>
  </w:style>
  <w:style w:type="paragraph" w:styleId="-HTML">
    <w:name w:val="annotation subject"/>
    <w:basedOn w:val="ISOHeading"/>
    <w:next w:val="ISOHeading"/>
    <w:semiHidden/>
    <w:rsid w:val="0060332E"/>
    <w:rPr>
      <w:b/>
      <w:bCs/>
    </w:rPr>
  </w:style>
  <w:style w:type="character" w:styleId="-HTMLChar">
    <w:name w:val="Strong"/>
    <w:qFormat/>
    <w:rsid w:val="00392D70"/>
    <w:rPr>
      <w:b/>
      <w:bCs/>
    </w:rPr>
  </w:style>
  <w:style w:type="paragraph" w:customStyle="1" w:styleId="a9">
    <w:name w:val="Char Char Char Char Char Char"/>
    <w:basedOn w:val="a"/>
    <w:rsid w:val="0027318F"/>
    <w:pPr>
      <w:spacing w:after="160" w:line="240" w:lineRule="exact"/>
    </w:pPr>
    <w:rPr>
      <w:rFonts w:ascii="Verdana" w:hAnsi="Verdana"/>
      <w:lang w:val="en-US" w:eastAsia="en-US"/>
    </w:rPr>
  </w:style>
  <w:style w:type="paragraph" w:customStyle="1" w:styleId="Char2">
    <w:name w:val="Char Char Char Char Char Char Char Char Char Char Char Char Char Char Char1 Char Char Char Char Char Char Char Char Char Char Char Char Char1 Char Char Char Char Char Char Char Char"/>
    <w:basedOn w:val="a"/>
    <w:rsid w:val="00CD369B"/>
    <w:pPr>
      <w:autoSpaceDE w:val="0"/>
      <w:autoSpaceDN w:val="0"/>
      <w:adjustRightInd w:val="0"/>
      <w:spacing w:after="160" w:line="240" w:lineRule="exact"/>
    </w:pPr>
    <w:rPr>
      <w:rFonts w:ascii="Verdana" w:hAnsi="Verdana"/>
      <w:lang w:val="en-US" w:eastAsia="en-US"/>
    </w:rPr>
  </w:style>
  <w:style w:type="paragraph" w:customStyle="1" w:styleId="aa">
    <w:name w:val="Char Char Char Char Char Char Char Char Char Char Char Char Char Char Char1 Char Char Char Char Char Char Char Char Char Char Char Char Char1 Char Char Char Char Char"/>
    <w:basedOn w:val="a"/>
    <w:rsid w:val="00212B27"/>
    <w:pPr>
      <w:autoSpaceDE w:val="0"/>
      <w:autoSpaceDN w:val="0"/>
      <w:adjustRightInd w:val="0"/>
      <w:spacing w:after="160" w:line="240" w:lineRule="exact"/>
    </w:pPr>
    <w:rPr>
      <w:rFonts w:ascii="Verdana" w:hAnsi="Verdana"/>
      <w:lang w:val="en-US" w:eastAsia="en-US"/>
    </w:rPr>
  </w:style>
  <w:style w:type="paragraph" w:customStyle="1" w:styleId="ab">
    <w:name w:val="Char Char2"/>
    <w:basedOn w:val="a"/>
    <w:rsid w:val="00192D54"/>
    <w:pPr>
      <w:autoSpaceDE w:val="0"/>
      <w:autoSpaceDN w:val="0"/>
      <w:adjustRightInd w:val="0"/>
      <w:spacing w:after="160" w:line="240" w:lineRule="exact"/>
    </w:pPr>
    <w:rPr>
      <w:rFonts w:ascii="Verdana" w:hAnsi="Verdana"/>
      <w:lang w:val="en-US" w:eastAsia="en-US"/>
    </w:rPr>
  </w:style>
  <w:style w:type="paragraph" w:customStyle="1" w:styleId="ac">
    <w:name w:val="Char Char1 Char Char3 Char Char"/>
    <w:basedOn w:val="a"/>
    <w:rsid w:val="00F85D91"/>
    <w:pPr>
      <w:spacing w:after="160" w:line="240" w:lineRule="exact"/>
    </w:pPr>
    <w:rPr>
      <w:rFonts w:ascii="Verdana" w:hAnsi="Verdana"/>
      <w:lang w:val="en-US" w:eastAsia="en-US"/>
    </w:rPr>
  </w:style>
  <w:style w:type="paragraph" w:customStyle="1" w:styleId="ad">
    <w:name w:val="Char Char Char Char Char Char Char Char Char Char Char Char Char Char Char1 Char"/>
    <w:basedOn w:val="a"/>
    <w:rsid w:val="00F85D91"/>
    <w:pPr>
      <w:spacing w:after="160" w:line="240" w:lineRule="exact"/>
    </w:pPr>
    <w:rPr>
      <w:rFonts w:ascii="Verdana" w:hAnsi="Verdana"/>
      <w:lang w:val="en-US" w:eastAsia="en-US"/>
    </w:rPr>
  </w:style>
  <w:style w:type="paragraph" w:styleId="CharCharCharCharCharChar">
    <w:name w:val="toc 1"/>
    <w:basedOn w:val="a"/>
    <w:next w:val="a"/>
    <w:autoRedefine/>
    <w:uiPriority w:val="39"/>
    <w:qFormat/>
    <w:rsid w:val="00E85CFF"/>
    <w:pPr>
      <w:tabs>
        <w:tab w:val="left" w:pos="426"/>
        <w:tab w:val="right" w:leader="dot" w:pos="9639"/>
      </w:tabs>
      <w:spacing w:after="120" w:line="360" w:lineRule="auto"/>
    </w:pPr>
    <w:rPr>
      <w:rFonts w:asciiTheme="minorHAnsi" w:hAnsiTheme="minorHAnsi"/>
      <w:b/>
      <w:bCs/>
      <w:caps/>
      <w:sz w:val="22"/>
      <w:szCs w:val="22"/>
    </w:rPr>
  </w:style>
  <w:style w:type="paragraph" w:styleId="CharCharCharCharCharCharCharCharCharCharCharCharCharCharChar1CharCharCharCharCharCharCharCharCharCharCharCharChar1CharCharCharCharCharCharCharChar">
    <w:name w:val="toc 2"/>
    <w:basedOn w:val="a"/>
    <w:next w:val="a"/>
    <w:autoRedefine/>
    <w:uiPriority w:val="39"/>
    <w:qFormat/>
    <w:rsid w:val="00F85D91"/>
    <w:pPr>
      <w:spacing w:before="240"/>
    </w:pPr>
    <w:rPr>
      <w:rFonts w:ascii="Calibri" w:hAnsi="Calibri"/>
      <w:b/>
      <w:bCs/>
    </w:rPr>
  </w:style>
  <w:style w:type="paragraph" w:customStyle="1" w:styleId="CharCharCharCharCharCharCharCharCharCharCharCharCharCharChar1CharCharCharCharCharCharCharCharCharCharCharCharChar1CharCharCharCharChar">
    <w:name w:val="MyStyle"/>
    <w:basedOn w:val="a"/>
    <w:rsid w:val="00F85D91"/>
    <w:pPr>
      <w:numPr>
        <w:numId w:val="4"/>
      </w:numPr>
    </w:pPr>
  </w:style>
  <w:style w:type="paragraph" w:customStyle="1" w:styleId="CharChar2">
    <w:name w:val="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Char3CharChar">
    <w:name w:val="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1 Char Char Char Char Char Char Char Char Char Char Char Char Char Char"/>
    <w:basedOn w:val="a"/>
    <w:rsid w:val="00F85D91"/>
    <w:pPr>
      <w:spacing w:after="160" w:line="240" w:lineRule="exact"/>
    </w:pPr>
    <w:rPr>
      <w:rFonts w:ascii="Arial" w:hAnsi="Arial"/>
      <w:sz w:val="22"/>
      <w:lang w:val="en-US" w:eastAsia="en-US"/>
    </w:rPr>
  </w:style>
  <w:style w:type="paragraph" w:customStyle="1" w:styleId="10">
    <w:name w:val="Char Char Char Char Char Char Char Char Char Char Char Char Char Char Char1 Char Char Char Char Char Char Char Char Char Char Char Char Char Char Char Char Char Char Char Char Char Char Char Char Char Char Char Char"/>
    <w:basedOn w:val="a"/>
    <w:rsid w:val="00F85D91"/>
    <w:pPr>
      <w:autoSpaceDE w:val="0"/>
      <w:autoSpaceDN w:val="0"/>
      <w:adjustRightInd w:val="0"/>
      <w:spacing w:after="160" w:line="240" w:lineRule="exact"/>
    </w:pPr>
    <w:rPr>
      <w:rFonts w:ascii="Verdana" w:hAnsi="Verdana"/>
      <w:lang w:val="en-US" w:eastAsia="en-US"/>
    </w:rPr>
  </w:style>
  <w:style w:type="paragraph" w:customStyle="1" w:styleId="22">
    <w:name w:val="Char Char Char Char Char1 Char Char Char Char Char Char Char Char"/>
    <w:basedOn w:val="a"/>
    <w:rsid w:val="00F85D91"/>
    <w:pPr>
      <w:spacing w:after="160" w:line="240" w:lineRule="exact"/>
    </w:pPr>
    <w:rPr>
      <w:rFonts w:ascii="Tahoma" w:hAnsi="Tahoma"/>
      <w:lang w:val="en-US" w:eastAsia="en-US"/>
    </w:rPr>
  </w:style>
  <w:style w:type="paragraph" w:customStyle="1" w:styleId="MyStyle">
    <w:name w:val="Κεφάλαιο"/>
    <w:basedOn w:val="2"/>
    <w:next w:val="CharCharCharCharCharCharCharCharCharCharCharCharChar"/>
    <w:rsid w:val="00F85D91"/>
    <w:pPr>
      <w:tabs>
        <w:tab w:val="num" w:pos="454"/>
      </w:tabs>
      <w:ind w:left="454" w:hanging="454"/>
      <w:outlineLvl w:val="0"/>
    </w:pPr>
    <w:rPr>
      <w:rFonts w:ascii="Times New Roman" w:hAnsi="Times New Roman" w:cs="Times New Roman"/>
      <w:i w:val="0"/>
    </w:rPr>
  </w:style>
  <w:style w:type="paragraph" w:styleId="CharCharCharCharCharCharCharCharCharCharCharCharChar">
    <w:name w:val="Plain Text"/>
    <w:basedOn w:val="a"/>
    <w:rsid w:val="00F85D91"/>
    <w:rPr>
      <w:rFonts w:ascii="Courier New" w:hAnsi="Courier New" w:cs="Courier New"/>
    </w:rPr>
  </w:style>
  <w:style w:type="paragraph" w:customStyle="1" w:styleId="Char3">
    <w:name w:val="Υποκεφάλαιο"/>
    <w:basedOn w:val="1"/>
    <w:rsid w:val="00F85D91"/>
    <w:pPr>
      <w:jc w:val="left"/>
      <w:outlineLvl w:val="1"/>
    </w:pPr>
    <w:rPr>
      <w:rFonts w:ascii="Times New Roman" w:hAnsi="Times New Roman"/>
      <w:sz w:val="24"/>
    </w:rPr>
  </w:style>
  <w:style w:type="paragraph" w:customStyle="1" w:styleId="CharChar1CharCharCharCharCharCharCharCharCharCharCharCharCharChar">
    <w:name w:val="Char Char Char1 Char"/>
    <w:basedOn w:val="a"/>
    <w:rsid w:val="00F85D91"/>
    <w:pPr>
      <w:spacing w:after="160" w:line="240" w:lineRule="exact"/>
    </w:pPr>
    <w:rPr>
      <w:rFonts w:ascii="Verdana" w:hAnsi="Verdana"/>
      <w:lang w:val="en-US" w:eastAsia="en-US"/>
    </w:rPr>
  </w:style>
  <w:style w:type="paragraph" w:styleId="CharCharCharCharCharCharCharCharCharCharCharCharCharCharChar1CharCharCharCharCharCharCharCharCharCharCharCharCharCharCharCharCharCharCharCharCharCharCharCharCharCharCharChar">
    <w:name w:val="Body Text Indent"/>
    <w:basedOn w:val="a"/>
    <w:link w:val="CharChar1Char0"/>
    <w:rsid w:val="00F85D91"/>
    <w:pPr>
      <w:spacing w:after="120"/>
      <w:ind w:left="283"/>
    </w:pPr>
  </w:style>
  <w:style w:type="paragraph" w:customStyle="1" w:styleId="CharCharCharCharChar1CharCharCharCharCharCharCharChar">
    <w:name w:val="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ae">
    <w:name w:val="Char Char Char"/>
    <w:basedOn w:val="a"/>
    <w:rsid w:val="00F85D91"/>
    <w:pPr>
      <w:spacing w:after="160" w:line="240" w:lineRule="exact"/>
    </w:pPr>
    <w:rPr>
      <w:rFonts w:ascii="Verdana" w:hAnsi="Verdana"/>
      <w:lang w:val="en-US" w:eastAsia="en-US"/>
    </w:rPr>
  </w:style>
  <w:style w:type="paragraph" w:customStyle="1" w:styleId="af">
    <w:name w:val="List Bullet Simple"/>
    <w:basedOn w:val="a"/>
    <w:rsid w:val="00F85D91"/>
    <w:pPr>
      <w:tabs>
        <w:tab w:val="num" w:pos="1930"/>
      </w:tabs>
      <w:ind w:left="1930" w:hanging="360"/>
    </w:pPr>
  </w:style>
  <w:style w:type="paragraph" w:customStyle="1" w:styleId="af0">
    <w:name w:val="Body Text 22"/>
    <w:basedOn w:val="a"/>
    <w:rsid w:val="00F85D91"/>
    <w:pPr>
      <w:keepNext/>
      <w:spacing w:line="360" w:lineRule="auto"/>
      <w:ind w:firstLine="720"/>
      <w:jc w:val="both"/>
    </w:pPr>
    <w:rPr>
      <w:sz w:val="24"/>
    </w:rPr>
  </w:style>
  <w:style w:type="paragraph" w:styleId="CharCharChar1Char">
    <w:name w:val="Normal (Web)"/>
    <w:basedOn w:val="a"/>
    <w:rsid w:val="00F85D91"/>
    <w:pPr>
      <w:spacing w:before="100" w:beforeAutospacing="1" w:after="100" w:afterAutospacing="1"/>
    </w:pPr>
    <w:rPr>
      <w:sz w:val="24"/>
      <w:szCs w:val="24"/>
    </w:rPr>
  </w:style>
  <w:style w:type="paragraph" w:styleId="af1">
    <w:name w:val="Block Text"/>
    <w:basedOn w:val="a"/>
    <w:rsid w:val="00F85D91"/>
    <w:pPr>
      <w:ind w:left="-900" w:right="-874" w:firstLine="900"/>
      <w:jc w:val="both"/>
    </w:pPr>
    <w:rPr>
      <w:rFonts w:ascii="Arial" w:hAnsi="Arial"/>
      <w:sz w:val="24"/>
      <w:szCs w:val="24"/>
    </w:rPr>
  </w:style>
  <w:style w:type="paragraph" w:customStyle="1" w:styleId="Char4">
    <w:name w:val="Char Char1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
    <w:name w:val="Char Char1 Char Char1"/>
    <w:basedOn w:val="a"/>
    <w:rsid w:val="00F85D91"/>
    <w:pPr>
      <w:spacing w:after="160" w:line="240" w:lineRule="exact"/>
    </w:pPr>
    <w:rPr>
      <w:rFonts w:ascii="Verdana" w:hAnsi="Verdana"/>
      <w:lang w:val="en-US" w:eastAsia="en-US"/>
    </w:rPr>
  </w:style>
  <w:style w:type="paragraph" w:customStyle="1" w:styleId="CharCharChar0">
    <w:name w:val="Char Char1 Char Char2"/>
    <w:basedOn w:val="a"/>
    <w:rsid w:val="00F85D91"/>
    <w:pPr>
      <w:spacing w:after="160" w:line="240" w:lineRule="exact"/>
    </w:pPr>
    <w:rPr>
      <w:rFonts w:ascii="Verdana" w:hAnsi="Verdana"/>
      <w:lang w:val="en-US" w:eastAsia="en-US"/>
    </w:rPr>
  </w:style>
  <w:style w:type="paragraph" w:styleId="ListBulletSimple">
    <w:name w:val="List"/>
    <w:basedOn w:val="a"/>
    <w:rsid w:val="00F85D91"/>
    <w:pPr>
      <w:ind w:left="283" w:hanging="283"/>
    </w:pPr>
    <w:rPr>
      <w:rFonts w:ascii="Arial" w:hAnsi="Arial"/>
      <w:sz w:val="24"/>
    </w:rPr>
  </w:style>
  <w:style w:type="paragraph" w:customStyle="1" w:styleId="BodyText22">
    <w:name w:val="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Web">
    <w:name w:val="Char Char Char Char Char"/>
    <w:basedOn w:val="a"/>
    <w:rsid w:val="00F85D91"/>
    <w:pPr>
      <w:spacing w:after="160" w:line="240" w:lineRule="exact"/>
    </w:pPr>
    <w:rPr>
      <w:rFonts w:ascii="Verdana" w:hAnsi="Verdana"/>
      <w:lang w:val="en-US" w:eastAsia="en-US"/>
    </w:rPr>
  </w:style>
  <w:style w:type="paragraph" w:customStyle="1" w:styleId="af2">
    <w:name w:val="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Char">
    <w:name w:val="Char Char Char Char Char2 Char Char Char"/>
    <w:basedOn w:val="a"/>
    <w:rsid w:val="00F85D91"/>
    <w:pPr>
      <w:spacing w:after="160" w:line="240" w:lineRule="exact"/>
    </w:pPr>
    <w:rPr>
      <w:rFonts w:ascii="Verdana" w:hAnsi="Verdana"/>
      <w:lang w:val="en-US" w:eastAsia="en-US"/>
    </w:rPr>
  </w:style>
  <w:style w:type="paragraph" w:customStyle="1" w:styleId="CharChar1CharChar1">
    <w:name w:val="Char Char Char 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Char2">
    <w:name w:val="Char Char Char Char Char Char Char Char"/>
    <w:basedOn w:val="a"/>
    <w:rsid w:val="00F85D91"/>
    <w:pPr>
      <w:spacing w:after="160" w:line="240" w:lineRule="exact"/>
    </w:pPr>
    <w:rPr>
      <w:rFonts w:ascii="Verdana" w:hAnsi="Verdana"/>
      <w:lang w:val="en-US" w:eastAsia="en-US"/>
    </w:rPr>
  </w:style>
  <w:style w:type="paragraph" w:customStyle="1" w:styleId="af3">
    <w:name w:val="Char Char Char Char Char Char Char Char1 Char Char Char1"/>
    <w:basedOn w:val="a"/>
    <w:rsid w:val="00F85D91"/>
    <w:pPr>
      <w:spacing w:after="160" w:line="240" w:lineRule="exact"/>
    </w:pPr>
    <w:rPr>
      <w:rFonts w:ascii="Verdana" w:hAnsi="Verdana"/>
      <w:lang w:val="en-US" w:eastAsia="en-US"/>
    </w:rPr>
  </w:style>
  <w:style w:type="character" w:customStyle="1" w:styleId="CharCharCharCharCharCharCharCharCharCharCharCharCharCharCharCharCharChar">
    <w:name w:val="Style Arial 12 pt"/>
    <w:rsid w:val="00F85D91"/>
    <w:rPr>
      <w:rFonts w:ascii="Arial" w:hAnsi="Arial"/>
      <w:sz w:val="22"/>
      <w:szCs w:val="22"/>
    </w:rPr>
  </w:style>
  <w:style w:type="paragraph" w:customStyle="1" w:styleId="CharCharCharCharChar">
    <w:name w:val="Char Char Char Char Char Char Char Char Char Char Char Char Char 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2CharCharChar">
    <w:name w:val="Char Char1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1 Char Char Char Char"/>
    <w:basedOn w:val="a"/>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Char Char Char Char Char Char Char Char Char Char2 Char"/>
    <w:basedOn w:val="a"/>
    <w:rsid w:val="00F85D91"/>
    <w:pPr>
      <w:spacing w:after="160" w:line="240" w:lineRule="exact"/>
    </w:pPr>
    <w:rPr>
      <w:rFonts w:ascii="Verdana" w:hAnsi="Verdana"/>
      <w:lang w:val="en-US" w:eastAsia="en-US"/>
    </w:rPr>
  </w:style>
  <w:style w:type="paragraph" w:customStyle="1" w:styleId="CharCharCharCharCharCharCharChar1CharCharChar1">
    <w:name w:val="Προεπιλεγμένη γραμματοσειρά Para Char Char Char Char Char Char Char Char Char Char"/>
    <w:basedOn w:val="a"/>
    <w:rsid w:val="00F85D91"/>
    <w:pPr>
      <w:spacing w:after="160" w:line="240" w:lineRule="exact"/>
    </w:pPr>
    <w:rPr>
      <w:rFonts w:ascii="Verdana" w:hAnsi="Verdana"/>
      <w:lang w:val="en-US" w:eastAsia="en-US"/>
    </w:rPr>
  </w:style>
  <w:style w:type="character" w:styleId="StyleArial12pt">
    <w:name w:val="FollowedHyperlink"/>
    <w:rsid w:val="00F85D91"/>
    <w:rPr>
      <w:color w:val="800080"/>
      <w:u w:val="single"/>
    </w:rPr>
  </w:style>
  <w:style w:type="paragraph" w:customStyle="1" w:styleId="CharCharCharCharCharCharCharCharCharCharCharCharCharCharChar1CharCharCharCharCharCharCharCharCharCharCharChar">
    <w:name w:val="List Paragraph1"/>
    <w:basedOn w:val="a"/>
    <w:qFormat/>
    <w:rsid w:val="00F85D91"/>
    <w:pPr>
      <w:ind w:left="720"/>
      <w:contextualSpacing/>
    </w:pPr>
  </w:style>
  <w:style w:type="paragraph" w:customStyle="1" w:styleId="CharCharCharCharCharCharCharCharCharCharCharCharCharCharCharCharCharCharCharCharCharCharCharCharCharCharCharCharCharChar">
    <w:name w:val="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
    <w:name w:val="symbalomenoi"/>
    <w:basedOn w:val="a"/>
    <w:rsid w:val="00F85D91"/>
    <w:pPr>
      <w:keepNext/>
      <w:spacing w:before="240" w:after="840"/>
      <w:jc w:val="center"/>
    </w:pPr>
    <w:rPr>
      <w:rFonts w:ascii="HellasTimes" w:hAnsi="HellasTimes"/>
      <w:b/>
      <w:sz w:val="24"/>
      <w:lang w:eastAsia="en-US"/>
    </w:rPr>
  </w:style>
  <w:style w:type="character" w:customStyle="1" w:styleId="CharCharCharCharCharCharCharCharCharCharCharCharCharCharChar1CharCharCharChar">
    <w:name w:val="spelle"/>
    <w:basedOn w:val="a0"/>
    <w:rsid w:val="00F85D91"/>
  </w:style>
  <w:style w:type="paragraph" w:customStyle="1" w:styleId="CharCharCharCharCharCharCharCharCharCharCharCharCharCharCharCharCharChar2Char">
    <w:name w:val="Char Char Char Char Char1 Char Char Char Char Char"/>
    <w:basedOn w:val="a"/>
    <w:rsid w:val="00F85D91"/>
    <w:pPr>
      <w:spacing w:after="160" w:line="240" w:lineRule="exact"/>
    </w:pPr>
    <w:rPr>
      <w:rFonts w:ascii="Verdana" w:hAnsi="Verdana"/>
      <w:lang w:val="en-US" w:eastAsia="en-US"/>
    </w:rPr>
  </w:style>
  <w:style w:type="paragraph" w:styleId="ParaCharCharCharCharCharCharCharCharCharChar">
    <w:name w:val="List Paragraph"/>
    <w:basedOn w:val="a"/>
    <w:uiPriority w:val="34"/>
    <w:qFormat/>
    <w:rsid w:val="00F85D91"/>
    <w:pPr>
      <w:spacing w:after="200" w:line="276" w:lineRule="auto"/>
      <w:ind w:left="720"/>
      <w:contextualSpacing/>
    </w:pPr>
    <w:rPr>
      <w:rFonts w:ascii="Calibri" w:eastAsia="Calibri" w:hAnsi="Calibri"/>
      <w:sz w:val="22"/>
      <w:szCs w:val="22"/>
      <w:lang w:eastAsia="en-US"/>
    </w:rPr>
  </w:style>
  <w:style w:type="paragraph" w:styleId="-0">
    <w:name w:val="footnote text"/>
    <w:basedOn w:val="a"/>
    <w:semiHidden/>
    <w:rsid w:val="00261B32"/>
  </w:style>
  <w:style w:type="character" w:styleId="ListParagraph1">
    <w:name w:val="footnote reference"/>
    <w:semiHidden/>
    <w:rsid w:val="00261B32"/>
    <w:rPr>
      <w:vertAlign w:val="superscript"/>
    </w:rPr>
  </w:style>
  <w:style w:type="paragraph" w:customStyle="1" w:styleId="CharChar1CharCharCharCharCharCharCharCharCharCharCharChar">
    <w:name w:val="Revision1"/>
    <w:hidden/>
    <w:uiPriority w:val="99"/>
    <w:semiHidden/>
    <w:rsid w:val="00C163ED"/>
  </w:style>
  <w:style w:type="paragraph" w:styleId="symbalomenoi">
    <w:name w:val="toc 3"/>
    <w:basedOn w:val="a"/>
    <w:next w:val="a"/>
    <w:autoRedefine/>
    <w:uiPriority w:val="39"/>
    <w:qFormat/>
    <w:rsid w:val="00352635"/>
    <w:pPr>
      <w:ind w:left="200"/>
    </w:pPr>
    <w:rPr>
      <w:rFonts w:ascii="Calibri" w:hAnsi="Calibri"/>
    </w:rPr>
  </w:style>
  <w:style w:type="paragraph" w:customStyle="1" w:styleId="spelle">
    <w:name w:val="TOC Heading1"/>
    <w:basedOn w:val="1"/>
    <w:next w:val="a"/>
    <w:uiPriority w:val="39"/>
    <w:qFormat/>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CharCharCharCharChar1CharCharCharCharChar">
    <w:name w:val="toc 4"/>
    <w:basedOn w:val="a"/>
    <w:next w:val="a"/>
    <w:autoRedefine/>
    <w:uiPriority w:val="39"/>
    <w:rsid w:val="00005B46"/>
    <w:pPr>
      <w:ind w:left="400"/>
    </w:pPr>
    <w:rPr>
      <w:rFonts w:ascii="Calibri" w:hAnsi="Calibri"/>
    </w:rPr>
  </w:style>
  <w:style w:type="paragraph" w:styleId="af4">
    <w:name w:val="index 1"/>
    <w:basedOn w:val="a"/>
    <w:next w:val="a"/>
    <w:autoRedefine/>
    <w:rsid w:val="00831575"/>
    <w:pPr>
      <w:ind w:left="200" w:hanging="200"/>
    </w:pPr>
    <w:rPr>
      <w:rFonts w:ascii="Calibri" w:hAnsi="Calibri"/>
      <w:sz w:val="18"/>
      <w:szCs w:val="18"/>
    </w:rPr>
  </w:style>
  <w:style w:type="paragraph" w:styleId="af5">
    <w:name w:val="toc 5"/>
    <w:basedOn w:val="a"/>
    <w:next w:val="a"/>
    <w:autoRedefine/>
    <w:uiPriority w:val="39"/>
    <w:rsid w:val="00005B46"/>
    <w:pPr>
      <w:ind w:left="600"/>
    </w:pPr>
    <w:rPr>
      <w:rFonts w:ascii="Calibri" w:hAnsi="Calibri"/>
    </w:rPr>
  </w:style>
  <w:style w:type="paragraph" w:styleId="af6">
    <w:name w:val="toc 6"/>
    <w:basedOn w:val="a"/>
    <w:next w:val="a"/>
    <w:autoRedefine/>
    <w:uiPriority w:val="39"/>
    <w:rsid w:val="00005B46"/>
    <w:pPr>
      <w:ind w:left="800"/>
    </w:pPr>
    <w:rPr>
      <w:rFonts w:ascii="Calibri" w:hAnsi="Calibri"/>
    </w:rPr>
  </w:style>
  <w:style w:type="paragraph" w:styleId="Revision1">
    <w:name w:val="toc 7"/>
    <w:basedOn w:val="a"/>
    <w:next w:val="a"/>
    <w:autoRedefine/>
    <w:uiPriority w:val="39"/>
    <w:rsid w:val="00005B46"/>
    <w:pPr>
      <w:ind w:left="1000"/>
    </w:pPr>
    <w:rPr>
      <w:rFonts w:ascii="Calibri" w:hAnsi="Calibri"/>
    </w:rPr>
  </w:style>
  <w:style w:type="paragraph" w:styleId="31">
    <w:name w:val="toc 8"/>
    <w:basedOn w:val="a"/>
    <w:next w:val="a"/>
    <w:autoRedefine/>
    <w:uiPriority w:val="39"/>
    <w:rsid w:val="00005B46"/>
    <w:pPr>
      <w:ind w:left="1200"/>
    </w:pPr>
    <w:rPr>
      <w:rFonts w:ascii="Calibri" w:hAnsi="Calibri"/>
    </w:rPr>
  </w:style>
  <w:style w:type="paragraph" w:styleId="TOCHeading1">
    <w:name w:val="toc 9"/>
    <w:basedOn w:val="a"/>
    <w:next w:val="a"/>
    <w:autoRedefine/>
    <w:uiPriority w:val="39"/>
    <w:rsid w:val="00005B46"/>
    <w:pPr>
      <w:ind w:left="1400"/>
    </w:pPr>
    <w:rPr>
      <w:rFonts w:ascii="Calibri" w:hAnsi="Calibri"/>
    </w:rPr>
  </w:style>
  <w:style w:type="paragraph" w:styleId="40">
    <w:name w:val="index 2"/>
    <w:basedOn w:val="a"/>
    <w:next w:val="a"/>
    <w:autoRedefine/>
    <w:rsid w:val="00005B46"/>
    <w:pPr>
      <w:ind w:left="400" w:hanging="200"/>
    </w:pPr>
    <w:rPr>
      <w:rFonts w:ascii="Calibri" w:hAnsi="Calibri"/>
      <w:sz w:val="18"/>
      <w:szCs w:val="18"/>
    </w:rPr>
  </w:style>
  <w:style w:type="paragraph" w:styleId="11">
    <w:name w:val="index 3"/>
    <w:basedOn w:val="a"/>
    <w:next w:val="a"/>
    <w:autoRedefine/>
    <w:rsid w:val="00005B46"/>
    <w:pPr>
      <w:ind w:left="600" w:hanging="200"/>
    </w:pPr>
    <w:rPr>
      <w:rFonts w:ascii="Calibri" w:hAnsi="Calibri"/>
      <w:sz w:val="18"/>
      <w:szCs w:val="18"/>
    </w:rPr>
  </w:style>
  <w:style w:type="paragraph" w:styleId="50">
    <w:name w:val="index 4"/>
    <w:basedOn w:val="a"/>
    <w:next w:val="a"/>
    <w:autoRedefine/>
    <w:rsid w:val="00005B46"/>
    <w:pPr>
      <w:ind w:left="800" w:hanging="200"/>
    </w:pPr>
    <w:rPr>
      <w:rFonts w:ascii="Calibri" w:hAnsi="Calibri"/>
      <w:sz w:val="18"/>
      <w:szCs w:val="18"/>
    </w:rPr>
  </w:style>
  <w:style w:type="paragraph" w:styleId="60">
    <w:name w:val="index 5"/>
    <w:basedOn w:val="a"/>
    <w:next w:val="a"/>
    <w:autoRedefine/>
    <w:rsid w:val="00005B46"/>
    <w:pPr>
      <w:ind w:left="1000" w:hanging="200"/>
    </w:pPr>
    <w:rPr>
      <w:rFonts w:ascii="Calibri" w:hAnsi="Calibri"/>
      <w:sz w:val="18"/>
      <w:szCs w:val="18"/>
    </w:rPr>
  </w:style>
  <w:style w:type="paragraph" w:styleId="70">
    <w:name w:val="index 6"/>
    <w:basedOn w:val="a"/>
    <w:next w:val="a"/>
    <w:autoRedefine/>
    <w:rsid w:val="00005B46"/>
    <w:pPr>
      <w:ind w:left="1200" w:hanging="200"/>
    </w:pPr>
    <w:rPr>
      <w:rFonts w:ascii="Calibri" w:hAnsi="Calibri"/>
      <w:sz w:val="18"/>
      <w:szCs w:val="18"/>
    </w:rPr>
  </w:style>
  <w:style w:type="paragraph" w:styleId="80">
    <w:name w:val="index 7"/>
    <w:basedOn w:val="a"/>
    <w:next w:val="a"/>
    <w:autoRedefine/>
    <w:rsid w:val="00005B46"/>
    <w:pPr>
      <w:ind w:left="1400" w:hanging="200"/>
    </w:pPr>
    <w:rPr>
      <w:rFonts w:ascii="Calibri" w:hAnsi="Calibri"/>
      <w:sz w:val="18"/>
      <w:szCs w:val="18"/>
    </w:rPr>
  </w:style>
  <w:style w:type="paragraph" w:styleId="90">
    <w:name w:val="index 8"/>
    <w:basedOn w:val="a"/>
    <w:next w:val="a"/>
    <w:autoRedefine/>
    <w:rsid w:val="00005B46"/>
    <w:pPr>
      <w:ind w:left="1600" w:hanging="200"/>
    </w:pPr>
    <w:rPr>
      <w:rFonts w:ascii="Calibri" w:hAnsi="Calibri"/>
      <w:sz w:val="18"/>
      <w:szCs w:val="18"/>
    </w:rPr>
  </w:style>
  <w:style w:type="paragraph" w:styleId="23">
    <w:name w:val="index 9"/>
    <w:basedOn w:val="a"/>
    <w:next w:val="a"/>
    <w:autoRedefine/>
    <w:rsid w:val="00005B46"/>
    <w:pPr>
      <w:ind w:left="1800" w:hanging="200"/>
    </w:pPr>
    <w:rPr>
      <w:rFonts w:ascii="Calibri" w:hAnsi="Calibri"/>
      <w:sz w:val="18"/>
      <w:szCs w:val="18"/>
    </w:rPr>
  </w:style>
  <w:style w:type="paragraph" w:styleId="32">
    <w:name w:val="index heading"/>
    <w:basedOn w:val="a"/>
    <w:next w:val="af4"/>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41">
    <w:name w:val="endnote text"/>
    <w:basedOn w:val="a"/>
    <w:link w:val="51"/>
    <w:rsid w:val="00920163"/>
  </w:style>
  <w:style w:type="character" w:customStyle="1" w:styleId="51">
    <w:name w:val="Κείμενο σημείωσης τέλους Char"/>
    <w:basedOn w:val="a0"/>
    <w:link w:val="41"/>
    <w:rsid w:val="00920163"/>
  </w:style>
  <w:style w:type="character" w:styleId="61">
    <w:name w:val="endnote reference"/>
    <w:rsid w:val="00920163"/>
    <w:rPr>
      <w:vertAlign w:val="superscript"/>
    </w:rPr>
  </w:style>
  <w:style w:type="paragraph" w:customStyle="1" w:styleId="71">
    <w:name w:val="List Paragraph2"/>
    <w:basedOn w:val="a"/>
    <w:uiPriority w:val="34"/>
    <w:qFormat/>
    <w:rsid w:val="001B41B9"/>
    <w:pPr>
      <w:ind w:left="720"/>
      <w:contextualSpacing/>
    </w:pPr>
  </w:style>
  <w:style w:type="paragraph" w:customStyle="1" w:styleId="81">
    <w:name w:val="Char Char Char Char1"/>
    <w:basedOn w:val="a"/>
    <w:rsid w:val="00E36162"/>
    <w:pPr>
      <w:spacing w:after="160" w:line="240" w:lineRule="exact"/>
    </w:pPr>
    <w:rPr>
      <w:rFonts w:ascii="Verdana" w:hAnsi="Verdana"/>
      <w:lang w:val="en-US" w:eastAsia="en-US"/>
    </w:rPr>
  </w:style>
  <w:style w:type="character" w:customStyle="1" w:styleId="91">
    <w:name w:val="Επικεφαλίδα 4 Char"/>
    <w:link w:val="4"/>
    <w:rsid w:val="0014597F"/>
    <w:rPr>
      <w:rFonts w:ascii="Arial" w:hAnsi="Arial" w:cs="Arial"/>
      <w:sz w:val="24"/>
      <w:szCs w:val="24"/>
    </w:rPr>
  </w:style>
  <w:style w:type="paragraph" w:customStyle="1" w:styleId="af7">
    <w:name w:val="Char"/>
    <w:basedOn w:val="a"/>
    <w:rsid w:val="00AC3873"/>
    <w:pPr>
      <w:tabs>
        <w:tab w:val="num" w:pos="576"/>
      </w:tabs>
      <w:spacing w:after="160" w:line="240" w:lineRule="exact"/>
    </w:pPr>
    <w:rPr>
      <w:rFonts w:ascii="Verdana" w:hAnsi="Verdana"/>
      <w:lang w:val="en-US" w:eastAsia="en-US"/>
    </w:rPr>
  </w:style>
  <w:style w:type="paragraph" w:customStyle="1" w:styleId="af8">
    <w:name w:val="Char Char1 Char"/>
    <w:basedOn w:val="a"/>
    <w:rsid w:val="00AC3873"/>
    <w:pPr>
      <w:tabs>
        <w:tab w:val="num" w:pos="720"/>
      </w:tabs>
      <w:spacing w:after="160" w:line="240" w:lineRule="exact"/>
    </w:pPr>
    <w:rPr>
      <w:rFonts w:ascii="Verdana" w:hAnsi="Verdana"/>
      <w:lang w:val="en-US" w:eastAsia="en-US"/>
    </w:rPr>
  </w:style>
  <w:style w:type="paragraph" w:customStyle="1" w:styleId="Char6">
    <w:name w:val="Heading 1a"/>
    <w:basedOn w:val="1"/>
    <w:rsid w:val="00AC3873"/>
    <w:pPr>
      <w:keepNext w:val="0"/>
      <w:tabs>
        <w:tab w:val="num" w:pos="432"/>
        <w:tab w:val="num" w:pos="864"/>
      </w:tabs>
      <w:snapToGrid w:val="0"/>
      <w:ind w:left="432" w:hanging="432"/>
      <w:jc w:val="both"/>
    </w:pPr>
    <w:rPr>
      <w:rFonts w:ascii="Tahoma" w:hAnsi="Tahoma" w:cs="Times New Roman"/>
      <w:b w:val="0"/>
      <w:bCs w:val="0"/>
      <w:lang w:eastAsia="en-US"/>
    </w:rPr>
  </w:style>
  <w:style w:type="character" w:customStyle="1" w:styleId="af9">
    <w:name w:val="Επικεφαλίδα 8 Char"/>
    <w:link w:val="8"/>
    <w:uiPriority w:val="9"/>
    <w:rsid w:val="00C64B73"/>
    <w:rPr>
      <w:i/>
      <w:iCs/>
      <w:sz w:val="24"/>
      <w:szCs w:val="24"/>
    </w:rPr>
  </w:style>
  <w:style w:type="character" w:customStyle="1" w:styleId="ListParagraph2">
    <w:name w:val="Κεφαλίδα Char"/>
    <w:aliases w:val="hd Char"/>
    <w:basedOn w:val="a0"/>
    <w:link w:val="CharCharChar"/>
    <w:uiPriority w:val="99"/>
    <w:rsid w:val="0039600C"/>
  </w:style>
  <w:style w:type="character" w:customStyle="1" w:styleId="CharCharCharChar1">
    <w:name w:val="Σώμα κειμένου Char"/>
    <w:basedOn w:val="a0"/>
    <w:link w:val="20"/>
    <w:rsid w:val="0039600C"/>
  </w:style>
  <w:style w:type="character" w:customStyle="1" w:styleId="Char7">
    <w:name w:val="Σώμα κείμενου 2 Char"/>
    <w:basedOn w:val="a0"/>
    <w:link w:val="a6"/>
    <w:rsid w:val="0039600C"/>
  </w:style>
  <w:style w:type="character" w:customStyle="1" w:styleId="CharChar1Char0">
    <w:name w:val="Σώμα κείμενου με εσοχή Char"/>
    <w:basedOn w:val="a0"/>
    <w:link w:val="CharCharCharCharCharCharCharCharCharCharCharCharCharCharChar1CharCharCharCharCharCharCharCharCharCharCharCharCharCharCharCharCharCharCharCharCharCharCharCharCharCharCharChar"/>
    <w:rsid w:val="0039600C"/>
  </w:style>
  <w:style w:type="paragraph" w:styleId="Heading1a">
    <w:name w:val="Revision"/>
    <w:hidden/>
    <w:uiPriority w:val="99"/>
    <w:semiHidden/>
    <w:rsid w:val="00DE58E1"/>
  </w:style>
  <w:style w:type="character" w:customStyle="1" w:styleId="afa">
    <w:name w:val="Τίτλος Char1"/>
    <w:rsid w:val="0000126B"/>
    <w:rPr>
      <w:b/>
      <w:bCs/>
      <w:sz w:val="24"/>
      <w:lang w:eastAsia="ar-SA"/>
    </w:rPr>
  </w:style>
  <w:style w:type="paragraph" w:styleId="Char10">
    <w:name w:val="TOC Heading"/>
    <w:basedOn w:val="1"/>
    <w:next w:val="a"/>
    <w:uiPriority w:val="39"/>
    <w:semiHidden/>
    <w:unhideWhenUsed/>
    <w:qFormat/>
    <w:rsid w:val="00F34A3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character" w:customStyle="1" w:styleId="afb">
    <w:name w:val="Επικεφαλίδα 2 Char"/>
    <w:link w:val="2"/>
    <w:rsid w:val="00294D5E"/>
    <w:rPr>
      <w:rFonts w:ascii="Arial" w:hAnsi="Arial" w:cs="Arial"/>
      <w:b/>
      <w:bCs/>
      <w:i/>
      <w:iCs/>
      <w:sz w:val="28"/>
      <w:szCs w:val="28"/>
    </w:rPr>
  </w:style>
</w:styles>
</file>

<file path=word/webSettings.xml><?xml version="1.0" encoding="utf-8"?>
<w:webSettings xmlns:r="http://schemas.openxmlformats.org/officeDocument/2006/relationships" xmlns:w="http://schemas.openxmlformats.org/wordprocessingml/2006/main">
  <w:divs>
    <w:div w:id="78598730">
      <w:bodyDiv w:val="1"/>
      <w:marLeft w:val="0"/>
      <w:marRight w:val="0"/>
      <w:marTop w:val="0"/>
      <w:marBottom w:val="0"/>
      <w:divBdr>
        <w:top w:val="none" w:sz="0" w:space="0" w:color="auto"/>
        <w:left w:val="none" w:sz="0" w:space="0" w:color="auto"/>
        <w:bottom w:val="none" w:sz="0" w:space="0" w:color="auto"/>
        <w:right w:val="none" w:sz="0" w:space="0" w:color="auto"/>
      </w:divBdr>
    </w:div>
    <w:div w:id="117187822">
      <w:bodyDiv w:val="1"/>
      <w:marLeft w:val="0"/>
      <w:marRight w:val="0"/>
      <w:marTop w:val="0"/>
      <w:marBottom w:val="0"/>
      <w:divBdr>
        <w:top w:val="none" w:sz="0" w:space="0" w:color="auto"/>
        <w:left w:val="none" w:sz="0" w:space="0" w:color="auto"/>
        <w:bottom w:val="none" w:sz="0" w:space="0" w:color="auto"/>
        <w:right w:val="none" w:sz="0" w:space="0" w:color="auto"/>
      </w:divBdr>
    </w:div>
    <w:div w:id="132144316">
      <w:bodyDiv w:val="1"/>
      <w:marLeft w:val="0"/>
      <w:marRight w:val="0"/>
      <w:marTop w:val="0"/>
      <w:marBottom w:val="0"/>
      <w:divBdr>
        <w:top w:val="none" w:sz="0" w:space="0" w:color="auto"/>
        <w:left w:val="none" w:sz="0" w:space="0" w:color="auto"/>
        <w:bottom w:val="none" w:sz="0" w:space="0" w:color="auto"/>
        <w:right w:val="none" w:sz="0" w:space="0" w:color="auto"/>
      </w:divBdr>
    </w:div>
    <w:div w:id="132260445">
      <w:bodyDiv w:val="1"/>
      <w:marLeft w:val="0"/>
      <w:marRight w:val="0"/>
      <w:marTop w:val="0"/>
      <w:marBottom w:val="0"/>
      <w:divBdr>
        <w:top w:val="none" w:sz="0" w:space="0" w:color="auto"/>
        <w:left w:val="none" w:sz="0" w:space="0" w:color="auto"/>
        <w:bottom w:val="none" w:sz="0" w:space="0" w:color="auto"/>
        <w:right w:val="none" w:sz="0" w:space="0" w:color="auto"/>
      </w:divBdr>
    </w:div>
    <w:div w:id="149634481">
      <w:bodyDiv w:val="1"/>
      <w:marLeft w:val="0"/>
      <w:marRight w:val="0"/>
      <w:marTop w:val="0"/>
      <w:marBottom w:val="0"/>
      <w:divBdr>
        <w:top w:val="none" w:sz="0" w:space="0" w:color="auto"/>
        <w:left w:val="none" w:sz="0" w:space="0" w:color="auto"/>
        <w:bottom w:val="none" w:sz="0" w:space="0" w:color="auto"/>
        <w:right w:val="none" w:sz="0" w:space="0" w:color="auto"/>
      </w:divBdr>
    </w:div>
    <w:div w:id="179784373">
      <w:bodyDiv w:val="1"/>
      <w:marLeft w:val="0"/>
      <w:marRight w:val="0"/>
      <w:marTop w:val="0"/>
      <w:marBottom w:val="0"/>
      <w:divBdr>
        <w:top w:val="none" w:sz="0" w:space="0" w:color="auto"/>
        <w:left w:val="none" w:sz="0" w:space="0" w:color="auto"/>
        <w:bottom w:val="none" w:sz="0" w:space="0" w:color="auto"/>
        <w:right w:val="none" w:sz="0" w:space="0" w:color="auto"/>
      </w:divBdr>
    </w:div>
    <w:div w:id="227889127">
      <w:bodyDiv w:val="1"/>
      <w:marLeft w:val="0"/>
      <w:marRight w:val="0"/>
      <w:marTop w:val="0"/>
      <w:marBottom w:val="0"/>
      <w:divBdr>
        <w:top w:val="none" w:sz="0" w:space="0" w:color="auto"/>
        <w:left w:val="none" w:sz="0" w:space="0" w:color="auto"/>
        <w:bottom w:val="none" w:sz="0" w:space="0" w:color="auto"/>
        <w:right w:val="none" w:sz="0" w:space="0" w:color="auto"/>
      </w:divBdr>
    </w:div>
    <w:div w:id="230893701">
      <w:bodyDiv w:val="1"/>
      <w:marLeft w:val="0"/>
      <w:marRight w:val="0"/>
      <w:marTop w:val="0"/>
      <w:marBottom w:val="0"/>
      <w:divBdr>
        <w:top w:val="none" w:sz="0" w:space="0" w:color="auto"/>
        <w:left w:val="none" w:sz="0" w:space="0" w:color="auto"/>
        <w:bottom w:val="none" w:sz="0" w:space="0" w:color="auto"/>
        <w:right w:val="none" w:sz="0" w:space="0" w:color="auto"/>
      </w:divBdr>
    </w:div>
    <w:div w:id="247540121">
      <w:bodyDiv w:val="1"/>
      <w:marLeft w:val="0"/>
      <w:marRight w:val="0"/>
      <w:marTop w:val="0"/>
      <w:marBottom w:val="0"/>
      <w:divBdr>
        <w:top w:val="none" w:sz="0" w:space="0" w:color="auto"/>
        <w:left w:val="none" w:sz="0" w:space="0" w:color="auto"/>
        <w:bottom w:val="none" w:sz="0" w:space="0" w:color="auto"/>
        <w:right w:val="none" w:sz="0" w:space="0" w:color="auto"/>
      </w:divBdr>
    </w:div>
    <w:div w:id="340934085">
      <w:bodyDiv w:val="1"/>
      <w:marLeft w:val="0"/>
      <w:marRight w:val="0"/>
      <w:marTop w:val="0"/>
      <w:marBottom w:val="0"/>
      <w:divBdr>
        <w:top w:val="none" w:sz="0" w:space="0" w:color="auto"/>
        <w:left w:val="none" w:sz="0" w:space="0" w:color="auto"/>
        <w:bottom w:val="none" w:sz="0" w:space="0" w:color="auto"/>
        <w:right w:val="none" w:sz="0" w:space="0" w:color="auto"/>
      </w:divBdr>
    </w:div>
    <w:div w:id="452478027">
      <w:bodyDiv w:val="1"/>
      <w:marLeft w:val="0"/>
      <w:marRight w:val="0"/>
      <w:marTop w:val="0"/>
      <w:marBottom w:val="0"/>
      <w:divBdr>
        <w:top w:val="none" w:sz="0" w:space="0" w:color="auto"/>
        <w:left w:val="none" w:sz="0" w:space="0" w:color="auto"/>
        <w:bottom w:val="none" w:sz="0" w:space="0" w:color="auto"/>
        <w:right w:val="none" w:sz="0" w:space="0" w:color="auto"/>
      </w:divBdr>
    </w:div>
    <w:div w:id="489979516">
      <w:bodyDiv w:val="1"/>
      <w:marLeft w:val="0"/>
      <w:marRight w:val="0"/>
      <w:marTop w:val="0"/>
      <w:marBottom w:val="0"/>
      <w:divBdr>
        <w:top w:val="none" w:sz="0" w:space="0" w:color="auto"/>
        <w:left w:val="none" w:sz="0" w:space="0" w:color="auto"/>
        <w:bottom w:val="none" w:sz="0" w:space="0" w:color="auto"/>
        <w:right w:val="none" w:sz="0" w:space="0" w:color="auto"/>
      </w:divBdr>
    </w:div>
    <w:div w:id="573781396">
      <w:bodyDiv w:val="1"/>
      <w:marLeft w:val="0"/>
      <w:marRight w:val="0"/>
      <w:marTop w:val="0"/>
      <w:marBottom w:val="0"/>
      <w:divBdr>
        <w:top w:val="none" w:sz="0" w:space="0" w:color="auto"/>
        <w:left w:val="none" w:sz="0" w:space="0" w:color="auto"/>
        <w:bottom w:val="none" w:sz="0" w:space="0" w:color="auto"/>
        <w:right w:val="none" w:sz="0" w:space="0" w:color="auto"/>
      </w:divBdr>
    </w:div>
    <w:div w:id="618028781">
      <w:bodyDiv w:val="1"/>
      <w:marLeft w:val="0"/>
      <w:marRight w:val="0"/>
      <w:marTop w:val="0"/>
      <w:marBottom w:val="0"/>
      <w:divBdr>
        <w:top w:val="none" w:sz="0" w:space="0" w:color="auto"/>
        <w:left w:val="none" w:sz="0" w:space="0" w:color="auto"/>
        <w:bottom w:val="none" w:sz="0" w:space="0" w:color="auto"/>
        <w:right w:val="none" w:sz="0" w:space="0" w:color="auto"/>
      </w:divBdr>
    </w:div>
    <w:div w:id="748040329">
      <w:bodyDiv w:val="1"/>
      <w:marLeft w:val="0"/>
      <w:marRight w:val="0"/>
      <w:marTop w:val="0"/>
      <w:marBottom w:val="0"/>
      <w:divBdr>
        <w:top w:val="none" w:sz="0" w:space="0" w:color="auto"/>
        <w:left w:val="none" w:sz="0" w:space="0" w:color="auto"/>
        <w:bottom w:val="none" w:sz="0" w:space="0" w:color="auto"/>
        <w:right w:val="none" w:sz="0" w:space="0" w:color="auto"/>
      </w:divBdr>
    </w:div>
    <w:div w:id="789518719">
      <w:bodyDiv w:val="1"/>
      <w:marLeft w:val="0"/>
      <w:marRight w:val="0"/>
      <w:marTop w:val="0"/>
      <w:marBottom w:val="0"/>
      <w:divBdr>
        <w:top w:val="none" w:sz="0" w:space="0" w:color="auto"/>
        <w:left w:val="none" w:sz="0" w:space="0" w:color="auto"/>
        <w:bottom w:val="none" w:sz="0" w:space="0" w:color="auto"/>
        <w:right w:val="none" w:sz="0" w:space="0" w:color="auto"/>
      </w:divBdr>
    </w:div>
    <w:div w:id="826021716">
      <w:bodyDiv w:val="1"/>
      <w:marLeft w:val="0"/>
      <w:marRight w:val="0"/>
      <w:marTop w:val="0"/>
      <w:marBottom w:val="0"/>
      <w:divBdr>
        <w:top w:val="none" w:sz="0" w:space="0" w:color="auto"/>
        <w:left w:val="none" w:sz="0" w:space="0" w:color="auto"/>
        <w:bottom w:val="none" w:sz="0" w:space="0" w:color="auto"/>
        <w:right w:val="none" w:sz="0" w:space="0" w:color="auto"/>
      </w:divBdr>
    </w:div>
    <w:div w:id="900792860">
      <w:bodyDiv w:val="1"/>
      <w:marLeft w:val="0"/>
      <w:marRight w:val="0"/>
      <w:marTop w:val="0"/>
      <w:marBottom w:val="0"/>
      <w:divBdr>
        <w:top w:val="none" w:sz="0" w:space="0" w:color="auto"/>
        <w:left w:val="none" w:sz="0" w:space="0" w:color="auto"/>
        <w:bottom w:val="none" w:sz="0" w:space="0" w:color="auto"/>
        <w:right w:val="none" w:sz="0" w:space="0" w:color="auto"/>
      </w:divBdr>
    </w:div>
    <w:div w:id="971331451">
      <w:bodyDiv w:val="1"/>
      <w:marLeft w:val="0"/>
      <w:marRight w:val="0"/>
      <w:marTop w:val="0"/>
      <w:marBottom w:val="0"/>
      <w:divBdr>
        <w:top w:val="none" w:sz="0" w:space="0" w:color="auto"/>
        <w:left w:val="none" w:sz="0" w:space="0" w:color="auto"/>
        <w:bottom w:val="none" w:sz="0" w:space="0" w:color="auto"/>
        <w:right w:val="none" w:sz="0" w:space="0" w:color="auto"/>
      </w:divBdr>
    </w:div>
    <w:div w:id="1014647853">
      <w:bodyDiv w:val="1"/>
      <w:marLeft w:val="0"/>
      <w:marRight w:val="0"/>
      <w:marTop w:val="0"/>
      <w:marBottom w:val="0"/>
      <w:divBdr>
        <w:top w:val="none" w:sz="0" w:space="0" w:color="auto"/>
        <w:left w:val="none" w:sz="0" w:space="0" w:color="auto"/>
        <w:bottom w:val="none" w:sz="0" w:space="0" w:color="auto"/>
        <w:right w:val="none" w:sz="0" w:space="0" w:color="auto"/>
      </w:divBdr>
    </w:div>
    <w:div w:id="1185709070">
      <w:bodyDiv w:val="1"/>
      <w:marLeft w:val="0"/>
      <w:marRight w:val="0"/>
      <w:marTop w:val="0"/>
      <w:marBottom w:val="0"/>
      <w:divBdr>
        <w:top w:val="none" w:sz="0" w:space="0" w:color="auto"/>
        <w:left w:val="none" w:sz="0" w:space="0" w:color="auto"/>
        <w:bottom w:val="none" w:sz="0" w:space="0" w:color="auto"/>
        <w:right w:val="none" w:sz="0" w:space="0" w:color="auto"/>
      </w:divBdr>
    </w:div>
    <w:div w:id="1244728793">
      <w:bodyDiv w:val="1"/>
      <w:marLeft w:val="0"/>
      <w:marRight w:val="0"/>
      <w:marTop w:val="0"/>
      <w:marBottom w:val="0"/>
      <w:divBdr>
        <w:top w:val="none" w:sz="0" w:space="0" w:color="auto"/>
        <w:left w:val="none" w:sz="0" w:space="0" w:color="auto"/>
        <w:bottom w:val="none" w:sz="0" w:space="0" w:color="auto"/>
        <w:right w:val="none" w:sz="0" w:space="0" w:color="auto"/>
      </w:divBdr>
    </w:div>
    <w:div w:id="1297299871">
      <w:bodyDiv w:val="1"/>
      <w:marLeft w:val="0"/>
      <w:marRight w:val="0"/>
      <w:marTop w:val="0"/>
      <w:marBottom w:val="0"/>
      <w:divBdr>
        <w:top w:val="none" w:sz="0" w:space="0" w:color="auto"/>
        <w:left w:val="none" w:sz="0" w:space="0" w:color="auto"/>
        <w:bottom w:val="none" w:sz="0" w:space="0" w:color="auto"/>
        <w:right w:val="none" w:sz="0" w:space="0" w:color="auto"/>
      </w:divBdr>
    </w:div>
    <w:div w:id="1385449725">
      <w:bodyDiv w:val="1"/>
      <w:marLeft w:val="0"/>
      <w:marRight w:val="0"/>
      <w:marTop w:val="0"/>
      <w:marBottom w:val="0"/>
      <w:divBdr>
        <w:top w:val="none" w:sz="0" w:space="0" w:color="auto"/>
        <w:left w:val="none" w:sz="0" w:space="0" w:color="auto"/>
        <w:bottom w:val="none" w:sz="0" w:space="0" w:color="auto"/>
        <w:right w:val="none" w:sz="0" w:space="0" w:color="auto"/>
      </w:divBdr>
    </w:div>
    <w:div w:id="1425690403">
      <w:bodyDiv w:val="1"/>
      <w:marLeft w:val="0"/>
      <w:marRight w:val="0"/>
      <w:marTop w:val="0"/>
      <w:marBottom w:val="0"/>
      <w:divBdr>
        <w:top w:val="none" w:sz="0" w:space="0" w:color="auto"/>
        <w:left w:val="none" w:sz="0" w:space="0" w:color="auto"/>
        <w:bottom w:val="none" w:sz="0" w:space="0" w:color="auto"/>
        <w:right w:val="none" w:sz="0" w:space="0" w:color="auto"/>
      </w:divBdr>
    </w:div>
    <w:div w:id="1439061847">
      <w:bodyDiv w:val="1"/>
      <w:marLeft w:val="0"/>
      <w:marRight w:val="0"/>
      <w:marTop w:val="0"/>
      <w:marBottom w:val="0"/>
      <w:divBdr>
        <w:top w:val="none" w:sz="0" w:space="0" w:color="auto"/>
        <w:left w:val="none" w:sz="0" w:space="0" w:color="auto"/>
        <w:bottom w:val="none" w:sz="0" w:space="0" w:color="auto"/>
        <w:right w:val="none" w:sz="0" w:space="0" w:color="auto"/>
      </w:divBdr>
    </w:div>
    <w:div w:id="1487748590">
      <w:bodyDiv w:val="1"/>
      <w:marLeft w:val="0"/>
      <w:marRight w:val="0"/>
      <w:marTop w:val="0"/>
      <w:marBottom w:val="0"/>
      <w:divBdr>
        <w:top w:val="none" w:sz="0" w:space="0" w:color="auto"/>
        <w:left w:val="none" w:sz="0" w:space="0" w:color="auto"/>
        <w:bottom w:val="none" w:sz="0" w:space="0" w:color="auto"/>
        <w:right w:val="none" w:sz="0" w:space="0" w:color="auto"/>
      </w:divBdr>
    </w:div>
    <w:div w:id="1572037263">
      <w:bodyDiv w:val="1"/>
      <w:marLeft w:val="0"/>
      <w:marRight w:val="0"/>
      <w:marTop w:val="0"/>
      <w:marBottom w:val="0"/>
      <w:divBdr>
        <w:top w:val="none" w:sz="0" w:space="0" w:color="auto"/>
        <w:left w:val="none" w:sz="0" w:space="0" w:color="auto"/>
        <w:bottom w:val="none" w:sz="0" w:space="0" w:color="auto"/>
        <w:right w:val="none" w:sz="0" w:space="0" w:color="auto"/>
      </w:divBdr>
    </w:div>
    <w:div w:id="1648365340">
      <w:bodyDiv w:val="1"/>
      <w:marLeft w:val="0"/>
      <w:marRight w:val="0"/>
      <w:marTop w:val="0"/>
      <w:marBottom w:val="0"/>
      <w:divBdr>
        <w:top w:val="none" w:sz="0" w:space="0" w:color="auto"/>
        <w:left w:val="none" w:sz="0" w:space="0" w:color="auto"/>
        <w:bottom w:val="none" w:sz="0" w:space="0" w:color="auto"/>
        <w:right w:val="none" w:sz="0" w:space="0" w:color="auto"/>
      </w:divBdr>
    </w:div>
    <w:div w:id="1736926742">
      <w:bodyDiv w:val="1"/>
      <w:marLeft w:val="0"/>
      <w:marRight w:val="0"/>
      <w:marTop w:val="0"/>
      <w:marBottom w:val="0"/>
      <w:divBdr>
        <w:top w:val="none" w:sz="0" w:space="0" w:color="auto"/>
        <w:left w:val="none" w:sz="0" w:space="0" w:color="auto"/>
        <w:bottom w:val="none" w:sz="0" w:space="0" w:color="auto"/>
        <w:right w:val="none" w:sz="0" w:space="0" w:color="auto"/>
      </w:divBdr>
    </w:div>
    <w:div w:id="1839736571">
      <w:bodyDiv w:val="1"/>
      <w:marLeft w:val="0"/>
      <w:marRight w:val="0"/>
      <w:marTop w:val="0"/>
      <w:marBottom w:val="0"/>
      <w:divBdr>
        <w:top w:val="none" w:sz="0" w:space="0" w:color="auto"/>
        <w:left w:val="none" w:sz="0" w:space="0" w:color="auto"/>
        <w:bottom w:val="none" w:sz="0" w:space="0" w:color="auto"/>
        <w:right w:val="none" w:sz="0" w:space="0" w:color="auto"/>
      </w:divBdr>
    </w:div>
    <w:div w:id="1857961362">
      <w:bodyDiv w:val="1"/>
      <w:marLeft w:val="0"/>
      <w:marRight w:val="0"/>
      <w:marTop w:val="0"/>
      <w:marBottom w:val="0"/>
      <w:divBdr>
        <w:top w:val="none" w:sz="0" w:space="0" w:color="auto"/>
        <w:left w:val="none" w:sz="0" w:space="0" w:color="auto"/>
        <w:bottom w:val="none" w:sz="0" w:space="0" w:color="auto"/>
        <w:right w:val="none" w:sz="0" w:space="0" w:color="auto"/>
      </w:divBdr>
    </w:div>
    <w:div w:id="1924870690">
      <w:bodyDiv w:val="1"/>
      <w:marLeft w:val="0"/>
      <w:marRight w:val="0"/>
      <w:marTop w:val="0"/>
      <w:marBottom w:val="0"/>
      <w:divBdr>
        <w:top w:val="none" w:sz="0" w:space="0" w:color="auto"/>
        <w:left w:val="none" w:sz="0" w:space="0" w:color="auto"/>
        <w:bottom w:val="none" w:sz="0" w:space="0" w:color="auto"/>
        <w:right w:val="none" w:sz="0" w:space="0" w:color="auto"/>
      </w:divBdr>
    </w:div>
    <w:div w:id="199833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23"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3BB5A975-8315-4997-B8EA-86611E94D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515</Words>
  <Characters>2786</Characters>
  <Application>Microsoft Office Word</Application>
  <DocSecurity>0</DocSecurity>
  <Lines>23</Lines>
  <Paragraphs>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3295</CharactersWithSpaces>
  <SharedDoc>false</SharedDoc>
  <HLinks>
    <vt:vector size="222" baseType="variant">
      <vt:variant>
        <vt:i4>5308424</vt:i4>
      </vt:variant>
      <vt:variant>
        <vt:i4>219</vt:i4>
      </vt:variant>
      <vt:variant>
        <vt:i4>0</vt:i4>
      </vt:variant>
      <vt:variant>
        <vt:i4>5</vt:i4>
      </vt:variant>
      <vt:variant>
        <vt:lpwstr>http://www.eye.minedu.gov.gr/</vt:lpwstr>
      </vt:variant>
      <vt:variant>
        <vt:lpwstr/>
      </vt:variant>
      <vt:variant>
        <vt:i4>1441850</vt:i4>
      </vt:variant>
      <vt:variant>
        <vt:i4>212</vt:i4>
      </vt:variant>
      <vt:variant>
        <vt:i4>0</vt:i4>
      </vt:variant>
      <vt:variant>
        <vt:i4>5</vt:i4>
      </vt:variant>
      <vt:variant>
        <vt:lpwstr/>
      </vt:variant>
      <vt:variant>
        <vt:lpwstr>_Toc434234944</vt:lpwstr>
      </vt:variant>
      <vt:variant>
        <vt:i4>1441850</vt:i4>
      </vt:variant>
      <vt:variant>
        <vt:i4>206</vt:i4>
      </vt:variant>
      <vt:variant>
        <vt:i4>0</vt:i4>
      </vt:variant>
      <vt:variant>
        <vt:i4>5</vt:i4>
      </vt:variant>
      <vt:variant>
        <vt:lpwstr/>
      </vt:variant>
      <vt:variant>
        <vt:lpwstr>_Toc434234943</vt:lpwstr>
      </vt:variant>
      <vt:variant>
        <vt:i4>1441850</vt:i4>
      </vt:variant>
      <vt:variant>
        <vt:i4>200</vt:i4>
      </vt:variant>
      <vt:variant>
        <vt:i4>0</vt:i4>
      </vt:variant>
      <vt:variant>
        <vt:i4>5</vt:i4>
      </vt:variant>
      <vt:variant>
        <vt:lpwstr/>
      </vt:variant>
      <vt:variant>
        <vt:lpwstr>_Toc434234942</vt:lpwstr>
      </vt:variant>
      <vt:variant>
        <vt:i4>1441850</vt:i4>
      </vt:variant>
      <vt:variant>
        <vt:i4>194</vt:i4>
      </vt:variant>
      <vt:variant>
        <vt:i4>0</vt:i4>
      </vt:variant>
      <vt:variant>
        <vt:i4>5</vt:i4>
      </vt:variant>
      <vt:variant>
        <vt:lpwstr/>
      </vt:variant>
      <vt:variant>
        <vt:lpwstr>_Toc434234941</vt:lpwstr>
      </vt:variant>
      <vt:variant>
        <vt:i4>1441850</vt:i4>
      </vt:variant>
      <vt:variant>
        <vt:i4>188</vt:i4>
      </vt:variant>
      <vt:variant>
        <vt:i4>0</vt:i4>
      </vt:variant>
      <vt:variant>
        <vt:i4>5</vt:i4>
      </vt:variant>
      <vt:variant>
        <vt:lpwstr/>
      </vt:variant>
      <vt:variant>
        <vt:lpwstr>_Toc434234940</vt:lpwstr>
      </vt:variant>
      <vt:variant>
        <vt:i4>1114170</vt:i4>
      </vt:variant>
      <vt:variant>
        <vt:i4>182</vt:i4>
      </vt:variant>
      <vt:variant>
        <vt:i4>0</vt:i4>
      </vt:variant>
      <vt:variant>
        <vt:i4>5</vt:i4>
      </vt:variant>
      <vt:variant>
        <vt:lpwstr/>
      </vt:variant>
      <vt:variant>
        <vt:lpwstr>_Toc434234939</vt:lpwstr>
      </vt:variant>
      <vt:variant>
        <vt:i4>1114170</vt:i4>
      </vt:variant>
      <vt:variant>
        <vt:i4>176</vt:i4>
      </vt:variant>
      <vt:variant>
        <vt:i4>0</vt:i4>
      </vt:variant>
      <vt:variant>
        <vt:i4>5</vt:i4>
      </vt:variant>
      <vt:variant>
        <vt:lpwstr/>
      </vt:variant>
      <vt:variant>
        <vt:lpwstr>_Toc434234938</vt:lpwstr>
      </vt:variant>
      <vt:variant>
        <vt:i4>1114170</vt:i4>
      </vt:variant>
      <vt:variant>
        <vt:i4>170</vt:i4>
      </vt:variant>
      <vt:variant>
        <vt:i4>0</vt:i4>
      </vt:variant>
      <vt:variant>
        <vt:i4>5</vt:i4>
      </vt:variant>
      <vt:variant>
        <vt:lpwstr/>
      </vt:variant>
      <vt:variant>
        <vt:lpwstr>_Toc434234937</vt:lpwstr>
      </vt:variant>
      <vt:variant>
        <vt:i4>1114170</vt:i4>
      </vt:variant>
      <vt:variant>
        <vt:i4>164</vt:i4>
      </vt:variant>
      <vt:variant>
        <vt:i4>0</vt:i4>
      </vt:variant>
      <vt:variant>
        <vt:i4>5</vt:i4>
      </vt:variant>
      <vt:variant>
        <vt:lpwstr/>
      </vt:variant>
      <vt:variant>
        <vt:lpwstr>_Toc434234936</vt:lpwstr>
      </vt:variant>
      <vt:variant>
        <vt:i4>1114170</vt:i4>
      </vt:variant>
      <vt:variant>
        <vt:i4>158</vt:i4>
      </vt:variant>
      <vt:variant>
        <vt:i4>0</vt:i4>
      </vt:variant>
      <vt:variant>
        <vt:i4>5</vt:i4>
      </vt:variant>
      <vt:variant>
        <vt:lpwstr/>
      </vt:variant>
      <vt:variant>
        <vt:lpwstr>_Toc434234935</vt:lpwstr>
      </vt:variant>
      <vt:variant>
        <vt:i4>1114170</vt:i4>
      </vt:variant>
      <vt:variant>
        <vt:i4>152</vt:i4>
      </vt:variant>
      <vt:variant>
        <vt:i4>0</vt:i4>
      </vt:variant>
      <vt:variant>
        <vt:i4>5</vt:i4>
      </vt:variant>
      <vt:variant>
        <vt:lpwstr/>
      </vt:variant>
      <vt:variant>
        <vt:lpwstr>_Toc434234934</vt:lpwstr>
      </vt:variant>
      <vt:variant>
        <vt:i4>1114170</vt:i4>
      </vt:variant>
      <vt:variant>
        <vt:i4>146</vt:i4>
      </vt:variant>
      <vt:variant>
        <vt:i4>0</vt:i4>
      </vt:variant>
      <vt:variant>
        <vt:i4>5</vt:i4>
      </vt:variant>
      <vt:variant>
        <vt:lpwstr/>
      </vt:variant>
      <vt:variant>
        <vt:lpwstr>_Toc434234933</vt:lpwstr>
      </vt:variant>
      <vt:variant>
        <vt:i4>1114170</vt:i4>
      </vt:variant>
      <vt:variant>
        <vt:i4>140</vt:i4>
      </vt:variant>
      <vt:variant>
        <vt:i4>0</vt:i4>
      </vt:variant>
      <vt:variant>
        <vt:i4>5</vt:i4>
      </vt:variant>
      <vt:variant>
        <vt:lpwstr/>
      </vt:variant>
      <vt:variant>
        <vt:lpwstr>_Toc434234932</vt:lpwstr>
      </vt:variant>
      <vt:variant>
        <vt:i4>1114170</vt:i4>
      </vt:variant>
      <vt:variant>
        <vt:i4>134</vt:i4>
      </vt:variant>
      <vt:variant>
        <vt:i4>0</vt:i4>
      </vt:variant>
      <vt:variant>
        <vt:i4>5</vt:i4>
      </vt:variant>
      <vt:variant>
        <vt:lpwstr/>
      </vt:variant>
      <vt:variant>
        <vt:lpwstr>_Toc434234931</vt:lpwstr>
      </vt:variant>
      <vt:variant>
        <vt:i4>1114170</vt:i4>
      </vt:variant>
      <vt:variant>
        <vt:i4>128</vt:i4>
      </vt:variant>
      <vt:variant>
        <vt:i4>0</vt:i4>
      </vt:variant>
      <vt:variant>
        <vt:i4>5</vt:i4>
      </vt:variant>
      <vt:variant>
        <vt:lpwstr/>
      </vt:variant>
      <vt:variant>
        <vt:lpwstr>_Toc434234930</vt:lpwstr>
      </vt:variant>
      <vt:variant>
        <vt:i4>1048634</vt:i4>
      </vt:variant>
      <vt:variant>
        <vt:i4>122</vt:i4>
      </vt:variant>
      <vt:variant>
        <vt:i4>0</vt:i4>
      </vt:variant>
      <vt:variant>
        <vt:i4>5</vt:i4>
      </vt:variant>
      <vt:variant>
        <vt:lpwstr/>
      </vt:variant>
      <vt:variant>
        <vt:lpwstr>_Toc434234929</vt:lpwstr>
      </vt:variant>
      <vt:variant>
        <vt:i4>1048634</vt:i4>
      </vt:variant>
      <vt:variant>
        <vt:i4>116</vt:i4>
      </vt:variant>
      <vt:variant>
        <vt:i4>0</vt:i4>
      </vt:variant>
      <vt:variant>
        <vt:i4>5</vt:i4>
      </vt:variant>
      <vt:variant>
        <vt:lpwstr/>
      </vt:variant>
      <vt:variant>
        <vt:lpwstr>_Toc434234928</vt:lpwstr>
      </vt:variant>
      <vt:variant>
        <vt:i4>1048634</vt:i4>
      </vt:variant>
      <vt:variant>
        <vt:i4>110</vt:i4>
      </vt:variant>
      <vt:variant>
        <vt:i4>0</vt:i4>
      </vt:variant>
      <vt:variant>
        <vt:i4>5</vt:i4>
      </vt:variant>
      <vt:variant>
        <vt:lpwstr/>
      </vt:variant>
      <vt:variant>
        <vt:lpwstr>_Toc434234927</vt:lpwstr>
      </vt:variant>
      <vt:variant>
        <vt:i4>1048634</vt:i4>
      </vt:variant>
      <vt:variant>
        <vt:i4>104</vt:i4>
      </vt:variant>
      <vt:variant>
        <vt:i4>0</vt:i4>
      </vt:variant>
      <vt:variant>
        <vt:i4>5</vt:i4>
      </vt:variant>
      <vt:variant>
        <vt:lpwstr/>
      </vt:variant>
      <vt:variant>
        <vt:lpwstr>_Toc434234926</vt:lpwstr>
      </vt:variant>
      <vt:variant>
        <vt:i4>1048634</vt:i4>
      </vt:variant>
      <vt:variant>
        <vt:i4>98</vt:i4>
      </vt:variant>
      <vt:variant>
        <vt:i4>0</vt:i4>
      </vt:variant>
      <vt:variant>
        <vt:i4>5</vt:i4>
      </vt:variant>
      <vt:variant>
        <vt:lpwstr/>
      </vt:variant>
      <vt:variant>
        <vt:lpwstr>_Toc434234925</vt:lpwstr>
      </vt:variant>
      <vt:variant>
        <vt:i4>1048634</vt:i4>
      </vt:variant>
      <vt:variant>
        <vt:i4>92</vt:i4>
      </vt:variant>
      <vt:variant>
        <vt:i4>0</vt:i4>
      </vt:variant>
      <vt:variant>
        <vt:i4>5</vt:i4>
      </vt:variant>
      <vt:variant>
        <vt:lpwstr/>
      </vt:variant>
      <vt:variant>
        <vt:lpwstr>_Toc434234924</vt:lpwstr>
      </vt:variant>
      <vt:variant>
        <vt:i4>1048634</vt:i4>
      </vt:variant>
      <vt:variant>
        <vt:i4>86</vt:i4>
      </vt:variant>
      <vt:variant>
        <vt:i4>0</vt:i4>
      </vt:variant>
      <vt:variant>
        <vt:i4>5</vt:i4>
      </vt:variant>
      <vt:variant>
        <vt:lpwstr/>
      </vt:variant>
      <vt:variant>
        <vt:lpwstr>_Toc434234923</vt:lpwstr>
      </vt:variant>
      <vt:variant>
        <vt:i4>1048634</vt:i4>
      </vt:variant>
      <vt:variant>
        <vt:i4>80</vt:i4>
      </vt:variant>
      <vt:variant>
        <vt:i4>0</vt:i4>
      </vt:variant>
      <vt:variant>
        <vt:i4>5</vt:i4>
      </vt:variant>
      <vt:variant>
        <vt:lpwstr/>
      </vt:variant>
      <vt:variant>
        <vt:lpwstr>_Toc434234922</vt:lpwstr>
      </vt:variant>
      <vt:variant>
        <vt:i4>1048634</vt:i4>
      </vt:variant>
      <vt:variant>
        <vt:i4>74</vt:i4>
      </vt:variant>
      <vt:variant>
        <vt:i4>0</vt:i4>
      </vt:variant>
      <vt:variant>
        <vt:i4>5</vt:i4>
      </vt:variant>
      <vt:variant>
        <vt:lpwstr/>
      </vt:variant>
      <vt:variant>
        <vt:lpwstr>_Toc434234921</vt:lpwstr>
      </vt:variant>
      <vt:variant>
        <vt:i4>1048634</vt:i4>
      </vt:variant>
      <vt:variant>
        <vt:i4>68</vt:i4>
      </vt:variant>
      <vt:variant>
        <vt:i4>0</vt:i4>
      </vt:variant>
      <vt:variant>
        <vt:i4>5</vt:i4>
      </vt:variant>
      <vt:variant>
        <vt:lpwstr/>
      </vt:variant>
      <vt:variant>
        <vt:lpwstr>_Toc434234920</vt:lpwstr>
      </vt:variant>
      <vt:variant>
        <vt:i4>1245242</vt:i4>
      </vt:variant>
      <vt:variant>
        <vt:i4>62</vt:i4>
      </vt:variant>
      <vt:variant>
        <vt:i4>0</vt:i4>
      </vt:variant>
      <vt:variant>
        <vt:i4>5</vt:i4>
      </vt:variant>
      <vt:variant>
        <vt:lpwstr/>
      </vt:variant>
      <vt:variant>
        <vt:lpwstr>_Toc434234919</vt:lpwstr>
      </vt:variant>
      <vt:variant>
        <vt:i4>1245242</vt:i4>
      </vt:variant>
      <vt:variant>
        <vt:i4>56</vt:i4>
      </vt:variant>
      <vt:variant>
        <vt:i4>0</vt:i4>
      </vt:variant>
      <vt:variant>
        <vt:i4>5</vt:i4>
      </vt:variant>
      <vt:variant>
        <vt:lpwstr/>
      </vt:variant>
      <vt:variant>
        <vt:lpwstr>_Toc434234918</vt:lpwstr>
      </vt:variant>
      <vt:variant>
        <vt:i4>1245242</vt:i4>
      </vt:variant>
      <vt:variant>
        <vt:i4>50</vt:i4>
      </vt:variant>
      <vt:variant>
        <vt:i4>0</vt:i4>
      </vt:variant>
      <vt:variant>
        <vt:i4>5</vt:i4>
      </vt:variant>
      <vt:variant>
        <vt:lpwstr/>
      </vt:variant>
      <vt:variant>
        <vt:lpwstr>_Toc434234917</vt:lpwstr>
      </vt:variant>
      <vt:variant>
        <vt:i4>1245242</vt:i4>
      </vt:variant>
      <vt:variant>
        <vt:i4>44</vt:i4>
      </vt:variant>
      <vt:variant>
        <vt:i4>0</vt:i4>
      </vt:variant>
      <vt:variant>
        <vt:i4>5</vt:i4>
      </vt:variant>
      <vt:variant>
        <vt:lpwstr/>
      </vt:variant>
      <vt:variant>
        <vt:lpwstr>_Toc434234916</vt:lpwstr>
      </vt:variant>
      <vt:variant>
        <vt:i4>1245242</vt:i4>
      </vt:variant>
      <vt:variant>
        <vt:i4>38</vt:i4>
      </vt:variant>
      <vt:variant>
        <vt:i4>0</vt:i4>
      </vt:variant>
      <vt:variant>
        <vt:i4>5</vt:i4>
      </vt:variant>
      <vt:variant>
        <vt:lpwstr/>
      </vt:variant>
      <vt:variant>
        <vt:lpwstr>_Toc434234915</vt:lpwstr>
      </vt:variant>
      <vt:variant>
        <vt:i4>1245242</vt:i4>
      </vt:variant>
      <vt:variant>
        <vt:i4>32</vt:i4>
      </vt:variant>
      <vt:variant>
        <vt:i4>0</vt:i4>
      </vt:variant>
      <vt:variant>
        <vt:i4>5</vt:i4>
      </vt:variant>
      <vt:variant>
        <vt:lpwstr/>
      </vt:variant>
      <vt:variant>
        <vt:lpwstr>_Toc434234914</vt:lpwstr>
      </vt:variant>
      <vt:variant>
        <vt:i4>1245242</vt:i4>
      </vt:variant>
      <vt:variant>
        <vt:i4>26</vt:i4>
      </vt:variant>
      <vt:variant>
        <vt:i4>0</vt:i4>
      </vt:variant>
      <vt:variant>
        <vt:i4>5</vt:i4>
      </vt:variant>
      <vt:variant>
        <vt:lpwstr/>
      </vt:variant>
      <vt:variant>
        <vt:lpwstr>_Toc434234913</vt:lpwstr>
      </vt:variant>
      <vt:variant>
        <vt:i4>1245242</vt:i4>
      </vt:variant>
      <vt:variant>
        <vt:i4>20</vt:i4>
      </vt:variant>
      <vt:variant>
        <vt:i4>0</vt:i4>
      </vt:variant>
      <vt:variant>
        <vt:i4>5</vt:i4>
      </vt:variant>
      <vt:variant>
        <vt:lpwstr/>
      </vt:variant>
      <vt:variant>
        <vt:lpwstr>_Toc434234912</vt:lpwstr>
      </vt:variant>
      <vt:variant>
        <vt:i4>1245242</vt:i4>
      </vt:variant>
      <vt:variant>
        <vt:i4>14</vt:i4>
      </vt:variant>
      <vt:variant>
        <vt:i4>0</vt:i4>
      </vt:variant>
      <vt:variant>
        <vt:i4>5</vt:i4>
      </vt:variant>
      <vt:variant>
        <vt:lpwstr/>
      </vt:variant>
      <vt:variant>
        <vt:lpwstr>_Toc434234911</vt:lpwstr>
      </vt:variant>
      <vt:variant>
        <vt:i4>1245242</vt:i4>
      </vt:variant>
      <vt:variant>
        <vt:i4>8</vt:i4>
      </vt:variant>
      <vt:variant>
        <vt:i4>0</vt:i4>
      </vt:variant>
      <vt:variant>
        <vt:i4>5</vt:i4>
      </vt:variant>
      <vt:variant>
        <vt:lpwstr/>
      </vt:variant>
      <vt:variant>
        <vt:lpwstr>_Toc434234910</vt:lpwstr>
      </vt:variant>
      <vt:variant>
        <vt:i4>1179706</vt:i4>
      </vt:variant>
      <vt:variant>
        <vt:i4>2</vt:i4>
      </vt:variant>
      <vt:variant>
        <vt:i4>0</vt:i4>
      </vt:variant>
      <vt:variant>
        <vt:i4>5</vt:i4>
      </vt:variant>
      <vt:variant>
        <vt:lpwstr/>
      </vt:variant>
      <vt:variant>
        <vt:lpwstr>_Toc434234909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sdida</dc:creator>
  <cp:lastModifiedBy> </cp:lastModifiedBy>
  <cp:revision>9</cp:revision>
  <cp:lastPrinted>2017-08-25T09:04:00Z</cp:lastPrinted>
  <dcterms:created xsi:type="dcterms:W3CDTF">2017-09-09T19:24:00Z</dcterms:created>
  <dcterms:modified xsi:type="dcterms:W3CDTF">2017-09-09T19:43:00Z</dcterms:modified>
</cp:coreProperties>
</file>