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AE" w:rsidRPr="001E5E24" w:rsidRDefault="00F15AAE" w:rsidP="00F15AAE">
      <w:pPr>
        <w:pStyle w:val="a3"/>
        <w:tabs>
          <w:tab w:val="left" w:pos="1134"/>
        </w:tabs>
        <w:ind w:right="-6"/>
        <w:jc w:val="both"/>
        <w:rPr>
          <w:rFonts w:asciiTheme="minorHAnsi" w:hAnsiTheme="minorHAnsi"/>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1"/>
        <w:gridCol w:w="412"/>
        <w:gridCol w:w="2326"/>
        <w:gridCol w:w="4925"/>
      </w:tblGrid>
      <w:tr w:rsidR="00F15AAE" w:rsidRPr="001E5E24" w:rsidTr="00F15AAE">
        <w:trPr>
          <w:jc w:val="center"/>
        </w:trPr>
        <w:tc>
          <w:tcPr>
            <w:tcW w:w="2501" w:type="pct"/>
            <w:gridSpan w:val="3"/>
            <w:noWrap/>
            <w:vAlign w:val="center"/>
          </w:tcPr>
          <w:p w:rsidR="00F15AAE" w:rsidRPr="001E5E24" w:rsidRDefault="00F15AAE" w:rsidP="00F15AAE">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extent cx="390525" cy="381000"/>
                  <wp:effectExtent l="0" t="0" r="9525" b="0"/>
                  <wp:docPr id="26"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rsidR="00F15AAE" w:rsidRPr="001E5E24" w:rsidRDefault="00F15AAE" w:rsidP="00F15AAE">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714048" behindDoc="0" locked="0" layoutInCell="1" allowOverlap="1">
                  <wp:simplePos x="0" y="0"/>
                  <wp:positionH relativeFrom="column">
                    <wp:posOffset>1181735</wp:posOffset>
                  </wp:positionH>
                  <wp:positionV relativeFrom="paragraph">
                    <wp:posOffset>3810</wp:posOffset>
                  </wp:positionV>
                  <wp:extent cx="539750" cy="370840"/>
                  <wp:effectExtent l="19050" t="0" r="0" b="0"/>
                  <wp:wrapSquare wrapText="bothSides"/>
                  <wp:docPr id="2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F15AAE" w:rsidRPr="001E5E24" w:rsidTr="00F15AAE">
        <w:trPr>
          <w:jc w:val="center"/>
        </w:trPr>
        <w:tc>
          <w:tcPr>
            <w:tcW w:w="2501" w:type="pct"/>
            <w:gridSpan w:val="3"/>
            <w:noWrap/>
          </w:tcPr>
          <w:p w:rsidR="00F15AAE" w:rsidRPr="001E5E24" w:rsidRDefault="00F15AAE" w:rsidP="00F15AA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ΕΛΛΗΝΙΚΗ ΔΗΜΟΚΡΑΤΙΑ</w:t>
            </w:r>
          </w:p>
          <w:p w:rsidR="00F15AAE" w:rsidRPr="001E5E24" w:rsidRDefault="00F15AAE" w:rsidP="00F15AA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ΥΠΟΥΡΓΕΙΟ ΠΑΙΔΕΙΑΣ, </w:t>
            </w:r>
          </w:p>
          <w:p w:rsidR="00F15AAE" w:rsidRPr="001E5E24" w:rsidRDefault="00F15AAE" w:rsidP="00F15AAE">
            <w:pPr>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b/>
                <w:sz w:val="22"/>
                <w:szCs w:val="22"/>
                <w:lang w:eastAsia="en-US"/>
              </w:rPr>
              <w:t>ΕΡΕΥΝΑΣ ΚΑΙ ΘΡΗΣΚΕΥΜΑΤΩΝ</w:t>
            </w:r>
          </w:p>
          <w:p w:rsidR="00F15AAE" w:rsidRPr="001E5E24" w:rsidRDefault="00F15AAE" w:rsidP="00F15AAE">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hAnsiTheme="minorHAnsi" w:cstheme="minorHAnsi"/>
                <w:sz w:val="22"/>
                <w:szCs w:val="22"/>
              </w:rPr>
              <w:t>-----</w:t>
            </w:r>
          </w:p>
        </w:tc>
        <w:tc>
          <w:tcPr>
            <w:tcW w:w="2499" w:type="pct"/>
          </w:tcPr>
          <w:p w:rsidR="00F15AAE" w:rsidRPr="001E5E24" w:rsidRDefault="00F15AAE" w:rsidP="00F15AA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rsidR="00F15AAE" w:rsidRPr="001E5E24" w:rsidRDefault="00F15AAE" w:rsidP="00F15AA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ΕΥΡΩΠΑΪΚΟ ΚΟΙΝΩΝΙΚΟ ΤΑΜΕΙΟ (ΕΚΤ)</w:t>
            </w:r>
          </w:p>
          <w:p w:rsidR="00F15AAE" w:rsidRPr="001E5E24" w:rsidRDefault="00F15AAE" w:rsidP="00F15AAE">
            <w:pPr>
              <w:tabs>
                <w:tab w:val="center" w:pos="4153"/>
                <w:tab w:val="right" w:pos="8306"/>
              </w:tabs>
              <w:jc w:val="center"/>
              <w:rPr>
                <w:rFonts w:asciiTheme="minorHAnsi" w:eastAsia="Calibri" w:hAnsiTheme="minorHAnsi" w:cstheme="minorHAnsi"/>
                <w:sz w:val="22"/>
                <w:szCs w:val="22"/>
                <w:lang w:eastAsia="en-US"/>
              </w:rPr>
            </w:pPr>
          </w:p>
        </w:tc>
      </w:tr>
      <w:tr w:rsidR="00F15AAE" w:rsidRPr="001E5E24" w:rsidTr="00F15AAE">
        <w:trPr>
          <w:trHeight w:val="814"/>
          <w:jc w:val="center"/>
        </w:trPr>
        <w:tc>
          <w:tcPr>
            <w:tcW w:w="2501" w:type="pct"/>
            <w:gridSpan w:val="3"/>
            <w:noWrap/>
          </w:tcPr>
          <w:p w:rsidR="00F15AAE" w:rsidRDefault="00F15AAE" w:rsidP="00F15AAE">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rsidR="00F15AAE" w:rsidRPr="001E5E24" w:rsidRDefault="00F15AAE" w:rsidP="00F15AAE">
            <w:pPr>
              <w:keepNext/>
              <w:tabs>
                <w:tab w:val="center" w:pos="4153"/>
                <w:tab w:val="right" w:pos="8306"/>
              </w:tabs>
              <w:jc w:val="center"/>
              <w:rPr>
                <w:rFonts w:asciiTheme="minorHAnsi" w:eastAsia="Calibri" w:hAnsiTheme="minorHAnsi" w:cstheme="minorHAnsi"/>
                <w:b/>
                <w:sz w:val="22"/>
                <w:szCs w:val="22"/>
                <w:lang w:eastAsia="en-US"/>
              </w:rPr>
            </w:pPr>
            <w:r w:rsidRPr="00322192">
              <w:rPr>
                <w:rFonts w:asciiTheme="minorHAnsi" w:eastAsia="Calibri" w:hAnsiTheme="minorHAnsi" w:cstheme="minorHAnsi"/>
                <w:b/>
                <w:sz w:val="22"/>
                <w:szCs w:val="22"/>
                <w:lang w:eastAsia="en-US"/>
              </w:rPr>
              <w:t xml:space="preserve">ΠΡΩΤΟΒΑΘΜΙΑΣ </w:t>
            </w:r>
            <w:r w:rsidRPr="001E5E24">
              <w:rPr>
                <w:rFonts w:asciiTheme="minorHAnsi" w:eastAsia="Calibri" w:hAnsiTheme="minorHAnsi" w:cstheme="minorHAnsi"/>
                <w:b/>
                <w:sz w:val="22"/>
                <w:szCs w:val="22"/>
                <w:lang w:eastAsia="en-US"/>
              </w:rPr>
              <w:t xml:space="preserve">ΕΚΠΑΙΔΕΥΣΗΣ </w:t>
            </w:r>
          </w:p>
          <w:p w:rsidR="00F15AAE" w:rsidRPr="00322192" w:rsidRDefault="00322192" w:rsidP="00F15AAE">
            <w:pPr>
              <w:keepNext/>
              <w:tabs>
                <w:tab w:val="center" w:pos="4153"/>
                <w:tab w:val="right" w:pos="8306"/>
              </w:tabs>
              <w:spacing w:before="120"/>
              <w:jc w:val="center"/>
              <w:rPr>
                <w:rFonts w:asciiTheme="minorHAnsi" w:eastAsia="Calibri" w:hAnsiTheme="minorHAnsi" w:cstheme="minorHAnsi"/>
                <w:b/>
                <w:sz w:val="22"/>
                <w:szCs w:val="22"/>
                <w:lang w:eastAsia="en-US"/>
              </w:rPr>
            </w:pPr>
            <w:r w:rsidRPr="00322192">
              <w:rPr>
                <w:rFonts w:asciiTheme="minorHAnsi" w:eastAsia="Calibri" w:hAnsiTheme="minorHAnsi" w:cstheme="minorHAnsi"/>
                <w:b/>
                <w:sz w:val="22"/>
                <w:szCs w:val="22"/>
                <w:lang w:eastAsia="en-US"/>
              </w:rPr>
              <w:t>ΚΑΒΑΛΑΣ</w:t>
            </w:r>
          </w:p>
          <w:p w:rsidR="00F15AAE" w:rsidRPr="001E5E24" w:rsidRDefault="00F15AAE" w:rsidP="00F15AAE">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rsidR="00F15AAE" w:rsidRPr="001E5E24" w:rsidRDefault="00F15AAE" w:rsidP="00F15AAE">
            <w:pPr>
              <w:keepNext/>
              <w:tabs>
                <w:tab w:val="center" w:pos="4153"/>
                <w:tab w:val="right" w:pos="8306"/>
              </w:tabs>
              <w:rPr>
                <w:rFonts w:asciiTheme="minorHAnsi" w:eastAsia="Calibri" w:hAnsiTheme="minorHAnsi" w:cstheme="minorHAnsi"/>
                <w:sz w:val="22"/>
                <w:szCs w:val="22"/>
                <w:lang w:eastAsia="en-US"/>
              </w:rPr>
            </w:pPr>
          </w:p>
          <w:p w:rsidR="00F15AAE" w:rsidRPr="001E5E24" w:rsidRDefault="00F15AAE" w:rsidP="00F15AAE">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 xml:space="preserve">Ημερομηνία: </w:t>
            </w:r>
            <w:r w:rsidR="00F47802">
              <w:rPr>
                <w:rFonts w:asciiTheme="minorHAnsi" w:eastAsia="Calibri" w:hAnsiTheme="minorHAnsi" w:cstheme="minorHAnsi"/>
                <w:sz w:val="22"/>
                <w:szCs w:val="22"/>
                <w:lang w:eastAsia="en-US"/>
              </w:rPr>
              <w:t>06-11</w:t>
            </w:r>
            <w:r w:rsidR="00C42D1C">
              <w:rPr>
                <w:rFonts w:asciiTheme="minorHAnsi" w:eastAsia="Calibri" w:hAnsiTheme="minorHAnsi" w:cstheme="minorHAnsi"/>
                <w:sz w:val="22"/>
                <w:szCs w:val="22"/>
                <w:lang w:eastAsia="en-US"/>
              </w:rPr>
              <w:t>-2017</w:t>
            </w:r>
          </w:p>
          <w:p w:rsidR="00F15AAE" w:rsidRPr="001E5E24" w:rsidRDefault="00F47802" w:rsidP="00F15AAE">
            <w:pPr>
              <w:keepNext/>
              <w:tabs>
                <w:tab w:val="center" w:pos="4153"/>
                <w:tab w:val="right" w:pos="8306"/>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Αριθ. </w:t>
            </w:r>
            <w:proofErr w:type="spellStart"/>
            <w:r>
              <w:rPr>
                <w:rFonts w:asciiTheme="minorHAnsi" w:eastAsia="Calibri" w:hAnsiTheme="minorHAnsi" w:cstheme="minorHAnsi"/>
                <w:sz w:val="22"/>
                <w:szCs w:val="22"/>
                <w:lang w:eastAsia="en-US"/>
              </w:rPr>
              <w:t>Πρωτ</w:t>
            </w:r>
            <w:proofErr w:type="spellEnd"/>
            <w:r>
              <w:rPr>
                <w:rFonts w:asciiTheme="minorHAnsi" w:eastAsia="Calibri" w:hAnsiTheme="minorHAnsi" w:cstheme="minorHAnsi"/>
                <w:sz w:val="22"/>
                <w:szCs w:val="22"/>
                <w:lang w:eastAsia="en-US"/>
              </w:rPr>
              <w:t>:  Φ.22.5/</w:t>
            </w:r>
            <w:r w:rsidR="009E29F7">
              <w:rPr>
                <w:rFonts w:asciiTheme="minorHAnsi" w:eastAsia="Calibri" w:hAnsiTheme="minorHAnsi" w:cstheme="minorHAnsi"/>
                <w:sz w:val="22"/>
                <w:szCs w:val="22"/>
                <w:lang w:eastAsia="en-US"/>
              </w:rPr>
              <w:t>9049</w:t>
            </w:r>
          </w:p>
          <w:p w:rsidR="00F15AAE" w:rsidRPr="001E5E24" w:rsidRDefault="00F15AAE" w:rsidP="00F15AAE">
            <w:pPr>
              <w:tabs>
                <w:tab w:val="center" w:pos="4153"/>
                <w:tab w:val="right" w:pos="8306"/>
              </w:tabs>
              <w:rPr>
                <w:rFonts w:asciiTheme="minorHAnsi" w:hAnsiTheme="minorHAnsi" w:cstheme="minorHAnsi"/>
                <w:sz w:val="22"/>
                <w:szCs w:val="22"/>
                <w:lang w:val="en-US"/>
              </w:rPr>
            </w:pPr>
          </w:p>
        </w:tc>
      </w:tr>
      <w:tr w:rsidR="004C4F61" w:rsidRPr="001E5E24" w:rsidTr="004C4F61">
        <w:trPr>
          <w:jc w:val="center"/>
        </w:trPr>
        <w:tc>
          <w:tcPr>
            <w:tcW w:w="1112" w:type="pct"/>
            <w:noWrap/>
          </w:tcPr>
          <w:p w:rsidR="004C4F61" w:rsidRPr="001E5E24" w:rsidRDefault="004C4F61" w:rsidP="00F15AAE">
            <w:pPr>
              <w:tabs>
                <w:tab w:val="center" w:pos="4153"/>
                <w:tab w:val="right" w:pos="8306"/>
              </w:tabs>
              <w:rPr>
                <w:rFonts w:asciiTheme="minorHAnsi" w:hAnsiTheme="minorHAnsi" w:cstheme="minorHAnsi"/>
                <w:sz w:val="22"/>
                <w:szCs w:val="22"/>
              </w:rPr>
            </w:pPr>
            <w:proofErr w:type="spellStart"/>
            <w:r w:rsidRPr="001E5E24">
              <w:rPr>
                <w:rFonts w:asciiTheme="minorHAnsi" w:hAnsiTheme="minorHAnsi" w:cstheme="minorHAnsi"/>
                <w:sz w:val="22"/>
                <w:szCs w:val="22"/>
              </w:rPr>
              <w:t>Ταχ</w:t>
            </w:r>
            <w:proofErr w:type="spellEnd"/>
            <w:r w:rsidRPr="001E5E24">
              <w:rPr>
                <w:rFonts w:asciiTheme="minorHAnsi" w:hAnsiTheme="minorHAnsi" w:cstheme="minorHAnsi"/>
                <w:sz w:val="22"/>
                <w:szCs w:val="22"/>
              </w:rPr>
              <w:t>. Δ/νση</w:t>
            </w:r>
          </w:p>
        </w:tc>
        <w:tc>
          <w:tcPr>
            <w:tcW w:w="209"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4C4F61" w:rsidRPr="001E5E24" w:rsidRDefault="004C4F61" w:rsidP="00E0743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Εθνικής Αντίστασης 20</w:t>
            </w:r>
          </w:p>
        </w:tc>
        <w:tc>
          <w:tcPr>
            <w:tcW w:w="2499" w:type="pct"/>
            <w:vMerge w:val="restart"/>
          </w:tcPr>
          <w:p w:rsidR="004C4F61" w:rsidRPr="001E5E24" w:rsidRDefault="004C4F61" w:rsidP="00F15AAE">
            <w:pPr>
              <w:tabs>
                <w:tab w:val="center" w:pos="4153"/>
                <w:tab w:val="right" w:pos="8306"/>
              </w:tabs>
              <w:rPr>
                <w:rFonts w:asciiTheme="minorHAnsi" w:hAnsiTheme="minorHAnsi" w:cstheme="minorHAnsi"/>
                <w:sz w:val="22"/>
                <w:szCs w:val="22"/>
              </w:rPr>
            </w:pPr>
          </w:p>
          <w:p w:rsidR="004C4F61" w:rsidRPr="001E5E24" w:rsidRDefault="004C4F61" w:rsidP="00F15AAE">
            <w:pPr>
              <w:tabs>
                <w:tab w:val="center" w:pos="4153"/>
                <w:tab w:val="right" w:pos="8306"/>
              </w:tabs>
              <w:autoSpaceDE w:val="0"/>
              <w:autoSpaceDN w:val="0"/>
              <w:adjustRightInd w:val="0"/>
              <w:rPr>
                <w:rFonts w:asciiTheme="minorHAnsi" w:hAnsiTheme="minorHAnsi" w:cstheme="minorHAnsi"/>
                <w:sz w:val="22"/>
                <w:szCs w:val="22"/>
              </w:rPr>
            </w:pPr>
          </w:p>
          <w:p w:rsidR="004C4F61" w:rsidRPr="001E5E24" w:rsidRDefault="004C4F61" w:rsidP="00F15AAE">
            <w:pPr>
              <w:tabs>
                <w:tab w:val="center" w:pos="4153"/>
                <w:tab w:val="right" w:pos="8306"/>
              </w:tabs>
              <w:autoSpaceDE w:val="0"/>
              <w:autoSpaceDN w:val="0"/>
              <w:adjustRightInd w:val="0"/>
              <w:jc w:val="center"/>
              <w:rPr>
                <w:rFonts w:asciiTheme="minorHAnsi" w:hAnsiTheme="minorHAnsi" w:cstheme="minorHAnsi"/>
                <w:b/>
                <w:sz w:val="22"/>
                <w:szCs w:val="22"/>
              </w:rPr>
            </w:pPr>
            <w:r w:rsidRPr="001E5E24">
              <w:rPr>
                <w:rFonts w:asciiTheme="minorHAnsi" w:hAnsiTheme="minorHAnsi" w:cstheme="minorHAnsi"/>
                <w:b/>
                <w:sz w:val="22"/>
                <w:szCs w:val="22"/>
              </w:rPr>
              <w:t>ΑΠΟΦΑΣΗ</w:t>
            </w:r>
          </w:p>
          <w:p w:rsidR="004C4F61" w:rsidRPr="001E5E24" w:rsidRDefault="004C4F61" w:rsidP="00F15AA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ΑΝΑΡΤΗΤΕΑ</w:t>
            </w:r>
          </w:p>
          <w:p w:rsidR="004C4F61" w:rsidRPr="001E5E24" w:rsidRDefault="004C4F61" w:rsidP="00F15AA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ΣΤΟ ΔΙΑΔΙΚΤΥΟ</w:t>
            </w:r>
          </w:p>
          <w:p w:rsidR="004C4F61" w:rsidRPr="001E5E24" w:rsidRDefault="004C4F61" w:rsidP="00F15AAE">
            <w:pPr>
              <w:tabs>
                <w:tab w:val="center" w:pos="4153"/>
                <w:tab w:val="right" w:pos="8306"/>
              </w:tabs>
              <w:autoSpaceDE w:val="0"/>
              <w:autoSpaceDN w:val="0"/>
              <w:adjustRightInd w:val="0"/>
              <w:jc w:val="center"/>
              <w:rPr>
                <w:rFonts w:asciiTheme="minorHAnsi" w:hAnsiTheme="minorHAnsi" w:cstheme="minorHAnsi"/>
                <w:sz w:val="22"/>
                <w:szCs w:val="22"/>
              </w:rPr>
            </w:pPr>
          </w:p>
        </w:tc>
      </w:tr>
      <w:tr w:rsidR="004C4F61" w:rsidRPr="001E5E24" w:rsidTr="004C4F61">
        <w:trPr>
          <w:jc w:val="center"/>
        </w:trPr>
        <w:tc>
          <w:tcPr>
            <w:tcW w:w="1112"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4C4F61" w:rsidRPr="001E5E24" w:rsidRDefault="004C4F61" w:rsidP="00E0743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65110-Καβάλα</w:t>
            </w:r>
          </w:p>
        </w:tc>
        <w:tc>
          <w:tcPr>
            <w:tcW w:w="2499" w:type="pct"/>
            <w:vMerge/>
          </w:tcPr>
          <w:p w:rsidR="004C4F61" w:rsidRPr="001E5E24" w:rsidRDefault="004C4F61" w:rsidP="00F15AAE">
            <w:pPr>
              <w:tabs>
                <w:tab w:val="center" w:pos="4153"/>
                <w:tab w:val="right" w:pos="8306"/>
              </w:tabs>
              <w:rPr>
                <w:rFonts w:asciiTheme="minorHAnsi" w:hAnsiTheme="minorHAnsi" w:cstheme="minorHAnsi"/>
                <w:b/>
                <w:sz w:val="22"/>
                <w:szCs w:val="22"/>
              </w:rPr>
            </w:pPr>
          </w:p>
        </w:tc>
      </w:tr>
      <w:tr w:rsidR="004C4F61" w:rsidRPr="001E5E24" w:rsidTr="004C4F61">
        <w:trPr>
          <w:jc w:val="center"/>
        </w:trPr>
        <w:tc>
          <w:tcPr>
            <w:tcW w:w="1112"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4C4F61" w:rsidRPr="004B0A17" w:rsidRDefault="004C4F61" w:rsidP="00E0743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lang w:val="en-US"/>
              </w:rPr>
              <w:t>mail</w:t>
            </w:r>
            <w:r w:rsidRPr="004B0A17">
              <w:rPr>
                <w:rFonts w:asciiTheme="minorHAnsi" w:hAnsiTheme="minorHAnsi" w:cstheme="minorHAnsi"/>
                <w:sz w:val="22"/>
                <w:szCs w:val="22"/>
              </w:rPr>
              <w:t>@</w:t>
            </w:r>
            <w:proofErr w:type="spellStart"/>
            <w:r>
              <w:rPr>
                <w:rFonts w:asciiTheme="minorHAnsi" w:hAnsiTheme="minorHAnsi" w:cstheme="minorHAnsi"/>
                <w:sz w:val="22"/>
                <w:szCs w:val="22"/>
                <w:lang w:val="en-US"/>
              </w:rPr>
              <w:t>dipe</w:t>
            </w:r>
            <w:proofErr w:type="spellEnd"/>
            <w:r w:rsidRPr="004B0A17">
              <w:rPr>
                <w:rFonts w:asciiTheme="minorHAnsi" w:hAnsiTheme="minorHAnsi" w:cstheme="minorHAnsi"/>
                <w:sz w:val="22"/>
                <w:szCs w:val="22"/>
              </w:rPr>
              <w:t>.</w:t>
            </w:r>
            <w:proofErr w:type="spellStart"/>
            <w:r>
              <w:rPr>
                <w:rFonts w:asciiTheme="minorHAnsi" w:hAnsiTheme="minorHAnsi" w:cstheme="minorHAnsi"/>
                <w:sz w:val="22"/>
                <w:szCs w:val="22"/>
                <w:lang w:val="en-US"/>
              </w:rPr>
              <w:t>kav</w:t>
            </w:r>
            <w:proofErr w:type="spellEnd"/>
            <w:r w:rsidRPr="004B0A17">
              <w:rPr>
                <w:rFonts w:asciiTheme="minorHAnsi" w:hAnsiTheme="minorHAnsi" w:cstheme="minorHAnsi"/>
                <w:sz w:val="22"/>
                <w:szCs w:val="22"/>
              </w:rPr>
              <w:t>.</w:t>
            </w:r>
            <w:proofErr w:type="spellStart"/>
            <w:r>
              <w:rPr>
                <w:rFonts w:asciiTheme="minorHAnsi" w:hAnsiTheme="minorHAnsi" w:cstheme="minorHAnsi"/>
                <w:sz w:val="22"/>
                <w:szCs w:val="22"/>
                <w:lang w:val="en-US"/>
              </w:rPr>
              <w:t>sch</w:t>
            </w:r>
            <w:proofErr w:type="spellEnd"/>
            <w:r w:rsidRPr="004B0A17">
              <w:rPr>
                <w:rFonts w:asciiTheme="minorHAnsi" w:hAnsiTheme="minorHAnsi" w:cstheme="minorHAnsi"/>
                <w:sz w:val="22"/>
                <w:szCs w:val="22"/>
              </w:rPr>
              <w:t>.</w:t>
            </w:r>
            <w:proofErr w:type="spellStart"/>
            <w:r>
              <w:rPr>
                <w:rFonts w:asciiTheme="minorHAnsi" w:hAnsiTheme="minorHAnsi" w:cstheme="minorHAnsi"/>
                <w:sz w:val="22"/>
                <w:szCs w:val="22"/>
                <w:lang w:val="en-US"/>
              </w:rPr>
              <w:t>gr</w:t>
            </w:r>
            <w:proofErr w:type="spellEnd"/>
          </w:p>
        </w:tc>
        <w:tc>
          <w:tcPr>
            <w:tcW w:w="2499" w:type="pct"/>
            <w:vMerge/>
          </w:tcPr>
          <w:p w:rsidR="004C4F61" w:rsidRPr="001E5E24" w:rsidRDefault="004C4F61" w:rsidP="00F15AAE">
            <w:pPr>
              <w:tabs>
                <w:tab w:val="center" w:pos="4153"/>
                <w:tab w:val="right" w:pos="8306"/>
              </w:tabs>
              <w:rPr>
                <w:rFonts w:asciiTheme="minorHAnsi" w:hAnsiTheme="minorHAnsi" w:cstheme="minorHAnsi"/>
                <w:b/>
                <w:sz w:val="22"/>
                <w:szCs w:val="22"/>
              </w:rPr>
            </w:pPr>
          </w:p>
        </w:tc>
      </w:tr>
      <w:tr w:rsidR="004C4F61" w:rsidRPr="001E5E24" w:rsidTr="004C4F61">
        <w:trPr>
          <w:jc w:val="center"/>
        </w:trPr>
        <w:tc>
          <w:tcPr>
            <w:tcW w:w="1112"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4C4F61" w:rsidRDefault="004C4F61" w:rsidP="00E0743D">
            <w:pPr>
              <w:tabs>
                <w:tab w:val="center" w:pos="4153"/>
                <w:tab w:val="right" w:pos="8306"/>
              </w:tabs>
              <w:rPr>
                <w:rFonts w:asciiTheme="minorHAnsi" w:hAnsiTheme="minorHAnsi" w:cstheme="minorHAnsi"/>
                <w:sz w:val="22"/>
                <w:szCs w:val="22"/>
              </w:rPr>
            </w:pPr>
            <w:proofErr w:type="spellStart"/>
            <w:r>
              <w:rPr>
                <w:rFonts w:asciiTheme="minorHAnsi" w:hAnsiTheme="minorHAnsi" w:cstheme="minorHAnsi"/>
                <w:sz w:val="22"/>
                <w:szCs w:val="22"/>
              </w:rPr>
              <w:t>Παπαποστόλου</w:t>
            </w:r>
            <w:proofErr w:type="spellEnd"/>
            <w:r>
              <w:rPr>
                <w:rFonts w:asciiTheme="minorHAnsi" w:hAnsiTheme="minorHAnsi" w:cstheme="minorHAnsi"/>
                <w:sz w:val="22"/>
                <w:szCs w:val="22"/>
              </w:rPr>
              <w:t xml:space="preserve"> Μάλαμα</w:t>
            </w:r>
          </w:p>
          <w:p w:rsidR="004C4F61" w:rsidRPr="001E5E24" w:rsidRDefault="004C4F61" w:rsidP="00E0743D">
            <w:pPr>
              <w:tabs>
                <w:tab w:val="center" w:pos="4153"/>
                <w:tab w:val="right" w:pos="8306"/>
              </w:tabs>
              <w:rPr>
                <w:rFonts w:asciiTheme="minorHAnsi" w:hAnsiTheme="minorHAnsi" w:cstheme="minorHAnsi"/>
                <w:sz w:val="22"/>
                <w:szCs w:val="22"/>
              </w:rPr>
            </w:pPr>
            <w:proofErr w:type="spellStart"/>
            <w:r>
              <w:rPr>
                <w:rFonts w:asciiTheme="minorHAnsi" w:hAnsiTheme="minorHAnsi" w:cstheme="minorHAnsi"/>
                <w:sz w:val="22"/>
                <w:szCs w:val="22"/>
              </w:rPr>
              <w:t>Παπαμερή</w:t>
            </w:r>
            <w:proofErr w:type="spellEnd"/>
            <w:r>
              <w:rPr>
                <w:rFonts w:asciiTheme="minorHAnsi" w:hAnsiTheme="minorHAnsi" w:cstheme="minorHAnsi"/>
                <w:sz w:val="22"/>
                <w:szCs w:val="22"/>
              </w:rPr>
              <w:t xml:space="preserve"> Ευδοξία</w:t>
            </w:r>
          </w:p>
        </w:tc>
        <w:tc>
          <w:tcPr>
            <w:tcW w:w="2499" w:type="pct"/>
            <w:vMerge/>
          </w:tcPr>
          <w:p w:rsidR="004C4F61" w:rsidRPr="001E5E24" w:rsidRDefault="004C4F61" w:rsidP="00F15AAE">
            <w:pPr>
              <w:tabs>
                <w:tab w:val="center" w:pos="4153"/>
                <w:tab w:val="right" w:pos="8306"/>
              </w:tabs>
              <w:rPr>
                <w:rFonts w:asciiTheme="minorHAnsi" w:hAnsiTheme="minorHAnsi" w:cstheme="minorHAnsi"/>
                <w:b/>
                <w:sz w:val="22"/>
                <w:szCs w:val="22"/>
              </w:rPr>
            </w:pPr>
          </w:p>
        </w:tc>
      </w:tr>
      <w:tr w:rsidR="004C4F61" w:rsidRPr="001E5E24" w:rsidTr="004C4F61">
        <w:trPr>
          <w:jc w:val="center"/>
        </w:trPr>
        <w:tc>
          <w:tcPr>
            <w:tcW w:w="1112"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rsidR="004C4F61" w:rsidRPr="001E5E24" w:rsidRDefault="004C4F61" w:rsidP="00F15AAE">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80" w:type="pct"/>
            <w:noWrap/>
          </w:tcPr>
          <w:p w:rsidR="004C4F61" w:rsidRPr="004B0A17" w:rsidRDefault="004C4F61" w:rsidP="00E0743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2510291541</w:t>
            </w:r>
          </w:p>
        </w:tc>
        <w:tc>
          <w:tcPr>
            <w:tcW w:w="2499" w:type="pct"/>
            <w:vMerge/>
          </w:tcPr>
          <w:p w:rsidR="004C4F61" w:rsidRPr="001E5E24" w:rsidRDefault="004C4F61" w:rsidP="00F15AAE">
            <w:pPr>
              <w:tabs>
                <w:tab w:val="center" w:pos="4153"/>
                <w:tab w:val="right" w:pos="8306"/>
              </w:tabs>
              <w:rPr>
                <w:rFonts w:asciiTheme="minorHAnsi" w:hAnsiTheme="minorHAnsi" w:cstheme="minorHAnsi"/>
                <w:b/>
                <w:sz w:val="22"/>
                <w:szCs w:val="22"/>
              </w:rPr>
            </w:pPr>
          </w:p>
        </w:tc>
      </w:tr>
      <w:tr w:rsidR="004C4F61" w:rsidRPr="001E5E24" w:rsidTr="004C4F61">
        <w:trPr>
          <w:jc w:val="center"/>
        </w:trPr>
        <w:tc>
          <w:tcPr>
            <w:tcW w:w="1112" w:type="pct"/>
            <w:noWrap/>
          </w:tcPr>
          <w:p w:rsidR="004C4F61" w:rsidRPr="001E5E24" w:rsidRDefault="004C4F61" w:rsidP="00F15AAE">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4C4F61" w:rsidRPr="004B0A17" w:rsidRDefault="004C4F61" w:rsidP="00E0743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2510291504</w:t>
            </w:r>
          </w:p>
        </w:tc>
        <w:tc>
          <w:tcPr>
            <w:tcW w:w="2499" w:type="pct"/>
            <w:vMerge/>
          </w:tcPr>
          <w:p w:rsidR="004C4F61" w:rsidRPr="001E5E24" w:rsidRDefault="004C4F61" w:rsidP="00F15AAE">
            <w:pPr>
              <w:tabs>
                <w:tab w:val="center" w:pos="4153"/>
                <w:tab w:val="right" w:pos="8306"/>
              </w:tabs>
              <w:rPr>
                <w:rFonts w:asciiTheme="minorHAnsi" w:hAnsiTheme="minorHAnsi" w:cstheme="minorHAnsi"/>
                <w:b/>
                <w:sz w:val="22"/>
                <w:szCs w:val="22"/>
              </w:rPr>
            </w:pPr>
          </w:p>
        </w:tc>
      </w:tr>
    </w:tbl>
    <w:p w:rsidR="00F15AAE" w:rsidRPr="001E5E24" w:rsidRDefault="00F15AAE" w:rsidP="00F15AAE">
      <w:pPr>
        <w:pStyle w:val="a3"/>
        <w:tabs>
          <w:tab w:val="left" w:pos="1134"/>
        </w:tabs>
        <w:ind w:right="-6"/>
        <w:jc w:val="both"/>
        <w:rPr>
          <w:rFonts w:asciiTheme="minorHAnsi" w:hAnsiTheme="minorHAnsi"/>
          <w:b w:val="0"/>
          <w:sz w:val="22"/>
          <w:szCs w:val="22"/>
        </w:rPr>
      </w:pPr>
    </w:p>
    <w:p w:rsidR="00F15AAE" w:rsidRPr="001E5E24" w:rsidRDefault="00F15AAE" w:rsidP="00F15AAE">
      <w:pPr>
        <w:pStyle w:val="a3"/>
        <w:spacing w:after="120" w:line="276" w:lineRule="auto"/>
        <w:ind w:left="828" w:right="-6" w:hanging="828"/>
        <w:jc w:val="both"/>
        <w:rPr>
          <w:rFonts w:asciiTheme="minorHAnsi" w:hAnsiTheme="minorHAnsi" w:cs="Arial"/>
          <w:b w:val="0"/>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 xml:space="preserve"> </w:t>
      </w:r>
      <w:r w:rsidRPr="001E5E24">
        <w:rPr>
          <w:rFonts w:asciiTheme="minorHAnsi" w:hAnsiTheme="minorHAnsi" w:cs="Arial"/>
          <w:b w:val="0"/>
          <w:sz w:val="22"/>
          <w:szCs w:val="22"/>
        </w:rPr>
        <w:tab/>
      </w:r>
      <w:r w:rsidRPr="00F15AAE">
        <w:rPr>
          <w:rFonts w:asciiTheme="minorHAnsi" w:hAnsiTheme="minorHAnsi" w:cs="Arial"/>
          <w:sz w:val="22"/>
          <w:szCs w:val="22"/>
        </w:rPr>
        <w:t xml:space="preserve">Απόφαση τοποθέτησης Εκπαιδευτικών σε Σχολικές Μονάδες της Διεύθυνσης </w:t>
      </w:r>
      <w:r w:rsidRPr="002A723B">
        <w:rPr>
          <w:rFonts w:asciiTheme="minorHAnsi" w:hAnsiTheme="minorHAnsi"/>
          <w:sz w:val="22"/>
          <w:szCs w:val="22"/>
        </w:rPr>
        <w:t>Πρωτοβάθμιας</w:t>
      </w:r>
      <w:r w:rsidRPr="00F15AAE">
        <w:rPr>
          <w:rFonts w:asciiTheme="minorHAnsi" w:hAnsiTheme="minorHAnsi" w:cs="Arial"/>
          <w:sz w:val="22"/>
          <w:szCs w:val="22"/>
        </w:rPr>
        <w:t xml:space="preserve"> Εκπαίδευσης </w:t>
      </w:r>
      <w:r w:rsidR="002A723B">
        <w:rPr>
          <w:rFonts w:asciiTheme="minorHAnsi" w:hAnsiTheme="minorHAnsi" w:cs="Arial"/>
          <w:sz w:val="22"/>
          <w:szCs w:val="22"/>
        </w:rPr>
        <w:t>Καβάλας</w:t>
      </w:r>
      <w:r w:rsidRPr="00F15AAE">
        <w:rPr>
          <w:rFonts w:asciiTheme="minorHAnsi" w:hAnsiTheme="minorHAnsi" w:cs="Arial"/>
          <w:sz w:val="22"/>
          <w:szCs w:val="22"/>
        </w:rPr>
        <w:t xml:space="preserve"> στο πλαίσιο της Πράξης</w:t>
      </w:r>
      <w:r w:rsidRPr="001E5E24">
        <w:rPr>
          <w:rFonts w:asciiTheme="minorHAnsi" w:hAnsiTheme="minorHAnsi" w:cs="Arial"/>
          <w:b w:val="0"/>
          <w:sz w:val="22"/>
          <w:szCs w:val="22"/>
        </w:rPr>
        <w:t xml:space="preserve">: </w:t>
      </w:r>
      <w:r w:rsidRPr="00895B10">
        <w:rPr>
          <w:rFonts w:asciiTheme="minorHAnsi" w:hAnsiTheme="minorHAnsi"/>
          <w:sz w:val="22"/>
          <w:szCs w:val="22"/>
        </w:rPr>
        <w:t>«Πρόγραμμα εξειδικευμένης εκπαιδευτικής υποστήριξης για την ένταξη μαθητών με αναπηρία ή και ειδικές εκπαιδευτικές ανάγκες, σχολικό έτος 2017/18», με κωδικό ΟΠΣ: 5009815, 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F15AAE" w:rsidRPr="001E5E24" w:rsidRDefault="00F15AAE" w:rsidP="00F15AAE">
      <w:pPr>
        <w:pStyle w:val="a3"/>
        <w:tabs>
          <w:tab w:val="left" w:pos="1134"/>
        </w:tabs>
        <w:spacing w:after="120"/>
        <w:ind w:left="828" w:right="-6" w:hanging="900"/>
        <w:jc w:val="both"/>
        <w:rPr>
          <w:rFonts w:asciiTheme="minorHAnsi" w:hAnsiTheme="minorHAnsi" w:cs="Arial"/>
          <w:b w:val="0"/>
          <w:sz w:val="22"/>
          <w:szCs w:val="22"/>
        </w:rPr>
      </w:pPr>
    </w:p>
    <w:p w:rsidR="00F15AAE" w:rsidRPr="001E5E24" w:rsidRDefault="00F15AAE" w:rsidP="00F15AAE">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Ο Διευθυντής της Διεύθυνσης </w:t>
      </w:r>
      <w:r w:rsidRPr="002A723B">
        <w:rPr>
          <w:rFonts w:asciiTheme="minorHAnsi" w:hAnsiTheme="minorHAnsi"/>
          <w:sz w:val="22"/>
          <w:szCs w:val="22"/>
        </w:rPr>
        <w:t>Πρωτοβάθμιας</w:t>
      </w:r>
      <w:r w:rsidR="002A723B">
        <w:rPr>
          <w:rFonts w:asciiTheme="minorHAnsi" w:hAnsiTheme="minorHAnsi"/>
          <w:sz w:val="22"/>
          <w:szCs w:val="22"/>
        </w:rPr>
        <w:t xml:space="preserve"> </w:t>
      </w:r>
    </w:p>
    <w:p w:rsidR="00F15AAE" w:rsidRPr="001E5E24" w:rsidRDefault="00F15AAE" w:rsidP="00F15AAE">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Εκπαίδευσης </w:t>
      </w:r>
      <w:r w:rsidR="002A723B">
        <w:rPr>
          <w:rFonts w:asciiTheme="minorHAnsi" w:hAnsiTheme="minorHAnsi"/>
          <w:sz w:val="22"/>
          <w:szCs w:val="22"/>
        </w:rPr>
        <w:t>Καβάλας</w:t>
      </w:r>
    </w:p>
    <w:p w:rsidR="00F15AAE" w:rsidRDefault="00F15AAE" w:rsidP="00F15AAE">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rsidR="00825F10" w:rsidRDefault="00825F10" w:rsidP="00F15AAE">
      <w:pPr>
        <w:numPr>
          <w:ilvl w:val="0"/>
          <w:numId w:val="50"/>
        </w:numPr>
        <w:tabs>
          <w:tab w:val="num" w:pos="502"/>
        </w:tabs>
        <w:spacing w:line="360" w:lineRule="auto"/>
        <w:ind w:left="252" w:right="-58" w:hanging="252"/>
        <w:jc w:val="both"/>
        <w:rPr>
          <w:rFonts w:ascii="Calibri" w:hAnsi="Calibri" w:cs="Arial"/>
          <w:sz w:val="22"/>
          <w:szCs w:val="22"/>
        </w:rPr>
      </w:pPr>
      <w:r>
        <w:rPr>
          <w:rFonts w:ascii="Calibri" w:hAnsi="Calibri" w:cs="Arial"/>
          <w:sz w:val="22"/>
          <w:szCs w:val="22"/>
        </w:rPr>
        <w:t>Τ</w:t>
      </w:r>
      <w:r w:rsidR="00F47802">
        <w:rPr>
          <w:rFonts w:ascii="Calibri" w:hAnsi="Calibri" w:cs="Arial"/>
          <w:sz w:val="22"/>
          <w:szCs w:val="22"/>
        </w:rPr>
        <w:t xml:space="preserve">ην </w:t>
      </w:r>
      <w:r w:rsidR="00F15AAE" w:rsidRPr="00B6296E">
        <w:rPr>
          <w:rFonts w:ascii="Calibri" w:hAnsi="Calibri" w:cs="Arial"/>
          <w:sz w:val="22"/>
          <w:szCs w:val="22"/>
        </w:rPr>
        <w:t xml:space="preserve"> με αρ. </w:t>
      </w:r>
      <w:proofErr w:type="spellStart"/>
      <w:r w:rsidR="00F15AAE" w:rsidRPr="00B6296E">
        <w:rPr>
          <w:rFonts w:ascii="Calibri" w:hAnsi="Calibri" w:cs="Arial"/>
          <w:sz w:val="22"/>
          <w:szCs w:val="22"/>
        </w:rPr>
        <w:t>πρωτ</w:t>
      </w:r>
      <w:proofErr w:type="spellEnd"/>
      <w:r w:rsidR="00F15AAE" w:rsidRPr="00B6296E">
        <w:rPr>
          <w:rFonts w:ascii="Calibri" w:hAnsi="Calibri" w:cs="Arial"/>
          <w:sz w:val="22"/>
          <w:szCs w:val="22"/>
        </w:rPr>
        <w:t xml:space="preserve">. </w:t>
      </w:r>
    </w:p>
    <w:p w:rsidR="00825F10" w:rsidRPr="00535ACF" w:rsidRDefault="00535ACF" w:rsidP="00825F10">
      <w:pPr>
        <w:numPr>
          <w:ilvl w:val="1"/>
          <w:numId w:val="50"/>
        </w:numPr>
        <w:spacing w:line="360" w:lineRule="auto"/>
        <w:ind w:right="-58"/>
        <w:jc w:val="both"/>
        <w:rPr>
          <w:rFonts w:ascii="Calibri" w:hAnsi="Calibri" w:cs="Arial"/>
          <w:sz w:val="22"/>
          <w:szCs w:val="22"/>
          <w:highlight w:val="lightGray"/>
        </w:rPr>
      </w:pPr>
      <w:r>
        <w:rPr>
          <w:rFonts w:ascii="Calibri" w:hAnsi="Calibri" w:cs="Arial"/>
          <w:sz w:val="22"/>
          <w:szCs w:val="22"/>
          <w:highlight w:val="lightGray"/>
          <w:shd w:val="clear" w:color="auto" w:fill="FFFF00"/>
        </w:rPr>
        <w:t>1</w:t>
      </w:r>
      <w:r w:rsidR="00F47802">
        <w:rPr>
          <w:rFonts w:ascii="Calibri" w:hAnsi="Calibri" w:cs="Arial"/>
          <w:sz w:val="22"/>
          <w:szCs w:val="22"/>
          <w:highlight w:val="lightGray"/>
          <w:shd w:val="clear" w:color="auto" w:fill="FFFF00"/>
        </w:rPr>
        <w:t>88195</w:t>
      </w:r>
      <w:r w:rsidR="00F15AAE" w:rsidRPr="00535ACF">
        <w:rPr>
          <w:rFonts w:ascii="Calibri" w:hAnsi="Calibri" w:cs="Arial"/>
          <w:sz w:val="22"/>
          <w:szCs w:val="22"/>
          <w:highlight w:val="lightGray"/>
          <w:shd w:val="clear" w:color="auto" w:fill="FFFF00"/>
        </w:rPr>
        <w:t>/</w:t>
      </w:r>
      <w:r>
        <w:rPr>
          <w:rFonts w:ascii="Calibri" w:hAnsi="Calibri" w:cs="Arial"/>
          <w:sz w:val="22"/>
          <w:szCs w:val="22"/>
          <w:highlight w:val="lightGray"/>
          <w:shd w:val="clear" w:color="auto" w:fill="FFFF00"/>
        </w:rPr>
        <w:t>Ε1</w:t>
      </w:r>
      <w:r w:rsidR="00F47802">
        <w:rPr>
          <w:rFonts w:ascii="Calibri" w:hAnsi="Calibri" w:cs="Arial"/>
          <w:sz w:val="22"/>
          <w:szCs w:val="22"/>
          <w:highlight w:val="lightGray"/>
          <w:shd w:val="clear" w:color="auto" w:fill="FFFF00"/>
        </w:rPr>
        <w:t>/02-11</w:t>
      </w:r>
      <w:r>
        <w:rPr>
          <w:rFonts w:ascii="Calibri" w:hAnsi="Calibri" w:cs="Arial"/>
          <w:sz w:val="22"/>
          <w:szCs w:val="22"/>
          <w:highlight w:val="lightGray"/>
          <w:shd w:val="clear" w:color="auto" w:fill="FFFF00"/>
        </w:rPr>
        <w:t>-2017</w:t>
      </w:r>
      <w:r w:rsidR="00F15AAE" w:rsidRPr="00535ACF">
        <w:rPr>
          <w:rFonts w:ascii="Calibri" w:hAnsi="Calibri" w:cs="Arial"/>
          <w:sz w:val="22"/>
          <w:szCs w:val="22"/>
          <w:highlight w:val="lightGray"/>
        </w:rPr>
        <w:t xml:space="preserve"> (ΑΔΑ : </w:t>
      </w:r>
      <w:r w:rsidR="00F47802">
        <w:rPr>
          <w:rFonts w:ascii="Calibri" w:hAnsi="Calibri" w:cs="Arial"/>
          <w:sz w:val="22"/>
          <w:szCs w:val="22"/>
          <w:highlight w:val="lightGray"/>
          <w:shd w:val="clear" w:color="auto" w:fill="FFFF00"/>
        </w:rPr>
        <w:t>Ψ3Ξ24653ΠΣ-ΜΔ1</w:t>
      </w:r>
      <w:r w:rsidR="00F15AAE" w:rsidRPr="00535ACF">
        <w:rPr>
          <w:rFonts w:ascii="Calibri" w:hAnsi="Calibri" w:cs="Arial"/>
          <w:sz w:val="22"/>
          <w:szCs w:val="22"/>
          <w:highlight w:val="lightGray"/>
        </w:rPr>
        <w:t>)</w:t>
      </w:r>
    </w:p>
    <w:p w:rsidR="00F15AAE" w:rsidRPr="00825F10" w:rsidRDefault="00211A38" w:rsidP="00825F10">
      <w:pPr>
        <w:spacing w:line="360" w:lineRule="auto"/>
        <w:ind w:left="252" w:right="-58"/>
        <w:jc w:val="both"/>
        <w:rPr>
          <w:rFonts w:ascii="Calibri" w:hAnsi="Calibri" w:cs="Arial"/>
          <w:sz w:val="22"/>
          <w:szCs w:val="22"/>
        </w:rPr>
      </w:pPr>
      <w:r>
        <w:rPr>
          <w:rFonts w:ascii="Calibri" w:hAnsi="Calibri" w:cs="Arial"/>
          <w:sz w:val="22"/>
          <w:szCs w:val="22"/>
        </w:rPr>
        <w:t>απ</w:t>
      </w:r>
      <w:r w:rsidR="00F47802">
        <w:rPr>
          <w:rFonts w:ascii="Calibri" w:hAnsi="Calibri" w:cs="Arial"/>
          <w:sz w:val="22"/>
          <w:szCs w:val="22"/>
        </w:rPr>
        <w:t>ό</w:t>
      </w:r>
      <w:r>
        <w:rPr>
          <w:rFonts w:ascii="Calibri" w:hAnsi="Calibri" w:cs="Arial"/>
          <w:sz w:val="22"/>
          <w:szCs w:val="22"/>
        </w:rPr>
        <w:t>φ</w:t>
      </w:r>
      <w:r w:rsidR="00F47802">
        <w:rPr>
          <w:rFonts w:ascii="Calibri" w:hAnsi="Calibri" w:cs="Arial"/>
          <w:sz w:val="22"/>
          <w:szCs w:val="22"/>
        </w:rPr>
        <w:t>α</w:t>
      </w:r>
      <w:r>
        <w:rPr>
          <w:rFonts w:ascii="Calibri" w:hAnsi="Calibri" w:cs="Arial"/>
          <w:sz w:val="22"/>
          <w:szCs w:val="22"/>
        </w:rPr>
        <w:t>σ</w:t>
      </w:r>
      <w:r w:rsidR="00F47802">
        <w:rPr>
          <w:rFonts w:ascii="Calibri" w:hAnsi="Calibri" w:cs="Arial"/>
          <w:sz w:val="22"/>
          <w:szCs w:val="22"/>
        </w:rPr>
        <w:t>η</w:t>
      </w:r>
      <w:r w:rsidR="00F15AAE" w:rsidRPr="00825F10">
        <w:rPr>
          <w:rFonts w:ascii="Calibri" w:hAnsi="Calibri" w:cs="Arial"/>
          <w:sz w:val="22"/>
          <w:szCs w:val="22"/>
        </w:rPr>
        <w:t xml:space="preserve"> πρόσληψης των εκπαιδευτικών στο πλαίσιο της εν λόγω Πράξης</w:t>
      </w:r>
      <w:r w:rsidR="00FA7FB0" w:rsidRPr="00825F10">
        <w:rPr>
          <w:rFonts w:ascii="Calibri" w:hAnsi="Calibri" w:cs="Arial"/>
          <w:sz w:val="22"/>
          <w:szCs w:val="22"/>
        </w:rPr>
        <w:t>.</w:t>
      </w:r>
    </w:p>
    <w:p w:rsidR="00FA7FB0" w:rsidRPr="00FA7FB0" w:rsidRDefault="00211A38" w:rsidP="00FA7FB0">
      <w:pPr>
        <w:numPr>
          <w:ilvl w:val="0"/>
          <w:numId w:val="50"/>
        </w:numPr>
        <w:tabs>
          <w:tab w:val="num" w:pos="502"/>
        </w:tabs>
        <w:spacing w:line="360" w:lineRule="auto"/>
        <w:ind w:left="252" w:right="-58" w:hanging="252"/>
        <w:jc w:val="both"/>
        <w:rPr>
          <w:rFonts w:ascii="Calibri" w:hAnsi="Calibri" w:cs="Arial"/>
          <w:sz w:val="22"/>
          <w:szCs w:val="22"/>
        </w:rPr>
      </w:pPr>
      <w:r>
        <w:rPr>
          <w:rFonts w:ascii="Calibri" w:hAnsi="Calibri" w:cs="Arial"/>
          <w:sz w:val="22"/>
          <w:szCs w:val="22"/>
        </w:rPr>
        <w:t>Τη</w:t>
      </w:r>
      <w:r w:rsidR="00FA7FB0">
        <w:rPr>
          <w:rFonts w:ascii="Calibri" w:hAnsi="Calibri" w:cs="Arial"/>
          <w:sz w:val="22"/>
          <w:szCs w:val="22"/>
        </w:rPr>
        <w:t xml:space="preserve"> μ</w:t>
      </w:r>
      <w:r w:rsidR="00FA7FB0" w:rsidRPr="00FA7FB0">
        <w:rPr>
          <w:rFonts w:ascii="Calibri" w:hAnsi="Calibri" w:cs="Arial"/>
          <w:sz w:val="22"/>
          <w:szCs w:val="22"/>
        </w:rPr>
        <w:t xml:space="preserve">ε αριθμό </w:t>
      </w:r>
      <w:proofErr w:type="spellStart"/>
      <w:r w:rsidR="00FA7FB0" w:rsidRPr="00FA7FB0">
        <w:rPr>
          <w:rFonts w:ascii="Calibri" w:hAnsi="Calibri" w:cs="Arial"/>
          <w:sz w:val="22"/>
          <w:szCs w:val="22"/>
        </w:rPr>
        <w:t>πρωτ</w:t>
      </w:r>
      <w:proofErr w:type="spellEnd"/>
      <w:r w:rsidR="00FA7FB0" w:rsidRPr="00FA7FB0">
        <w:rPr>
          <w:rFonts w:ascii="Calibri" w:hAnsi="Calibri" w:cs="Arial"/>
          <w:sz w:val="22"/>
          <w:szCs w:val="22"/>
        </w:rPr>
        <w:t xml:space="preserve">. </w:t>
      </w:r>
      <w:r w:rsidR="00CB73F4" w:rsidRPr="00CB73F4">
        <w:rPr>
          <w:rFonts w:ascii="Calibri" w:hAnsi="Calibri" w:cs="Arial"/>
          <w:sz w:val="22"/>
          <w:szCs w:val="22"/>
        </w:rPr>
        <w:t>Φ.353.1./324/105657/Δ1/2002 ΦΕΚ Β 1340/16-10-2002</w:t>
      </w:r>
      <w:r w:rsidR="00CB73F4">
        <w:rPr>
          <w:rFonts w:ascii="Calibri" w:hAnsi="Calibri" w:cs="Arial"/>
          <w:sz w:val="22"/>
          <w:szCs w:val="22"/>
        </w:rPr>
        <w:t xml:space="preserve"> ΥΑ με Θέμα: </w:t>
      </w:r>
      <w:r w:rsidR="00CB73F4" w:rsidRPr="00CB73F4">
        <w:rPr>
          <w:rFonts w:ascii="Calibri" w:hAnsi="Calibri" w:cs="Arial"/>
          <w:i/>
          <w:sz w:val="22"/>
          <w:szCs w:val="22"/>
        </w:rPr>
        <w:t>"Καθορισμός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w:t>
      </w:r>
      <w:r w:rsidR="00CB73F4">
        <w:rPr>
          <w:rFonts w:ascii="Calibri" w:hAnsi="Calibri" w:cs="Arial"/>
          <w:sz w:val="22"/>
          <w:szCs w:val="22"/>
        </w:rPr>
        <w:t>, όπως τροποποιείται και ισχύει.</w:t>
      </w:r>
    </w:p>
    <w:p w:rsidR="006F7451" w:rsidRPr="00ED0333" w:rsidRDefault="006F7451" w:rsidP="006F7451">
      <w:pPr>
        <w:numPr>
          <w:ilvl w:val="0"/>
          <w:numId w:val="50"/>
        </w:numPr>
        <w:tabs>
          <w:tab w:val="num" w:pos="502"/>
        </w:tabs>
        <w:spacing w:line="360" w:lineRule="auto"/>
        <w:ind w:left="252" w:right="-58" w:hanging="252"/>
        <w:jc w:val="both"/>
        <w:rPr>
          <w:rFonts w:asciiTheme="minorHAnsi" w:hAnsiTheme="minorHAnsi"/>
          <w:sz w:val="22"/>
          <w:szCs w:val="22"/>
        </w:rPr>
      </w:pPr>
      <w:r w:rsidRPr="00ED0333">
        <w:rPr>
          <w:rFonts w:asciiTheme="minorHAnsi" w:hAnsiTheme="minorHAnsi"/>
          <w:sz w:val="22"/>
          <w:szCs w:val="22"/>
        </w:rPr>
        <w:t xml:space="preserve">Τη με </w:t>
      </w:r>
      <w:proofErr w:type="spellStart"/>
      <w:r w:rsidRPr="00ED0333">
        <w:rPr>
          <w:rFonts w:asciiTheme="minorHAnsi" w:hAnsiTheme="minorHAnsi"/>
          <w:sz w:val="22"/>
          <w:szCs w:val="22"/>
        </w:rPr>
        <w:t>αριθμ</w:t>
      </w:r>
      <w:proofErr w:type="spellEnd"/>
      <w:r w:rsidRPr="00ED0333">
        <w:rPr>
          <w:rFonts w:asciiTheme="minorHAnsi" w:hAnsiTheme="minorHAnsi"/>
          <w:sz w:val="22"/>
          <w:szCs w:val="22"/>
        </w:rPr>
        <w:t xml:space="preserve">. 13536/01-08-2017 (ΑΔΑ: 62ΚΟ465ΧΙ8-ΗΡ2) Απόφαση Ένταξης της Πράξης με τίτλο «Πρόγραμμα εξειδικευμένης εκπαιδευτικής υποστήριξης για την ένταξη μαθητών με αναπηρία ή και ειδικές </w:t>
      </w:r>
      <w:r w:rsidRPr="006F7451">
        <w:rPr>
          <w:rFonts w:ascii="Calibri" w:hAnsi="Calibri" w:cs="Arial"/>
          <w:sz w:val="22"/>
          <w:szCs w:val="22"/>
        </w:rPr>
        <w:t>εκπαιδευτικές</w:t>
      </w:r>
      <w:r w:rsidRPr="00ED0333">
        <w:rPr>
          <w:rFonts w:asciiTheme="minorHAnsi" w:hAnsiTheme="minorHAnsi"/>
          <w:sz w:val="22"/>
          <w:szCs w:val="22"/>
        </w:rPr>
        <w:t xml:space="preserve"> ανάγκες, σχολικό έτος 2017/18», με Κωδικό ΟΠΣ 5009815 στο Επιχειρησιακό Πρόγραμμα «Ανάπτυξη Ανθρώπινου Δυναμικού, Εκπαίδευση και Δια Βίου Μάθηση 2014-2020».</w:t>
      </w:r>
    </w:p>
    <w:p w:rsidR="00F15AAE" w:rsidRPr="000C4E29" w:rsidRDefault="00F15AAE" w:rsidP="00FA7FB0">
      <w:pPr>
        <w:numPr>
          <w:ilvl w:val="0"/>
          <w:numId w:val="50"/>
        </w:numPr>
        <w:tabs>
          <w:tab w:val="num" w:pos="502"/>
        </w:tabs>
        <w:spacing w:line="360" w:lineRule="auto"/>
        <w:ind w:left="252" w:right="-58" w:hanging="252"/>
        <w:jc w:val="both"/>
        <w:rPr>
          <w:rFonts w:ascii="Calibri" w:hAnsi="Calibri" w:cs="Arial"/>
          <w:sz w:val="22"/>
          <w:szCs w:val="22"/>
        </w:rPr>
      </w:pPr>
      <w:r w:rsidRPr="00FA7FB0">
        <w:rPr>
          <w:rFonts w:ascii="Calibri" w:hAnsi="Calibri" w:cs="Arial"/>
          <w:sz w:val="22"/>
          <w:szCs w:val="22"/>
        </w:rPr>
        <w:lastRenderedPageBreak/>
        <w:t>Την ανάγκη τοποθέτησης</w:t>
      </w:r>
      <w:r>
        <w:rPr>
          <w:rFonts w:ascii="Calibri" w:hAnsi="Calibri" w:cs="Arial"/>
          <w:bCs/>
          <w:sz w:val="22"/>
          <w:szCs w:val="22"/>
          <w:lang w:eastAsia="en-US"/>
        </w:rPr>
        <w:t xml:space="preserve">-διάθεσης των εκπαιδευτικών που προσελήφθησαν στο πλαίσιο </w:t>
      </w:r>
      <w:r w:rsidRPr="004C3CF9">
        <w:rPr>
          <w:rFonts w:ascii="Calibri" w:hAnsi="Calibri"/>
          <w:bCs/>
          <w:sz w:val="22"/>
          <w:szCs w:val="22"/>
          <w:lang w:eastAsia="en-US"/>
        </w:rPr>
        <w:t xml:space="preserve">της </w:t>
      </w:r>
      <w:r>
        <w:rPr>
          <w:rFonts w:ascii="Calibri" w:hAnsi="Calibri"/>
          <w:bCs/>
          <w:sz w:val="22"/>
          <w:szCs w:val="22"/>
          <w:lang w:eastAsia="en-US"/>
        </w:rPr>
        <w:t xml:space="preserve">εν λόγω </w:t>
      </w:r>
      <w:r w:rsidRPr="004C3CF9">
        <w:rPr>
          <w:rFonts w:ascii="Calibri" w:hAnsi="Calibri"/>
          <w:bCs/>
          <w:sz w:val="22"/>
          <w:szCs w:val="22"/>
          <w:lang w:eastAsia="en-US"/>
        </w:rPr>
        <w:t>Πράξης</w:t>
      </w:r>
      <w:r w:rsidRPr="004C3CF9">
        <w:rPr>
          <w:rFonts w:ascii="Calibri" w:hAnsi="Calibri" w:cs="Arial"/>
          <w:bCs/>
          <w:sz w:val="22"/>
          <w:szCs w:val="22"/>
          <w:lang w:eastAsia="en-US"/>
        </w:rPr>
        <w:t>.</w:t>
      </w:r>
    </w:p>
    <w:p w:rsidR="000C4E29" w:rsidRPr="00106185" w:rsidRDefault="000C4E29" w:rsidP="000C4E29">
      <w:pPr>
        <w:numPr>
          <w:ilvl w:val="0"/>
          <w:numId w:val="50"/>
        </w:numPr>
        <w:tabs>
          <w:tab w:val="num" w:pos="238"/>
          <w:tab w:val="num" w:pos="502"/>
          <w:tab w:val="num" w:pos="1015"/>
        </w:tabs>
        <w:spacing w:line="360" w:lineRule="auto"/>
        <w:ind w:left="252" w:right="-58" w:hanging="252"/>
        <w:jc w:val="both"/>
        <w:rPr>
          <w:rFonts w:ascii="Calibri" w:hAnsi="Calibri" w:cs="Arial"/>
          <w:sz w:val="22"/>
          <w:szCs w:val="22"/>
        </w:rPr>
      </w:pPr>
      <w:r>
        <w:rPr>
          <w:rFonts w:ascii="Calibri" w:hAnsi="Calibri" w:cs="Arial"/>
          <w:bCs/>
          <w:sz w:val="22"/>
          <w:szCs w:val="22"/>
          <w:lang w:eastAsia="en-US"/>
        </w:rPr>
        <w:t xml:space="preserve">Τη </w:t>
      </w:r>
      <w:r w:rsidRPr="00F84476">
        <w:rPr>
          <w:rFonts w:ascii="Calibri" w:hAnsi="Calibri" w:cs="Arial"/>
          <w:spacing w:val="2"/>
          <w:position w:val="2"/>
          <w:sz w:val="22"/>
          <w:szCs w:val="22"/>
        </w:rPr>
        <w:t xml:space="preserve">με αρ. </w:t>
      </w:r>
      <w:proofErr w:type="spellStart"/>
      <w:r w:rsidRPr="00F84476">
        <w:rPr>
          <w:rFonts w:ascii="Calibri" w:hAnsi="Calibri" w:cs="Arial"/>
          <w:spacing w:val="2"/>
          <w:position w:val="2"/>
          <w:sz w:val="22"/>
          <w:szCs w:val="22"/>
        </w:rPr>
        <w:t>Πρωτ</w:t>
      </w:r>
      <w:proofErr w:type="spellEnd"/>
      <w:r w:rsidRPr="00F84476">
        <w:rPr>
          <w:rFonts w:ascii="Calibri" w:hAnsi="Calibri" w:cs="Arial"/>
          <w:spacing w:val="2"/>
          <w:position w:val="2"/>
          <w:sz w:val="22"/>
          <w:szCs w:val="22"/>
        </w:rPr>
        <w:t>. Φ.353.1/11/14769/Ε3/29-01-2016 απόφαση του ΥΠ.Π.Ε.Θ. «Τοποθέτηση Δ/ντών Α/θμιας Εκπ/σης».</w:t>
      </w:r>
    </w:p>
    <w:p w:rsidR="00282680" w:rsidRPr="004C3CF9" w:rsidRDefault="00282680" w:rsidP="000C4E29">
      <w:pPr>
        <w:numPr>
          <w:ilvl w:val="0"/>
          <w:numId w:val="50"/>
        </w:numPr>
        <w:tabs>
          <w:tab w:val="num" w:pos="238"/>
          <w:tab w:val="num" w:pos="502"/>
          <w:tab w:val="num" w:pos="1015"/>
        </w:tabs>
        <w:spacing w:line="360" w:lineRule="auto"/>
        <w:ind w:left="252" w:right="-58" w:hanging="252"/>
        <w:jc w:val="both"/>
        <w:rPr>
          <w:rFonts w:ascii="Calibri" w:hAnsi="Calibri" w:cs="Arial"/>
          <w:sz w:val="22"/>
          <w:szCs w:val="22"/>
        </w:rPr>
      </w:pPr>
      <w:r>
        <w:rPr>
          <w:rFonts w:ascii="Calibri" w:hAnsi="Calibri" w:cs="Arial"/>
          <w:spacing w:val="2"/>
          <w:position w:val="2"/>
          <w:sz w:val="22"/>
          <w:szCs w:val="22"/>
        </w:rPr>
        <w:t xml:space="preserve">Τη με αρ. </w:t>
      </w:r>
      <w:r w:rsidR="00F5497F">
        <w:rPr>
          <w:rFonts w:ascii="Calibri" w:hAnsi="Calibri" w:cs="Arial"/>
          <w:spacing w:val="2"/>
          <w:position w:val="2"/>
          <w:sz w:val="22"/>
          <w:szCs w:val="22"/>
        </w:rPr>
        <w:t>59/06-11</w:t>
      </w:r>
      <w:r>
        <w:rPr>
          <w:rFonts w:ascii="Calibri" w:hAnsi="Calibri" w:cs="Arial"/>
          <w:spacing w:val="2"/>
          <w:position w:val="2"/>
          <w:sz w:val="22"/>
          <w:szCs w:val="22"/>
        </w:rPr>
        <w:t>-2017 Πράξη του Δ/ντή Π.Ε.  Καβάλας</w:t>
      </w:r>
    </w:p>
    <w:p w:rsidR="00F15AAE" w:rsidRPr="001E5E24" w:rsidRDefault="00F15AAE" w:rsidP="00F15AAE">
      <w:pPr>
        <w:spacing w:after="120" w:line="276" w:lineRule="auto"/>
        <w:ind w:right="-57"/>
        <w:jc w:val="both"/>
        <w:rPr>
          <w:rFonts w:asciiTheme="minorHAnsi" w:hAnsiTheme="minorHAnsi" w:cs="Arial"/>
          <w:sz w:val="22"/>
          <w:szCs w:val="22"/>
          <w:u w:val="single"/>
        </w:rPr>
      </w:pPr>
    </w:p>
    <w:p w:rsidR="00F15AAE" w:rsidRPr="00B43A47" w:rsidRDefault="00F15AAE" w:rsidP="00F15AAE">
      <w:pPr>
        <w:pStyle w:val="a3"/>
        <w:tabs>
          <w:tab w:val="left" w:pos="1134"/>
        </w:tabs>
        <w:spacing w:after="120"/>
        <w:ind w:right="-6"/>
        <w:rPr>
          <w:rFonts w:asciiTheme="minorHAnsi" w:hAnsiTheme="minorHAnsi"/>
          <w:szCs w:val="24"/>
        </w:rPr>
      </w:pPr>
      <w:r w:rsidRPr="001E5E24">
        <w:rPr>
          <w:rFonts w:asciiTheme="minorHAnsi" w:hAnsiTheme="minorHAnsi"/>
          <w:bCs w:val="0"/>
          <w:szCs w:val="24"/>
        </w:rPr>
        <w:t>Αποφασίζουμε</w:t>
      </w:r>
      <w:r w:rsidRPr="00B43A47">
        <w:rPr>
          <w:rFonts w:asciiTheme="minorHAnsi" w:hAnsiTheme="minorHAnsi"/>
          <w:szCs w:val="24"/>
        </w:rPr>
        <w:t xml:space="preserve"> </w:t>
      </w:r>
    </w:p>
    <w:p w:rsidR="00FA7FB0" w:rsidRDefault="00FA7FB0" w:rsidP="00FA7FB0">
      <w:pPr>
        <w:ind w:left="102"/>
        <w:rPr>
          <w:rFonts w:ascii="Calibri" w:hAnsi="Calibri" w:cs="Arial"/>
          <w:bCs/>
          <w:sz w:val="22"/>
          <w:szCs w:val="22"/>
          <w:lang w:eastAsia="en-US"/>
        </w:rPr>
      </w:pPr>
      <w:r w:rsidRPr="00C9393E">
        <w:rPr>
          <w:rFonts w:ascii="Calibri" w:hAnsi="Calibri" w:cs="Arial"/>
          <w:bCs/>
          <w:sz w:val="22"/>
          <w:szCs w:val="22"/>
          <w:lang w:eastAsia="en-US"/>
        </w:rPr>
        <w:t>Τ</w:t>
      </w:r>
      <w:r>
        <w:rPr>
          <w:rFonts w:ascii="Calibri" w:hAnsi="Calibri" w:cs="Arial"/>
          <w:bCs/>
          <w:sz w:val="22"/>
          <w:szCs w:val="22"/>
          <w:lang w:eastAsia="en-US"/>
        </w:rPr>
        <w:t>ην τοποθέτηση των κάτωθι εκπαιδευτικών στο πλαίσιο της εν λόγω Πράξης</w:t>
      </w:r>
      <w:r w:rsidR="001D319F">
        <w:rPr>
          <w:rFonts w:ascii="Calibri" w:hAnsi="Calibri" w:cs="Arial"/>
          <w:bCs/>
          <w:sz w:val="22"/>
          <w:szCs w:val="22"/>
          <w:lang w:eastAsia="en-US"/>
        </w:rPr>
        <w:t>, από 07</w:t>
      </w:r>
      <w:r w:rsidR="00F47802">
        <w:rPr>
          <w:rFonts w:ascii="Calibri" w:hAnsi="Calibri" w:cs="Arial"/>
          <w:bCs/>
          <w:sz w:val="22"/>
          <w:szCs w:val="22"/>
          <w:lang w:eastAsia="en-US"/>
        </w:rPr>
        <w:t>/11</w:t>
      </w:r>
      <w:r w:rsidR="00AF58CD">
        <w:rPr>
          <w:rFonts w:ascii="Calibri" w:hAnsi="Calibri" w:cs="Arial"/>
          <w:bCs/>
          <w:sz w:val="22"/>
          <w:szCs w:val="22"/>
          <w:lang w:eastAsia="en-US"/>
        </w:rPr>
        <w:t>/2017 μέχρι 21/06/2018 ,</w:t>
      </w:r>
      <w:r>
        <w:rPr>
          <w:rFonts w:ascii="Calibri" w:hAnsi="Calibri" w:cs="Arial"/>
          <w:bCs/>
          <w:sz w:val="22"/>
          <w:szCs w:val="22"/>
          <w:lang w:eastAsia="en-US"/>
        </w:rPr>
        <w:t xml:space="preserve"> ως εξής:</w:t>
      </w:r>
    </w:p>
    <w:p w:rsidR="00FA7FB0" w:rsidRDefault="00FA7FB0" w:rsidP="00FA7FB0">
      <w:pPr>
        <w:ind w:left="102"/>
        <w:rPr>
          <w:rFonts w:ascii="Calibri" w:hAnsi="Calibri" w:cs="Arial"/>
          <w:bCs/>
          <w:sz w:val="22"/>
          <w:szCs w:val="22"/>
          <w:lang w:eastAsia="en-US"/>
        </w:rPr>
      </w:pPr>
    </w:p>
    <w:tbl>
      <w:tblPr>
        <w:tblStyle w:val="a7"/>
        <w:tblW w:w="5525" w:type="pct"/>
        <w:tblInd w:w="-652" w:type="dxa"/>
        <w:tblLayout w:type="fixed"/>
        <w:tblCellMar>
          <w:left w:w="57" w:type="dxa"/>
          <w:right w:w="57" w:type="dxa"/>
        </w:tblCellMar>
        <w:tblLook w:val="04A0"/>
      </w:tblPr>
      <w:tblGrid>
        <w:gridCol w:w="427"/>
        <w:gridCol w:w="3263"/>
        <w:gridCol w:w="1558"/>
        <w:gridCol w:w="1276"/>
        <w:gridCol w:w="2267"/>
        <w:gridCol w:w="1985"/>
      </w:tblGrid>
      <w:tr w:rsidR="00F47802" w:rsidRPr="00CD4AF6" w:rsidTr="00F47802">
        <w:trPr>
          <w:trHeight w:val="1124"/>
        </w:trPr>
        <w:tc>
          <w:tcPr>
            <w:tcW w:w="198" w:type="pct"/>
            <w:shd w:val="clear" w:color="auto" w:fill="D9D9D9" w:themeFill="background1" w:themeFillShade="D9"/>
            <w:vAlign w:val="center"/>
          </w:tcPr>
          <w:p w:rsidR="00F47802" w:rsidRPr="00CD4AF6" w:rsidRDefault="00F47802" w:rsidP="00B97B78">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1514" w:type="pct"/>
            <w:shd w:val="clear" w:color="auto" w:fill="D9D9D9" w:themeFill="background1" w:themeFillShade="D9"/>
            <w:vAlign w:val="center"/>
          </w:tcPr>
          <w:p w:rsidR="00F47802" w:rsidRPr="00CD4AF6" w:rsidRDefault="00F47802" w:rsidP="00B97B78">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723" w:type="pct"/>
            <w:shd w:val="clear" w:color="auto" w:fill="D9D9D9" w:themeFill="background1" w:themeFillShade="D9"/>
            <w:vAlign w:val="center"/>
          </w:tcPr>
          <w:p w:rsidR="00F47802" w:rsidRPr="00CD4AF6" w:rsidRDefault="00F47802" w:rsidP="00B97B78">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592" w:type="pct"/>
            <w:shd w:val="clear" w:color="auto" w:fill="D9D9D9" w:themeFill="background1" w:themeFillShade="D9"/>
            <w:vAlign w:val="center"/>
          </w:tcPr>
          <w:p w:rsidR="00F47802" w:rsidRPr="00CD4AF6" w:rsidRDefault="00F47802" w:rsidP="00B97B78">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1052" w:type="pct"/>
            <w:shd w:val="clear" w:color="auto" w:fill="D9D9D9" w:themeFill="background1" w:themeFillShade="D9"/>
            <w:vAlign w:val="center"/>
          </w:tcPr>
          <w:p w:rsidR="00F47802" w:rsidRPr="00CD4AF6" w:rsidRDefault="00F47802" w:rsidP="00B97B78">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tc>
        <w:tc>
          <w:tcPr>
            <w:tcW w:w="921" w:type="pct"/>
            <w:shd w:val="clear" w:color="auto" w:fill="D9D9D9" w:themeFill="background1" w:themeFillShade="D9"/>
            <w:vAlign w:val="center"/>
          </w:tcPr>
          <w:p w:rsidR="00F47802" w:rsidRPr="00CD4AF6" w:rsidRDefault="00F47802" w:rsidP="00B97B78">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r>
      <w:tr w:rsidR="00F47802" w:rsidRPr="00CD4AF6" w:rsidTr="00F47802">
        <w:trPr>
          <w:trHeight w:val="421"/>
        </w:trPr>
        <w:tc>
          <w:tcPr>
            <w:tcW w:w="198" w:type="pct"/>
            <w:vAlign w:val="bottom"/>
          </w:tcPr>
          <w:p w:rsidR="00F47802" w:rsidRPr="00CD4AF6" w:rsidRDefault="00F47802" w:rsidP="009D7027">
            <w:pPr>
              <w:jc w:val="center"/>
              <w:rPr>
                <w:rFonts w:ascii="Calibri" w:hAnsi="Calibri" w:cs="Arial"/>
                <w:bCs/>
                <w:sz w:val="18"/>
                <w:szCs w:val="22"/>
                <w:lang w:eastAsia="en-US"/>
              </w:rPr>
            </w:pPr>
            <w:r>
              <w:rPr>
                <w:rFonts w:ascii="Calibri" w:hAnsi="Calibri" w:cs="Arial"/>
                <w:bCs/>
                <w:sz w:val="18"/>
                <w:szCs w:val="22"/>
                <w:lang w:eastAsia="en-US"/>
              </w:rPr>
              <w:t>1</w:t>
            </w:r>
          </w:p>
        </w:tc>
        <w:tc>
          <w:tcPr>
            <w:tcW w:w="1514" w:type="pct"/>
            <w:vAlign w:val="bottom"/>
          </w:tcPr>
          <w:p w:rsidR="00F47802" w:rsidRDefault="00F47802">
            <w:pPr>
              <w:rPr>
                <w:rFonts w:ascii="Calibri" w:hAnsi="Calibri"/>
                <w:color w:val="000000"/>
                <w:sz w:val="22"/>
                <w:szCs w:val="22"/>
              </w:rPr>
            </w:pPr>
            <w:r>
              <w:rPr>
                <w:rFonts w:ascii="Calibri" w:hAnsi="Calibri"/>
                <w:color w:val="000000"/>
                <w:sz w:val="22"/>
                <w:szCs w:val="22"/>
              </w:rPr>
              <w:t>ΜΠΕΛΟΓΙΑΝΝΗ ΚΩΝΣΤΑΝΤΙΝΑ</w:t>
            </w:r>
          </w:p>
        </w:tc>
        <w:tc>
          <w:tcPr>
            <w:tcW w:w="723" w:type="pct"/>
            <w:vAlign w:val="bottom"/>
          </w:tcPr>
          <w:p w:rsidR="00F47802" w:rsidRDefault="00F47802">
            <w:pPr>
              <w:rPr>
                <w:rFonts w:ascii="Calibri" w:hAnsi="Calibri"/>
                <w:color w:val="000000"/>
                <w:sz w:val="22"/>
                <w:szCs w:val="22"/>
              </w:rPr>
            </w:pPr>
            <w:r>
              <w:rPr>
                <w:rFonts w:ascii="Calibri" w:hAnsi="Calibri"/>
                <w:color w:val="000000"/>
                <w:sz w:val="22"/>
                <w:szCs w:val="22"/>
              </w:rPr>
              <w:t>ΓΕΩΡΓΙΟΣ</w:t>
            </w:r>
          </w:p>
        </w:tc>
        <w:tc>
          <w:tcPr>
            <w:tcW w:w="592" w:type="pct"/>
            <w:vAlign w:val="bottom"/>
          </w:tcPr>
          <w:p w:rsidR="00F47802" w:rsidRDefault="00F47802">
            <w:pPr>
              <w:jc w:val="center"/>
              <w:rPr>
                <w:rFonts w:ascii="Calibri" w:hAnsi="Calibri"/>
                <w:color w:val="000000"/>
                <w:sz w:val="22"/>
                <w:szCs w:val="22"/>
              </w:rPr>
            </w:pPr>
            <w:r>
              <w:rPr>
                <w:rFonts w:ascii="Calibri" w:hAnsi="Calibri"/>
                <w:color w:val="000000"/>
                <w:sz w:val="22"/>
                <w:szCs w:val="22"/>
              </w:rPr>
              <w:t>ΠΕ70.ΕΑΕ</w:t>
            </w:r>
          </w:p>
        </w:tc>
        <w:tc>
          <w:tcPr>
            <w:tcW w:w="1052" w:type="pct"/>
            <w:vAlign w:val="bottom"/>
          </w:tcPr>
          <w:p w:rsidR="00F47802" w:rsidRPr="001C5007" w:rsidRDefault="00F47802" w:rsidP="00540264">
            <w:pPr>
              <w:jc w:val="center"/>
              <w:rPr>
                <w:rFonts w:ascii="Calibri" w:hAnsi="Calibri"/>
                <w:color w:val="000000"/>
                <w:sz w:val="18"/>
                <w:szCs w:val="18"/>
              </w:rPr>
            </w:pPr>
            <w:r>
              <w:rPr>
                <w:rFonts w:ascii="Calibri" w:hAnsi="Calibri"/>
                <w:color w:val="000000"/>
                <w:sz w:val="18"/>
                <w:szCs w:val="18"/>
              </w:rPr>
              <w:t>22</w:t>
            </w:r>
            <w:r w:rsidRPr="00F47802">
              <w:rPr>
                <w:rFonts w:ascii="Calibri" w:hAnsi="Calibri"/>
                <w:color w:val="000000"/>
                <w:sz w:val="18"/>
                <w:szCs w:val="18"/>
                <w:vertAlign w:val="superscript"/>
              </w:rPr>
              <w:t>ο</w:t>
            </w:r>
            <w:r>
              <w:rPr>
                <w:rFonts w:ascii="Calibri" w:hAnsi="Calibri"/>
                <w:color w:val="000000"/>
                <w:sz w:val="18"/>
                <w:szCs w:val="18"/>
              </w:rPr>
              <w:t xml:space="preserve"> Δ.Σ. ΚΑΒΑΛΑΣ</w:t>
            </w:r>
          </w:p>
        </w:tc>
        <w:tc>
          <w:tcPr>
            <w:tcW w:w="921" w:type="pct"/>
            <w:vAlign w:val="bottom"/>
          </w:tcPr>
          <w:p w:rsidR="00F47802" w:rsidRPr="00CD4AF6" w:rsidRDefault="00540264" w:rsidP="007707DA">
            <w:pPr>
              <w:jc w:val="center"/>
              <w:rPr>
                <w:rFonts w:ascii="Calibri" w:hAnsi="Calibri" w:cs="Arial"/>
                <w:bCs/>
                <w:sz w:val="18"/>
                <w:szCs w:val="22"/>
                <w:lang w:eastAsia="en-US"/>
              </w:rPr>
            </w:pPr>
            <w:r>
              <w:rPr>
                <w:rFonts w:ascii="Calibri" w:hAnsi="Calibri" w:cs="Arial"/>
                <w:bCs/>
                <w:sz w:val="18"/>
                <w:szCs w:val="22"/>
                <w:lang w:eastAsia="en-US"/>
              </w:rPr>
              <w:t>24</w:t>
            </w:r>
          </w:p>
        </w:tc>
      </w:tr>
      <w:tr w:rsidR="00540264" w:rsidRPr="00CD4AF6" w:rsidTr="00540264">
        <w:trPr>
          <w:trHeight w:val="421"/>
        </w:trPr>
        <w:tc>
          <w:tcPr>
            <w:tcW w:w="198" w:type="pct"/>
            <w:vAlign w:val="bottom"/>
          </w:tcPr>
          <w:p w:rsidR="00540264" w:rsidRPr="00CD4AF6" w:rsidRDefault="00540264" w:rsidP="009D7027">
            <w:pPr>
              <w:jc w:val="center"/>
              <w:rPr>
                <w:rFonts w:ascii="Calibri" w:hAnsi="Calibri" w:cs="Arial"/>
                <w:bCs/>
                <w:sz w:val="18"/>
                <w:szCs w:val="22"/>
                <w:lang w:eastAsia="en-US"/>
              </w:rPr>
            </w:pPr>
            <w:r>
              <w:rPr>
                <w:rFonts w:ascii="Calibri" w:hAnsi="Calibri" w:cs="Arial"/>
                <w:bCs/>
                <w:sz w:val="18"/>
                <w:szCs w:val="22"/>
                <w:lang w:eastAsia="en-US"/>
              </w:rPr>
              <w:t>2</w:t>
            </w:r>
          </w:p>
        </w:tc>
        <w:tc>
          <w:tcPr>
            <w:tcW w:w="1514" w:type="pct"/>
            <w:vAlign w:val="bottom"/>
          </w:tcPr>
          <w:p w:rsidR="00540264" w:rsidRDefault="00540264">
            <w:pPr>
              <w:rPr>
                <w:rFonts w:ascii="Calibri" w:hAnsi="Calibri"/>
                <w:color w:val="000000"/>
                <w:sz w:val="22"/>
                <w:szCs w:val="22"/>
              </w:rPr>
            </w:pPr>
            <w:r>
              <w:rPr>
                <w:rFonts w:ascii="Calibri" w:hAnsi="Calibri"/>
                <w:color w:val="000000"/>
                <w:sz w:val="22"/>
                <w:szCs w:val="22"/>
              </w:rPr>
              <w:t>ΗΛΙΑΔΟΥ ΕΛΕΝΗ</w:t>
            </w:r>
          </w:p>
        </w:tc>
        <w:tc>
          <w:tcPr>
            <w:tcW w:w="723" w:type="pct"/>
            <w:vAlign w:val="bottom"/>
          </w:tcPr>
          <w:p w:rsidR="00540264" w:rsidRDefault="00540264">
            <w:pPr>
              <w:rPr>
                <w:rFonts w:ascii="Calibri" w:hAnsi="Calibri"/>
                <w:color w:val="000000"/>
                <w:sz w:val="22"/>
                <w:szCs w:val="22"/>
              </w:rPr>
            </w:pPr>
            <w:r>
              <w:rPr>
                <w:rFonts w:ascii="Calibri" w:hAnsi="Calibri"/>
                <w:color w:val="000000"/>
                <w:sz w:val="22"/>
                <w:szCs w:val="22"/>
              </w:rPr>
              <w:t>ΚΛΕΑΝΘΗΣ</w:t>
            </w:r>
          </w:p>
        </w:tc>
        <w:tc>
          <w:tcPr>
            <w:tcW w:w="592" w:type="pct"/>
            <w:vAlign w:val="bottom"/>
          </w:tcPr>
          <w:p w:rsidR="00540264" w:rsidRDefault="00540264">
            <w:pPr>
              <w:jc w:val="center"/>
              <w:rPr>
                <w:rFonts w:ascii="Calibri" w:hAnsi="Calibri"/>
                <w:color w:val="000000"/>
                <w:sz w:val="22"/>
                <w:szCs w:val="22"/>
              </w:rPr>
            </w:pPr>
            <w:r>
              <w:rPr>
                <w:rFonts w:ascii="Calibri" w:hAnsi="Calibri"/>
                <w:color w:val="000000"/>
                <w:sz w:val="22"/>
                <w:szCs w:val="22"/>
              </w:rPr>
              <w:t>ΠΕ70.ΕΑΕ</w:t>
            </w:r>
          </w:p>
        </w:tc>
        <w:tc>
          <w:tcPr>
            <w:tcW w:w="1052" w:type="pct"/>
            <w:vAlign w:val="bottom"/>
          </w:tcPr>
          <w:p w:rsidR="00540264" w:rsidRPr="007707DA" w:rsidRDefault="00540264" w:rsidP="00540264">
            <w:pPr>
              <w:jc w:val="center"/>
              <w:rPr>
                <w:rFonts w:ascii="Calibri" w:hAnsi="Calibri"/>
                <w:color w:val="000000"/>
                <w:sz w:val="18"/>
                <w:szCs w:val="18"/>
              </w:rPr>
            </w:pPr>
            <w:r>
              <w:rPr>
                <w:rFonts w:ascii="Calibri" w:hAnsi="Calibri"/>
                <w:color w:val="000000"/>
                <w:sz w:val="18"/>
                <w:szCs w:val="18"/>
              </w:rPr>
              <w:t>25</w:t>
            </w:r>
            <w:r w:rsidRPr="00F47802">
              <w:rPr>
                <w:rFonts w:ascii="Calibri" w:hAnsi="Calibri"/>
                <w:color w:val="000000"/>
                <w:sz w:val="18"/>
                <w:szCs w:val="18"/>
                <w:vertAlign w:val="superscript"/>
              </w:rPr>
              <w:t>ο</w:t>
            </w:r>
            <w:r>
              <w:rPr>
                <w:rFonts w:ascii="Calibri" w:hAnsi="Calibri"/>
                <w:color w:val="000000"/>
                <w:sz w:val="18"/>
                <w:szCs w:val="18"/>
              </w:rPr>
              <w:t xml:space="preserve"> Δ.Σ. ΚΑΒΑΛΑΣ</w:t>
            </w:r>
          </w:p>
        </w:tc>
        <w:tc>
          <w:tcPr>
            <w:tcW w:w="921" w:type="pct"/>
            <w:vAlign w:val="bottom"/>
          </w:tcPr>
          <w:p w:rsidR="00540264" w:rsidRDefault="00540264" w:rsidP="00540264">
            <w:pPr>
              <w:jc w:val="center"/>
            </w:pPr>
            <w:r w:rsidRPr="00750F43">
              <w:rPr>
                <w:rFonts w:ascii="Calibri" w:hAnsi="Calibri" w:cs="Arial"/>
                <w:bCs/>
                <w:sz w:val="18"/>
                <w:szCs w:val="22"/>
                <w:lang w:eastAsia="en-US"/>
              </w:rPr>
              <w:t>24</w:t>
            </w:r>
          </w:p>
        </w:tc>
      </w:tr>
      <w:tr w:rsidR="00540264" w:rsidRPr="00CD4AF6" w:rsidTr="00540264">
        <w:trPr>
          <w:trHeight w:val="421"/>
        </w:trPr>
        <w:tc>
          <w:tcPr>
            <w:tcW w:w="198" w:type="pct"/>
            <w:vAlign w:val="bottom"/>
          </w:tcPr>
          <w:p w:rsidR="00540264" w:rsidRPr="00CD4AF6" w:rsidRDefault="00540264" w:rsidP="009D7027">
            <w:pPr>
              <w:jc w:val="center"/>
              <w:rPr>
                <w:rFonts w:ascii="Calibri" w:hAnsi="Calibri" w:cs="Arial"/>
                <w:bCs/>
                <w:sz w:val="18"/>
                <w:szCs w:val="22"/>
                <w:lang w:eastAsia="en-US"/>
              </w:rPr>
            </w:pPr>
            <w:r w:rsidRPr="00CD4AF6">
              <w:rPr>
                <w:rFonts w:ascii="Calibri" w:hAnsi="Calibri" w:cs="Arial"/>
                <w:bCs/>
                <w:sz w:val="18"/>
                <w:szCs w:val="22"/>
                <w:lang w:eastAsia="en-US"/>
              </w:rPr>
              <w:t>3</w:t>
            </w:r>
          </w:p>
        </w:tc>
        <w:tc>
          <w:tcPr>
            <w:tcW w:w="1514" w:type="pct"/>
            <w:vAlign w:val="bottom"/>
          </w:tcPr>
          <w:p w:rsidR="00540264" w:rsidRDefault="00540264">
            <w:pPr>
              <w:rPr>
                <w:rFonts w:ascii="Calibri" w:hAnsi="Calibri"/>
                <w:color w:val="000000"/>
                <w:sz w:val="22"/>
                <w:szCs w:val="22"/>
              </w:rPr>
            </w:pPr>
            <w:r>
              <w:rPr>
                <w:rFonts w:ascii="Calibri" w:hAnsi="Calibri"/>
                <w:color w:val="000000"/>
                <w:sz w:val="22"/>
                <w:szCs w:val="22"/>
              </w:rPr>
              <w:t>ΜΠΟΥΡΛΗ ΜΑΡΙΑ</w:t>
            </w:r>
          </w:p>
        </w:tc>
        <w:tc>
          <w:tcPr>
            <w:tcW w:w="723" w:type="pct"/>
            <w:vAlign w:val="bottom"/>
          </w:tcPr>
          <w:p w:rsidR="00540264" w:rsidRDefault="00540264">
            <w:pPr>
              <w:rPr>
                <w:rFonts w:ascii="Calibri" w:hAnsi="Calibri"/>
                <w:color w:val="000000"/>
                <w:sz w:val="22"/>
                <w:szCs w:val="22"/>
              </w:rPr>
            </w:pPr>
            <w:r>
              <w:rPr>
                <w:rFonts w:ascii="Calibri" w:hAnsi="Calibri"/>
                <w:color w:val="000000"/>
                <w:sz w:val="22"/>
                <w:szCs w:val="22"/>
              </w:rPr>
              <w:t>ΠΑΝΑΓΙΩΤΗΣ</w:t>
            </w:r>
          </w:p>
        </w:tc>
        <w:tc>
          <w:tcPr>
            <w:tcW w:w="592" w:type="pct"/>
            <w:vAlign w:val="bottom"/>
          </w:tcPr>
          <w:p w:rsidR="00540264" w:rsidRDefault="00540264">
            <w:pPr>
              <w:jc w:val="center"/>
              <w:rPr>
                <w:rFonts w:ascii="Calibri" w:hAnsi="Calibri"/>
                <w:color w:val="000000"/>
                <w:sz w:val="22"/>
                <w:szCs w:val="22"/>
              </w:rPr>
            </w:pPr>
            <w:r>
              <w:rPr>
                <w:rFonts w:ascii="Calibri" w:hAnsi="Calibri"/>
                <w:color w:val="000000"/>
                <w:sz w:val="22"/>
                <w:szCs w:val="22"/>
              </w:rPr>
              <w:t>ΠΕ70.ΕΑΕ</w:t>
            </w:r>
          </w:p>
        </w:tc>
        <w:tc>
          <w:tcPr>
            <w:tcW w:w="1052" w:type="pct"/>
            <w:vAlign w:val="bottom"/>
          </w:tcPr>
          <w:p w:rsidR="00540264" w:rsidRPr="007707DA" w:rsidRDefault="00540264" w:rsidP="00540264">
            <w:pPr>
              <w:jc w:val="center"/>
              <w:rPr>
                <w:rFonts w:ascii="Calibri" w:hAnsi="Calibri"/>
                <w:color w:val="000000"/>
                <w:sz w:val="18"/>
                <w:szCs w:val="18"/>
              </w:rPr>
            </w:pPr>
            <w:r>
              <w:rPr>
                <w:rFonts w:ascii="Calibri" w:hAnsi="Calibri"/>
                <w:color w:val="000000"/>
                <w:sz w:val="18"/>
                <w:szCs w:val="18"/>
              </w:rPr>
              <w:t>10</w:t>
            </w:r>
            <w:r w:rsidRPr="00F47802">
              <w:rPr>
                <w:rFonts w:ascii="Calibri" w:hAnsi="Calibri"/>
                <w:color w:val="000000"/>
                <w:sz w:val="18"/>
                <w:szCs w:val="18"/>
                <w:vertAlign w:val="superscript"/>
              </w:rPr>
              <w:t>ο</w:t>
            </w:r>
            <w:r>
              <w:rPr>
                <w:rFonts w:ascii="Calibri" w:hAnsi="Calibri"/>
                <w:color w:val="000000"/>
                <w:sz w:val="18"/>
                <w:szCs w:val="18"/>
              </w:rPr>
              <w:t xml:space="preserve"> Δ.Σ. ΚΑΒΑΛΑΣ</w:t>
            </w:r>
          </w:p>
        </w:tc>
        <w:tc>
          <w:tcPr>
            <w:tcW w:w="921" w:type="pct"/>
            <w:vAlign w:val="bottom"/>
          </w:tcPr>
          <w:p w:rsidR="00540264" w:rsidRDefault="00540264" w:rsidP="00540264">
            <w:pPr>
              <w:jc w:val="center"/>
            </w:pPr>
            <w:r w:rsidRPr="00750F43">
              <w:rPr>
                <w:rFonts w:ascii="Calibri" w:hAnsi="Calibri" w:cs="Arial"/>
                <w:bCs/>
                <w:sz w:val="18"/>
                <w:szCs w:val="22"/>
                <w:lang w:eastAsia="en-US"/>
              </w:rPr>
              <w:t>24</w:t>
            </w:r>
          </w:p>
        </w:tc>
      </w:tr>
      <w:tr w:rsidR="00540264" w:rsidRPr="00CD4AF6" w:rsidTr="00540264">
        <w:trPr>
          <w:trHeight w:val="444"/>
        </w:trPr>
        <w:tc>
          <w:tcPr>
            <w:tcW w:w="198" w:type="pct"/>
            <w:vAlign w:val="bottom"/>
          </w:tcPr>
          <w:p w:rsidR="00540264" w:rsidRPr="00CD4AF6" w:rsidRDefault="00540264" w:rsidP="009D7027">
            <w:pPr>
              <w:jc w:val="center"/>
              <w:rPr>
                <w:rFonts w:ascii="Calibri" w:hAnsi="Calibri" w:cs="Arial"/>
                <w:bCs/>
                <w:sz w:val="18"/>
                <w:szCs w:val="22"/>
                <w:lang w:eastAsia="en-US"/>
              </w:rPr>
            </w:pPr>
            <w:r>
              <w:rPr>
                <w:rFonts w:ascii="Calibri" w:hAnsi="Calibri" w:cs="Arial"/>
                <w:bCs/>
                <w:sz w:val="18"/>
                <w:szCs w:val="22"/>
                <w:lang w:eastAsia="en-US"/>
              </w:rPr>
              <w:t>4</w:t>
            </w:r>
          </w:p>
        </w:tc>
        <w:tc>
          <w:tcPr>
            <w:tcW w:w="1514" w:type="pct"/>
            <w:vAlign w:val="bottom"/>
          </w:tcPr>
          <w:p w:rsidR="00540264" w:rsidRDefault="00540264">
            <w:pPr>
              <w:rPr>
                <w:rFonts w:ascii="Calibri" w:hAnsi="Calibri"/>
                <w:color w:val="000000"/>
                <w:sz w:val="22"/>
                <w:szCs w:val="22"/>
              </w:rPr>
            </w:pPr>
            <w:r>
              <w:rPr>
                <w:rFonts w:ascii="Calibri" w:hAnsi="Calibri"/>
                <w:color w:val="000000"/>
                <w:sz w:val="22"/>
                <w:szCs w:val="22"/>
              </w:rPr>
              <w:t>ΠΑΠΑΣΤΕΦΑΝΟΥ ΣΤΑΥΡΙΑΝΑ</w:t>
            </w:r>
          </w:p>
        </w:tc>
        <w:tc>
          <w:tcPr>
            <w:tcW w:w="723" w:type="pct"/>
            <w:vAlign w:val="bottom"/>
          </w:tcPr>
          <w:p w:rsidR="00540264" w:rsidRDefault="00540264">
            <w:pPr>
              <w:rPr>
                <w:rFonts w:ascii="Calibri" w:hAnsi="Calibri"/>
                <w:color w:val="000000"/>
                <w:sz w:val="22"/>
                <w:szCs w:val="22"/>
              </w:rPr>
            </w:pPr>
            <w:r>
              <w:rPr>
                <w:rFonts w:ascii="Calibri" w:hAnsi="Calibri"/>
                <w:color w:val="000000"/>
                <w:sz w:val="22"/>
                <w:szCs w:val="22"/>
              </w:rPr>
              <w:t>ΙΩΑΝΝΗΣ</w:t>
            </w:r>
          </w:p>
        </w:tc>
        <w:tc>
          <w:tcPr>
            <w:tcW w:w="592" w:type="pct"/>
            <w:vAlign w:val="bottom"/>
          </w:tcPr>
          <w:p w:rsidR="00540264" w:rsidRDefault="00540264">
            <w:pPr>
              <w:jc w:val="center"/>
              <w:rPr>
                <w:rFonts w:ascii="Calibri" w:hAnsi="Calibri"/>
                <w:color w:val="000000"/>
                <w:sz w:val="22"/>
                <w:szCs w:val="22"/>
              </w:rPr>
            </w:pPr>
            <w:r>
              <w:rPr>
                <w:rFonts w:ascii="Calibri" w:hAnsi="Calibri"/>
                <w:color w:val="000000"/>
                <w:sz w:val="22"/>
                <w:szCs w:val="22"/>
              </w:rPr>
              <w:t>ΠΕ71</w:t>
            </w:r>
          </w:p>
        </w:tc>
        <w:tc>
          <w:tcPr>
            <w:tcW w:w="1052" w:type="pct"/>
            <w:vAlign w:val="bottom"/>
          </w:tcPr>
          <w:p w:rsidR="00540264" w:rsidRPr="007707DA" w:rsidRDefault="00540264" w:rsidP="00540264">
            <w:pPr>
              <w:jc w:val="center"/>
              <w:rPr>
                <w:rFonts w:ascii="Calibri" w:hAnsi="Calibri"/>
                <w:color w:val="000000"/>
                <w:sz w:val="18"/>
                <w:szCs w:val="18"/>
              </w:rPr>
            </w:pPr>
            <w:r>
              <w:rPr>
                <w:rFonts w:ascii="Calibri" w:hAnsi="Calibri"/>
                <w:color w:val="000000"/>
                <w:sz w:val="18"/>
                <w:szCs w:val="18"/>
              </w:rPr>
              <w:t>20</w:t>
            </w:r>
            <w:r w:rsidRPr="00F47802">
              <w:rPr>
                <w:rFonts w:ascii="Calibri" w:hAnsi="Calibri"/>
                <w:color w:val="000000"/>
                <w:sz w:val="18"/>
                <w:szCs w:val="18"/>
                <w:vertAlign w:val="superscript"/>
              </w:rPr>
              <w:t>ο</w:t>
            </w:r>
            <w:r>
              <w:rPr>
                <w:rFonts w:ascii="Calibri" w:hAnsi="Calibri"/>
                <w:color w:val="000000"/>
                <w:sz w:val="18"/>
                <w:szCs w:val="18"/>
              </w:rPr>
              <w:t xml:space="preserve"> Δ.Σ. ΚΑΒΑΛΑΣ</w:t>
            </w:r>
          </w:p>
        </w:tc>
        <w:tc>
          <w:tcPr>
            <w:tcW w:w="921" w:type="pct"/>
            <w:vAlign w:val="bottom"/>
          </w:tcPr>
          <w:p w:rsidR="00540264" w:rsidRDefault="00540264" w:rsidP="00540264">
            <w:pPr>
              <w:jc w:val="center"/>
            </w:pPr>
            <w:r w:rsidRPr="00750F43">
              <w:rPr>
                <w:rFonts w:ascii="Calibri" w:hAnsi="Calibri" w:cs="Arial"/>
                <w:bCs/>
                <w:sz w:val="18"/>
                <w:szCs w:val="22"/>
                <w:lang w:eastAsia="en-US"/>
              </w:rPr>
              <w:t>24</w:t>
            </w:r>
          </w:p>
        </w:tc>
      </w:tr>
      <w:tr w:rsidR="00540264" w:rsidRPr="00CD4AF6" w:rsidTr="00540264">
        <w:trPr>
          <w:trHeight w:val="444"/>
        </w:trPr>
        <w:tc>
          <w:tcPr>
            <w:tcW w:w="198" w:type="pct"/>
            <w:vAlign w:val="bottom"/>
          </w:tcPr>
          <w:p w:rsidR="00540264" w:rsidRPr="00CD4AF6" w:rsidRDefault="00540264" w:rsidP="009D7027">
            <w:pPr>
              <w:jc w:val="center"/>
              <w:rPr>
                <w:rFonts w:ascii="Calibri" w:hAnsi="Calibri" w:cs="Arial"/>
                <w:bCs/>
                <w:sz w:val="18"/>
                <w:szCs w:val="22"/>
                <w:lang w:eastAsia="en-US"/>
              </w:rPr>
            </w:pPr>
            <w:r>
              <w:rPr>
                <w:rFonts w:ascii="Calibri" w:hAnsi="Calibri" w:cs="Arial"/>
                <w:bCs/>
                <w:sz w:val="18"/>
                <w:szCs w:val="22"/>
                <w:lang w:eastAsia="en-US"/>
              </w:rPr>
              <w:t>5</w:t>
            </w:r>
          </w:p>
        </w:tc>
        <w:tc>
          <w:tcPr>
            <w:tcW w:w="1514" w:type="pct"/>
            <w:vAlign w:val="bottom"/>
          </w:tcPr>
          <w:p w:rsidR="00540264" w:rsidRDefault="00540264">
            <w:pPr>
              <w:rPr>
                <w:rFonts w:ascii="Calibri" w:hAnsi="Calibri"/>
                <w:color w:val="000000"/>
                <w:sz w:val="22"/>
                <w:szCs w:val="22"/>
              </w:rPr>
            </w:pPr>
            <w:r>
              <w:rPr>
                <w:rFonts w:ascii="Calibri" w:hAnsi="Calibri"/>
                <w:color w:val="000000"/>
                <w:sz w:val="22"/>
                <w:szCs w:val="22"/>
              </w:rPr>
              <w:t xml:space="preserve">ΧΑΤΖΟΓΛΟΥ ΚΥΡΙΑΚΗ </w:t>
            </w:r>
          </w:p>
        </w:tc>
        <w:tc>
          <w:tcPr>
            <w:tcW w:w="723" w:type="pct"/>
            <w:vAlign w:val="bottom"/>
          </w:tcPr>
          <w:p w:rsidR="00540264" w:rsidRDefault="00540264">
            <w:pPr>
              <w:rPr>
                <w:rFonts w:ascii="Calibri" w:hAnsi="Calibri"/>
                <w:color w:val="000000"/>
                <w:sz w:val="22"/>
                <w:szCs w:val="22"/>
              </w:rPr>
            </w:pPr>
            <w:r>
              <w:rPr>
                <w:rFonts w:ascii="Calibri" w:hAnsi="Calibri"/>
                <w:color w:val="000000"/>
                <w:sz w:val="22"/>
                <w:szCs w:val="22"/>
              </w:rPr>
              <w:t>ΕΥΣΤΡΑΤΙΟΣ</w:t>
            </w:r>
          </w:p>
        </w:tc>
        <w:tc>
          <w:tcPr>
            <w:tcW w:w="592" w:type="pct"/>
            <w:vAlign w:val="bottom"/>
          </w:tcPr>
          <w:p w:rsidR="00540264" w:rsidRDefault="00540264">
            <w:pPr>
              <w:jc w:val="center"/>
              <w:rPr>
                <w:rFonts w:ascii="Calibri" w:hAnsi="Calibri"/>
                <w:color w:val="000000"/>
                <w:sz w:val="22"/>
                <w:szCs w:val="22"/>
              </w:rPr>
            </w:pPr>
            <w:r>
              <w:rPr>
                <w:rFonts w:ascii="Calibri" w:hAnsi="Calibri"/>
                <w:color w:val="000000"/>
                <w:sz w:val="22"/>
                <w:szCs w:val="22"/>
              </w:rPr>
              <w:t>ΠΕ71</w:t>
            </w:r>
          </w:p>
        </w:tc>
        <w:tc>
          <w:tcPr>
            <w:tcW w:w="1052" w:type="pct"/>
            <w:vAlign w:val="bottom"/>
          </w:tcPr>
          <w:p w:rsidR="00540264" w:rsidRPr="007707DA" w:rsidRDefault="00540264" w:rsidP="00540264">
            <w:pPr>
              <w:jc w:val="center"/>
              <w:rPr>
                <w:rFonts w:ascii="Calibri" w:hAnsi="Calibri"/>
                <w:color w:val="000000"/>
                <w:sz w:val="18"/>
                <w:szCs w:val="18"/>
              </w:rPr>
            </w:pPr>
            <w:r>
              <w:rPr>
                <w:rFonts w:ascii="Calibri" w:hAnsi="Calibri"/>
                <w:color w:val="000000"/>
                <w:sz w:val="18"/>
                <w:szCs w:val="18"/>
              </w:rPr>
              <w:t>17</w:t>
            </w:r>
            <w:r w:rsidRPr="00F47802">
              <w:rPr>
                <w:rFonts w:ascii="Calibri" w:hAnsi="Calibri"/>
                <w:color w:val="000000"/>
                <w:sz w:val="18"/>
                <w:szCs w:val="18"/>
                <w:vertAlign w:val="superscript"/>
              </w:rPr>
              <w:t>ο</w:t>
            </w:r>
            <w:r>
              <w:rPr>
                <w:rFonts w:ascii="Calibri" w:hAnsi="Calibri"/>
                <w:color w:val="000000"/>
                <w:sz w:val="18"/>
                <w:szCs w:val="18"/>
              </w:rPr>
              <w:t xml:space="preserve"> Δ.Σ. ΚΑΒΑΛΑΣ</w:t>
            </w:r>
          </w:p>
        </w:tc>
        <w:tc>
          <w:tcPr>
            <w:tcW w:w="921" w:type="pct"/>
            <w:vAlign w:val="bottom"/>
          </w:tcPr>
          <w:p w:rsidR="00540264" w:rsidRDefault="00540264" w:rsidP="00540264">
            <w:pPr>
              <w:jc w:val="center"/>
            </w:pPr>
            <w:r w:rsidRPr="00750F43">
              <w:rPr>
                <w:rFonts w:ascii="Calibri" w:hAnsi="Calibri" w:cs="Arial"/>
                <w:bCs/>
                <w:sz w:val="18"/>
                <w:szCs w:val="22"/>
                <w:lang w:eastAsia="en-US"/>
              </w:rPr>
              <w:t>24</w:t>
            </w:r>
          </w:p>
        </w:tc>
      </w:tr>
      <w:tr w:rsidR="00540264" w:rsidRPr="00CD4AF6" w:rsidTr="00540264">
        <w:trPr>
          <w:trHeight w:val="444"/>
        </w:trPr>
        <w:tc>
          <w:tcPr>
            <w:tcW w:w="198" w:type="pct"/>
            <w:vAlign w:val="bottom"/>
          </w:tcPr>
          <w:p w:rsidR="00540264" w:rsidRPr="00CD4AF6" w:rsidRDefault="00540264" w:rsidP="009D7027">
            <w:pPr>
              <w:jc w:val="center"/>
              <w:rPr>
                <w:rFonts w:ascii="Calibri" w:hAnsi="Calibri" w:cs="Arial"/>
                <w:bCs/>
                <w:sz w:val="18"/>
                <w:szCs w:val="22"/>
                <w:lang w:eastAsia="en-US"/>
              </w:rPr>
            </w:pPr>
            <w:r>
              <w:rPr>
                <w:rFonts w:ascii="Calibri" w:hAnsi="Calibri" w:cs="Arial"/>
                <w:bCs/>
                <w:sz w:val="18"/>
                <w:szCs w:val="22"/>
                <w:lang w:eastAsia="en-US"/>
              </w:rPr>
              <w:t>6</w:t>
            </w:r>
          </w:p>
        </w:tc>
        <w:tc>
          <w:tcPr>
            <w:tcW w:w="1514" w:type="pct"/>
            <w:vAlign w:val="bottom"/>
          </w:tcPr>
          <w:p w:rsidR="00540264" w:rsidRDefault="00540264">
            <w:pPr>
              <w:rPr>
                <w:rFonts w:ascii="Calibri" w:hAnsi="Calibri"/>
                <w:color w:val="000000"/>
                <w:sz w:val="22"/>
                <w:szCs w:val="22"/>
              </w:rPr>
            </w:pPr>
            <w:r>
              <w:rPr>
                <w:rFonts w:ascii="Calibri" w:hAnsi="Calibri"/>
                <w:color w:val="000000"/>
                <w:sz w:val="22"/>
                <w:szCs w:val="22"/>
              </w:rPr>
              <w:t>ΜΩΡΑΛΗ ΜΑΡΙΑ</w:t>
            </w:r>
          </w:p>
        </w:tc>
        <w:tc>
          <w:tcPr>
            <w:tcW w:w="723" w:type="pct"/>
            <w:vAlign w:val="bottom"/>
          </w:tcPr>
          <w:p w:rsidR="00540264" w:rsidRDefault="00540264">
            <w:pPr>
              <w:rPr>
                <w:rFonts w:ascii="Calibri" w:hAnsi="Calibri"/>
                <w:color w:val="000000"/>
                <w:sz w:val="22"/>
                <w:szCs w:val="22"/>
              </w:rPr>
            </w:pPr>
            <w:r>
              <w:rPr>
                <w:rFonts w:ascii="Calibri" w:hAnsi="Calibri"/>
                <w:color w:val="000000"/>
                <w:sz w:val="22"/>
                <w:szCs w:val="22"/>
              </w:rPr>
              <w:t>ΕΥΑΓΓΕΛΟΣ</w:t>
            </w:r>
          </w:p>
        </w:tc>
        <w:tc>
          <w:tcPr>
            <w:tcW w:w="592" w:type="pct"/>
            <w:vAlign w:val="bottom"/>
          </w:tcPr>
          <w:p w:rsidR="00540264" w:rsidRDefault="00540264">
            <w:pPr>
              <w:jc w:val="center"/>
              <w:rPr>
                <w:rFonts w:ascii="Calibri" w:hAnsi="Calibri"/>
                <w:color w:val="000000"/>
                <w:sz w:val="22"/>
                <w:szCs w:val="22"/>
              </w:rPr>
            </w:pPr>
            <w:r>
              <w:rPr>
                <w:rFonts w:ascii="Calibri" w:hAnsi="Calibri"/>
                <w:color w:val="000000"/>
                <w:sz w:val="22"/>
                <w:szCs w:val="22"/>
              </w:rPr>
              <w:t>ΠΕ70.ΕΑΕ</w:t>
            </w:r>
          </w:p>
        </w:tc>
        <w:tc>
          <w:tcPr>
            <w:tcW w:w="1052" w:type="pct"/>
            <w:vAlign w:val="bottom"/>
          </w:tcPr>
          <w:p w:rsidR="00540264" w:rsidRPr="007707DA" w:rsidRDefault="00540264" w:rsidP="00540264">
            <w:pPr>
              <w:jc w:val="center"/>
              <w:rPr>
                <w:rFonts w:ascii="Calibri" w:hAnsi="Calibri"/>
                <w:color w:val="000000"/>
                <w:sz w:val="18"/>
                <w:szCs w:val="18"/>
              </w:rPr>
            </w:pPr>
            <w:r>
              <w:rPr>
                <w:rFonts w:ascii="Calibri" w:hAnsi="Calibri"/>
                <w:color w:val="000000"/>
                <w:sz w:val="18"/>
                <w:szCs w:val="18"/>
              </w:rPr>
              <w:t>2</w:t>
            </w:r>
            <w:r w:rsidRPr="00540264">
              <w:rPr>
                <w:rFonts w:ascii="Calibri" w:hAnsi="Calibri"/>
                <w:color w:val="000000"/>
                <w:sz w:val="18"/>
                <w:szCs w:val="18"/>
                <w:vertAlign w:val="superscript"/>
              </w:rPr>
              <w:t>ο</w:t>
            </w:r>
            <w:r>
              <w:rPr>
                <w:rFonts w:ascii="Calibri" w:hAnsi="Calibri"/>
                <w:color w:val="000000"/>
                <w:sz w:val="18"/>
                <w:szCs w:val="18"/>
              </w:rPr>
              <w:t xml:space="preserve"> Ν. ΠΕΡΑΜΟΥ</w:t>
            </w:r>
          </w:p>
        </w:tc>
        <w:tc>
          <w:tcPr>
            <w:tcW w:w="921" w:type="pct"/>
            <w:vAlign w:val="bottom"/>
          </w:tcPr>
          <w:p w:rsidR="00540264" w:rsidRDefault="00540264" w:rsidP="00540264">
            <w:pPr>
              <w:jc w:val="center"/>
            </w:pPr>
            <w:r w:rsidRPr="00750F43">
              <w:rPr>
                <w:rFonts w:ascii="Calibri" w:hAnsi="Calibri" w:cs="Arial"/>
                <w:bCs/>
                <w:sz w:val="18"/>
                <w:szCs w:val="22"/>
                <w:lang w:eastAsia="en-US"/>
              </w:rPr>
              <w:t>24</w:t>
            </w:r>
          </w:p>
        </w:tc>
      </w:tr>
      <w:tr w:rsidR="00540264" w:rsidRPr="00CD4AF6" w:rsidTr="00540264">
        <w:trPr>
          <w:trHeight w:val="444"/>
        </w:trPr>
        <w:tc>
          <w:tcPr>
            <w:tcW w:w="198" w:type="pct"/>
            <w:vAlign w:val="bottom"/>
          </w:tcPr>
          <w:p w:rsidR="00540264" w:rsidRPr="00CD4AF6" w:rsidRDefault="00540264" w:rsidP="009D7027">
            <w:pPr>
              <w:jc w:val="center"/>
              <w:rPr>
                <w:rFonts w:ascii="Calibri" w:hAnsi="Calibri" w:cs="Arial"/>
                <w:bCs/>
                <w:sz w:val="18"/>
                <w:szCs w:val="22"/>
                <w:lang w:eastAsia="en-US"/>
              </w:rPr>
            </w:pPr>
            <w:r>
              <w:rPr>
                <w:rFonts w:ascii="Calibri" w:hAnsi="Calibri" w:cs="Arial"/>
                <w:bCs/>
                <w:sz w:val="18"/>
                <w:szCs w:val="22"/>
                <w:lang w:eastAsia="en-US"/>
              </w:rPr>
              <w:t>7</w:t>
            </w:r>
          </w:p>
        </w:tc>
        <w:tc>
          <w:tcPr>
            <w:tcW w:w="1514" w:type="pct"/>
            <w:vAlign w:val="bottom"/>
          </w:tcPr>
          <w:p w:rsidR="00540264" w:rsidRDefault="00540264">
            <w:pPr>
              <w:rPr>
                <w:rFonts w:ascii="Calibri" w:hAnsi="Calibri"/>
                <w:color w:val="000000"/>
                <w:sz w:val="22"/>
                <w:szCs w:val="22"/>
              </w:rPr>
            </w:pPr>
            <w:r>
              <w:rPr>
                <w:rFonts w:ascii="Calibri" w:hAnsi="Calibri"/>
                <w:color w:val="000000"/>
                <w:sz w:val="22"/>
                <w:szCs w:val="22"/>
              </w:rPr>
              <w:t xml:space="preserve">ΣΟΥΛΕΙΜΑΝ ΟΓΛΟΥ ΧΑΓΙΑΛ </w:t>
            </w:r>
          </w:p>
        </w:tc>
        <w:tc>
          <w:tcPr>
            <w:tcW w:w="723" w:type="pct"/>
            <w:vAlign w:val="bottom"/>
          </w:tcPr>
          <w:p w:rsidR="00540264" w:rsidRDefault="00540264">
            <w:pPr>
              <w:rPr>
                <w:rFonts w:ascii="Calibri" w:hAnsi="Calibri"/>
                <w:color w:val="000000"/>
                <w:sz w:val="22"/>
                <w:szCs w:val="22"/>
              </w:rPr>
            </w:pPr>
            <w:r>
              <w:rPr>
                <w:rFonts w:ascii="Calibri" w:hAnsi="Calibri"/>
                <w:color w:val="000000"/>
                <w:sz w:val="22"/>
                <w:szCs w:val="22"/>
              </w:rPr>
              <w:t>ΦΙΚΡΗ</w:t>
            </w:r>
          </w:p>
        </w:tc>
        <w:tc>
          <w:tcPr>
            <w:tcW w:w="592" w:type="pct"/>
            <w:vAlign w:val="bottom"/>
          </w:tcPr>
          <w:p w:rsidR="00540264" w:rsidRPr="007707DA" w:rsidRDefault="00540264">
            <w:pPr>
              <w:jc w:val="center"/>
              <w:rPr>
                <w:rFonts w:ascii="Calibri" w:hAnsi="Calibri"/>
                <w:color w:val="000000"/>
                <w:sz w:val="18"/>
                <w:szCs w:val="18"/>
              </w:rPr>
            </w:pPr>
            <w:r>
              <w:rPr>
                <w:rFonts w:ascii="Calibri" w:hAnsi="Calibri"/>
                <w:color w:val="000000"/>
                <w:sz w:val="22"/>
                <w:szCs w:val="22"/>
              </w:rPr>
              <w:t>ΠΕ71</w:t>
            </w:r>
          </w:p>
        </w:tc>
        <w:tc>
          <w:tcPr>
            <w:tcW w:w="1052" w:type="pct"/>
            <w:vAlign w:val="bottom"/>
          </w:tcPr>
          <w:p w:rsidR="00540264" w:rsidRPr="007707DA" w:rsidRDefault="00540264" w:rsidP="00540264">
            <w:pPr>
              <w:jc w:val="center"/>
              <w:rPr>
                <w:rFonts w:ascii="Calibri" w:hAnsi="Calibri"/>
                <w:color w:val="000000"/>
                <w:sz w:val="18"/>
                <w:szCs w:val="18"/>
              </w:rPr>
            </w:pPr>
            <w:r>
              <w:rPr>
                <w:rFonts w:ascii="Calibri" w:hAnsi="Calibri"/>
                <w:color w:val="000000"/>
                <w:sz w:val="18"/>
                <w:szCs w:val="18"/>
              </w:rPr>
              <w:t>12</w:t>
            </w:r>
            <w:r w:rsidRPr="00540264">
              <w:rPr>
                <w:rFonts w:ascii="Calibri" w:hAnsi="Calibri"/>
                <w:color w:val="000000"/>
                <w:sz w:val="18"/>
                <w:szCs w:val="18"/>
                <w:vertAlign w:val="superscript"/>
              </w:rPr>
              <w:t>ο</w:t>
            </w:r>
            <w:r>
              <w:rPr>
                <w:rFonts w:ascii="Calibri" w:hAnsi="Calibri"/>
                <w:color w:val="000000"/>
                <w:sz w:val="18"/>
                <w:szCs w:val="18"/>
              </w:rPr>
              <w:t xml:space="preserve"> Δ.Σ. ΚΑΒΑΛΑΣ(ΕΝΓ)</w:t>
            </w:r>
          </w:p>
        </w:tc>
        <w:tc>
          <w:tcPr>
            <w:tcW w:w="921" w:type="pct"/>
            <w:vAlign w:val="bottom"/>
          </w:tcPr>
          <w:p w:rsidR="00540264" w:rsidRDefault="00540264" w:rsidP="00540264">
            <w:pPr>
              <w:jc w:val="center"/>
            </w:pPr>
            <w:r w:rsidRPr="00750F43">
              <w:rPr>
                <w:rFonts w:ascii="Calibri" w:hAnsi="Calibri" w:cs="Arial"/>
                <w:bCs/>
                <w:sz w:val="18"/>
                <w:szCs w:val="22"/>
                <w:lang w:eastAsia="en-US"/>
              </w:rPr>
              <w:t>24</w:t>
            </w:r>
          </w:p>
        </w:tc>
      </w:tr>
    </w:tbl>
    <w:p w:rsidR="00FA7FB0" w:rsidRPr="004250E0" w:rsidRDefault="00FA7FB0" w:rsidP="00FA7FB0">
      <w:pPr>
        <w:rPr>
          <w:rFonts w:ascii="Calibri" w:hAnsi="Calibri" w:cs="Arial"/>
          <w:b/>
          <w:sz w:val="22"/>
          <w:szCs w:val="22"/>
        </w:rPr>
      </w:pPr>
    </w:p>
    <w:p w:rsidR="00FA7FB0" w:rsidRDefault="00FA7FB0" w:rsidP="00FA7FB0">
      <w:pPr>
        <w:tabs>
          <w:tab w:val="center" w:pos="9360"/>
        </w:tabs>
        <w:ind w:left="5220"/>
        <w:rPr>
          <w:rFonts w:ascii="Calibri" w:hAnsi="Calibri"/>
          <w:b/>
          <w:bCs/>
          <w:sz w:val="22"/>
          <w:szCs w:val="22"/>
        </w:rPr>
      </w:pPr>
    </w:p>
    <w:p w:rsidR="00F15AAE" w:rsidRPr="00B43A47" w:rsidRDefault="00F15AAE" w:rsidP="00F15AAE">
      <w:pPr>
        <w:spacing w:line="276" w:lineRule="auto"/>
        <w:ind w:left="28"/>
        <w:jc w:val="both"/>
        <w:rPr>
          <w:rFonts w:asciiTheme="minorHAnsi" w:hAnsiTheme="minorHAnsi" w:cs="Arial"/>
          <w:sz w:val="22"/>
          <w:szCs w:val="22"/>
        </w:rPr>
      </w:pPr>
    </w:p>
    <w:p w:rsidR="00F15AAE" w:rsidRPr="00B43A47" w:rsidRDefault="00E36525" w:rsidP="00F15AAE">
      <w:pPr>
        <w:tabs>
          <w:tab w:val="center" w:pos="9360"/>
        </w:tabs>
        <w:spacing w:line="360" w:lineRule="auto"/>
        <w:ind w:left="5148"/>
        <w:jc w:val="center"/>
        <w:rPr>
          <w:rFonts w:asciiTheme="minorHAnsi" w:hAnsiTheme="minorHAnsi"/>
          <w:b/>
          <w:bCs/>
          <w:sz w:val="22"/>
          <w:szCs w:val="22"/>
        </w:rPr>
      </w:pPr>
      <w:r>
        <w:rPr>
          <w:rFonts w:asciiTheme="minorHAnsi" w:hAnsiTheme="minorHAnsi"/>
          <w:b/>
          <w:bCs/>
          <w:sz w:val="22"/>
          <w:szCs w:val="22"/>
        </w:rPr>
        <w:t xml:space="preserve">Ο </w:t>
      </w:r>
      <w:r w:rsidR="00F15AAE" w:rsidRPr="00B43A47">
        <w:rPr>
          <w:rFonts w:asciiTheme="minorHAnsi" w:hAnsiTheme="minorHAnsi"/>
          <w:b/>
          <w:bCs/>
          <w:sz w:val="22"/>
          <w:szCs w:val="22"/>
        </w:rPr>
        <w:t xml:space="preserve"> Διευθυντής</w:t>
      </w:r>
    </w:p>
    <w:p w:rsidR="00F15AAE" w:rsidRPr="00B43A47" w:rsidRDefault="00F15AAE" w:rsidP="00F15AAE">
      <w:pPr>
        <w:tabs>
          <w:tab w:val="center" w:pos="9360"/>
        </w:tabs>
        <w:spacing w:line="360" w:lineRule="auto"/>
        <w:ind w:left="4788"/>
        <w:jc w:val="center"/>
        <w:rPr>
          <w:rFonts w:asciiTheme="minorHAnsi" w:hAnsiTheme="minorHAnsi"/>
          <w:b/>
          <w:bCs/>
          <w:sz w:val="22"/>
          <w:szCs w:val="22"/>
        </w:rPr>
      </w:pPr>
      <w:r w:rsidRPr="00B43A47">
        <w:rPr>
          <w:rFonts w:asciiTheme="minorHAnsi" w:hAnsiTheme="minorHAnsi"/>
          <w:b/>
          <w:bCs/>
          <w:sz w:val="22"/>
          <w:szCs w:val="22"/>
        </w:rPr>
        <w:t xml:space="preserve">της </w:t>
      </w:r>
      <w:r w:rsidRPr="002A723B">
        <w:rPr>
          <w:rFonts w:asciiTheme="minorHAnsi" w:hAnsiTheme="minorHAnsi"/>
          <w:b/>
          <w:bCs/>
          <w:sz w:val="22"/>
          <w:szCs w:val="22"/>
        </w:rPr>
        <w:t xml:space="preserve">Διεύθυνσης </w:t>
      </w:r>
      <w:r w:rsidRPr="002A723B">
        <w:rPr>
          <w:rFonts w:asciiTheme="minorHAnsi" w:hAnsiTheme="minorHAnsi" w:cs="Arial"/>
          <w:b/>
          <w:sz w:val="22"/>
          <w:szCs w:val="22"/>
        </w:rPr>
        <w:t>Πρωτοβάθμιας</w:t>
      </w:r>
      <w:r w:rsidRPr="00B43A47">
        <w:rPr>
          <w:rFonts w:asciiTheme="minorHAnsi" w:hAnsiTheme="minorHAnsi" w:cs="Arial"/>
          <w:b/>
          <w:sz w:val="22"/>
          <w:szCs w:val="22"/>
        </w:rPr>
        <w:t xml:space="preserve"> </w:t>
      </w:r>
      <w:r w:rsidRPr="00B43A47">
        <w:rPr>
          <w:rFonts w:asciiTheme="minorHAnsi" w:hAnsiTheme="minorHAnsi"/>
          <w:b/>
          <w:bCs/>
          <w:sz w:val="22"/>
          <w:szCs w:val="22"/>
        </w:rPr>
        <w:t>Εκπαίδευσης</w:t>
      </w:r>
      <w:r w:rsidR="002A723B">
        <w:rPr>
          <w:rFonts w:asciiTheme="minorHAnsi" w:hAnsiTheme="minorHAnsi"/>
          <w:b/>
          <w:bCs/>
          <w:sz w:val="22"/>
          <w:szCs w:val="22"/>
        </w:rPr>
        <w:t xml:space="preserve"> Καβάλας</w:t>
      </w:r>
    </w:p>
    <w:p w:rsidR="00F15AAE" w:rsidRPr="00B43A47" w:rsidRDefault="00F15AAE" w:rsidP="00F15AAE">
      <w:pPr>
        <w:tabs>
          <w:tab w:val="center" w:pos="9360"/>
        </w:tabs>
        <w:ind w:left="5148"/>
        <w:jc w:val="center"/>
        <w:rPr>
          <w:rFonts w:asciiTheme="minorHAnsi" w:hAnsiTheme="minorHAnsi"/>
          <w:b/>
          <w:bCs/>
          <w:sz w:val="22"/>
          <w:szCs w:val="22"/>
        </w:rPr>
      </w:pPr>
    </w:p>
    <w:p w:rsidR="00F15AAE" w:rsidRPr="002A723B" w:rsidRDefault="002A723B" w:rsidP="00F15AAE">
      <w:pPr>
        <w:tabs>
          <w:tab w:val="center" w:pos="9360"/>
        </w:tabs>
        <w:ind w:left="5148"/>
        <w:jc w:val="center"/>
        <w:rPr>
          <w:rFonts w:asciiTheme="minorHAnsi" w:hAnsiTheme="minorHAnsi"/>
          <w:b/>
        </w:rPr>
      </w:pPr>
      <w:r w:rsidRPr="002A723B">
        <w:rPr>
          <w:rFonts w:asciiTheme="minorHAnsi" w:hAnsiTheme="minorHAnsi"/>
          <w:b/>
          <w:bCs/>
          <w:sz w:val="22"/>
          <w:szCs w:val="22"/>
        </w:rPr>
        <w:t xml:space="preserve">Κωνσταντίνος </w:t>
      </w:r>
      <w:proofErr w:type="spellStart"/>
      <w:r w:rsidRPr="002A723B">
        <w:rPr>
          <w:rFonts w:asciiTheme="minorHAnsi" w:hAnsiTheme="minorHAnsi"/>
          <w:b/>
          <w:bCs/>
          <w:sz w:val="22"/>
          <w:szCs w:val="22"/>
        </w:rPr>
        <w:t>Μπαντίκος</w:t>
      </w:r>
      <w:proofErr w:type="spellEnd"/>
    </w:p>
    <w:p w:rsidR="00F15AAE" w:rsidRDefault="00F15AAE">
      <w:pPr>
        <w:rPr>
          <w:rFonts w:asciiTheme="minorHAnsi" w:hAnsiTheme="minorHAnsi"/>
        </w:rPr>
      </w:pPr>
    </w:p>
    <w:sectPr w:rsidR="00F15AAE" w:rsidSect="001E5E24">
      <w:footerReference w:type="even" r:id="rId10"/>
      <w:footerReference w:type="default" r:id="rId11"/>
      <w:pgSz w:w="11906" w:h="16838" w:code="9"/>
      <w:pgMar w:top="1134" w:right="1134" w:bottom="1418"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20" w:rsidRDefault="00F95C20">
      <w:r>
        <w:separator/>
      </w:r>
    </w:p>
  </w:endnote>
  <w:endnote w:type="continuationSeparator" w:id="0">
    <w:p w:rsidR="00F95C20" w:rsidRDefault="00F95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80" w:rsidRDefault="00B20CA8" w:rsidP="007342F8">
    <w:pPr>
      <w:pStyle w:val="a5"/>
      <w:framePr w:wrap="around" w:vAnchor="text" w:hAnchor="margin" w:xAlign="right" w:y="1"/>
      <w:rPr>
        <w:rStyle w:val="a8"/>
      </w:rPr>
    </w:pPr>
    <w:r>
      <w:rPr>
        <w:rStyle w:val="a8"/>
      </w:rPr>
      <w:fldChar w:fldCharType="begin"/>
    </w:r>
    <w:r w:rsidR="00203380">
      <w:rPr>
        <w:rStyle w:val="a8"/>
      </w:rPr>
      <w:instrText xml:space="preserve">PAGE  </w:instrText>
    </w:r>
    <w:r>
      <w:rPr>
        <w:rStyle w:val="a8"/>
      </w:rPr>
      <w:fldChar w:fldCharType="end"/>
    </w:r>
  </w:p>
  <w:p w:rsidR="00203380" w:rsidRDefault="00203380"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3B" w:rsidRDefault="002A723B">
    <w:pPr>
      <w:pStyle w:val="a5"/>
    </w:pPr>
    <w:r>
      <w:rPr>
        <w:noProof/>
      </w:rPr>
      <w:drawing>
        <wp:inline distT="0" distB="0" distL="0" distR="0">
          <wp:extent cx="6010275" cy="762000"/>
          <wp:effectExtent l="19050" t="0" r="9525" b="0"/>
          <wp:docPr id="29" name="28 - Εικόνα" descr="logo 2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7-18.jpg"/>
                  <pic:cNvPicPr/>
                </pic:nvPicPr>
                <pic:blipFill>
                  <a:blip r:embed="rId1"/>
                  <a:stretch>
                    <a:fillRect/>
                  </a:stretch>
                </pic:blipFill>
                <pic:spPr>
                  <a:xfrm>
                    <a:off x="0" y="0"/>
                    <a:ext cx="6010275" cy="762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20" w:rsidRDefault="00F95C20">
      <w:r>
        <w:separator/>
      </w:r>
    </w:p>
  </w:footnote>
  <w:footnote w:type="continuationSeparator" w:id="0">
    <w:p w:rsidR="00F95C20" w:rsidRDefault="00F95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176D57"/>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F721BCD"/>
    <w:multiLevelType w:val="hybridMultilevel"/>
    <w:tmpl w:val="6F164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8">
    <w:nsid w:val="225A05AB"/>
    <w:multiLevelType w:val="hybridMultilevel"/>
    <w:tmpl w:val="7E6EC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25">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6">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7">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6">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7">
    <w:nsid w:val="503369C8"/>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9">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1">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2">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3">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45">
    <w:nsid w:val="624A698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6">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47">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9">
    <w:nsid w:val="70275647"/>
    <w:multiLevelType w:val="hybridMultilevel"/>
    <w:tmpl w:val="1CA65C66"/>
    <w:lvl w:ilvl="0" w:tplc="1FE88D24">
      <w:start w:val="1"/>
      <w:numFmt w:val="decimal"/>
      <w:lvlText w:val="%1."/>
      <w:lvlJc w:val="left"/>
      <w:pPr>
        <w:tabs>
          <w:tab w:val="num" w:pos="360"/>
        </w:tabs>
        <w:ind w:left="360" w:hanging="360"/>
      </w:pPr>
      <w:rPr>
        <w:b/>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0">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52">
    <w:nsid w:val="7AC06CA8"/>
    <w:multiLevelType w:val="hybridMultilevel"/>
    <w:tmpl w:val="51D6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54">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6">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48"/>
  </w:num>
  <w:num w:numId="3">
    <w:abstractNumId w:val="49"/>
  </w:num>
  <w:num w:numId="4">
    <w:abstractNumId w:val="14"/>
  </w:num>
  <w:num w:numId="5">
    <w:abstractNumId w:val="26"/>
  </w:num>
  <w:num w:numId="6">
    <w:abstractNumId w:val="40"/>
  </w:num>
  <w:num w:numId="7">
    <w:abstractNumId w:val="44"/>
  </w:num>
  <w:num w:numId="8">
    <w:abstractNumId w:val="43"/>
  </w:num>
  <w:num w:numId="9">
    <w:abstractNumId w:val="54"/>
  </w:num>
  <w:num w:numId="10">
    <w:abstractNumId w:val="19"/>
  </w:num>
  <w:num w:numId="11">
    <w:abstractNumId w:val="36"/>
  </w:num>
  <w:num w:numId="12">
    <w:abstractNumId w:val="9"/>
  </w:num>
  <w:num w:numId="13">
    <w:abstractNumId w:val="12"/>
  </w:num>
  <w:num w:numId="14">
    <w:abstractNumId w:val="24"/>
  </w:num>
  <w:num w:numId="15">
    <w:abstractNumId w:val="35"/>
  </w:num>
  <w:num w:numId="16">
    <w:abstractNumId w:val="5"/>
  </w:num>
  <w:num w:numId="17">
    <w:abstractNumId w:val="16"/>
  </w:num>
  <w:num w:numId="18">
    <w:abstractNumId w:val="33"/>
  </w:num>
  <w:num w:numId="19">
    <w:abstractNumId w:val="51"/>
  </w:num>
  <w:num w:numId="20">
    <w:abstractNumId w:val="56"/>
  </w:num>
  <w:num w:numId="21">
    <w:abstractNumId w:val="53"/>
  </w:num>
  <w:num w:numId="22">
    <w:abstractNumId w:val="32"/>
  </w:num>
  <w:num w:numId="23">
    <w:abstractNumId w:val="55"/>
  </w:num>
  <w:num w:numId="24">
    <w:abstractNumId w:val="38"/>
  </w:num>
  <w:num w:numId="25">
    <w:abstractNumId w:val="30"/>
  </w:num>
  <w:num w:numId="26">
    <w:abstractNumId w:val="28"/>
  </w:num>
  <w:num w:numId="27">
    <w:abstractNumId w:val="13"/>
  </w:num>
  <w:num w:numId="28">
    <w:abstractNumId w:val="6"/>
  </w:num>
  <w:num w:numId="29">
    <w:abstractNumId w:val="21"/>
  </w:num>
  <w:num w:numId="30">
    <w:abstractNumId w:val="23"/>
  </w:num>
  <w:num w:numId="31">
    <w:abstractNumId w:val="47"/>
  </w:num>
  <w:num w:numId="32">
    <w:abstractNumId w:val="25"/>
  </w:num>
  <w:num w:numId="33">
    <w:abstractNumId w:val="11"/>
  </w:num>
  <w:num w:numId="34">
    <w:abstractNumId w:val="46"/>
  </w:num>
  <w:num w:numId="35">
    <w:abstractNumId w:val="10"/>
  </w:num>
  <w:num w:numId="36">
    <w:abstractNumId w:val="27"/>
  </w:num>
  <w:num w:numId="37">
    <w:abstractNumId w:val="42"/>
  </w:num>
  <w:num w:numId="38">
    <w:abstractNumId w:val="34"/>
  </w:num>
  <w:num w:numId="39">
    <w:abstractNumId w:val="17"/>
  </w:num>
  <w:num w:numId="40">
    <w:abstractNumId w:val="45"/>
  </w:num>
  <w:num w:numId="41">
    <w:abstractNumId w:val="41"/>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52"/>
  </w:num>
  <w:num w:numId="46">
    <w:abstractNumId w:val="15"/>
  </w:num>
  <w:num w:numId="47">
    <w:abstractNumId w:val="18"/>
  </w:num>
  <w:num w:numId="48">
    <w:abstractNumId w:val="37"/>
  </w:num>
  <w:num w:numId="49">
    <w:abstractNumId w:val="7"/>
  </w:num>
  <w:num w:numId="50">
    <w:abstractNumId w:val="39"/>
  </w:num>
  <w:num w:numId="51">
    <w:abstractNumId w:val="50"/>
  </w:num>
  <w:num w:numId="52">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stylePaneFormatFilter w:val="3F01"/>
  <w:defaultTabStop w:val="720"/>
  <w:noPunctuationKerning/>
  <w:characterSpacingControl w:val="doNotCompress"/>
  <w:hdrShapeDefaults>
    <o:shapedefaults v:ext="edit" spidmax="31746"/>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3104"/>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91A"/>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4E29"/>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32B9"/>
    <w:rsid w:val="00104F0B"/>
    <w:rsid w:val="00105173"/>
    <w:rsid w:val="00105CF0"/>
    <w:rsid w:val="00106102"/>
    <w:rsid w:val="00106153"/>
    <w:rsid w:val="00106185"/>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2940"/>
    <w:rsid w:val="00133282"/>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AB4"/>
    <w:rsid w:val="00157DF5"/>
    <w:rsid w:val="00157FD2"/>
    <w:rsid w:val="0016028D"/>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1F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580"/>
    <w:rsid w:val="001A28D6"/>
    <w:rsid w:val="001A2BD3"/>
    <w:rsid w:val="001A2F19"/>
    <w:rsid w:val="001A3AA0"/>
    <w:rsid w:val="001A40CF"/>
    <w:rsid w:val="001A5307"/>
    <w:rsid w:val="001A5CF5"/>
    <w:rsid w:val="001A5DDD"/>
    <w:rsid w:val="001A619C"/>
    <w:rsid w:val="001A7710"/>
    <w:rsid w:val="001B0429"/>
    <w:rsid w:val="001B0786"/>
    <w:rsid w:val="001B0828"/>
    <w:rsid w:val="001B0C25"/>
    <w:rsid w:val="001B1730"/>
    <w:rsid w:val="001B1AC1"/>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24EB"/>
    <w:rsid w:val="001C2E5C"/>
    <w:rsid w:val="001C5007"/>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19F"/>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09"/>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3380"/>
    <w:rsid w:val="00204491"/>
    <w:rsid w:val="00205C53"/>
    <w:rsid w:val="00206082"/>
    <w:rsid w:val="002063CA"/>
    <w:rsid w:val="00207764"/>
    <w:rsid w:val="00207C1C"/>
    <w:rsid w:val="002104B4"/>
    <w:rsid w:val="00210762"/>
    <w:rsid w:val="00211022"/>
    <w:rsid w:val="0021180C"/>
    <w:rsid w:val="00211A38"/>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0FE7"/>
    <w:rsid w:val="002319DF"/>
    <w:rsid w:val="00231ABA"/>
    <w:rsid w:val="00231BE3"/>
    <w:rsid w:val="00232E39"/>
    <w:rsid w:val="00232EE7"/>
    <w:rsid w:val="002331A7"/>
    <w:rsid w:val="002351A0"/>
    <w:rsid w:val="00235BF9"/>
    <w:rsid w:val="0023606B"/>
    <w:rsid w:val="002360DA"/>
    <w:rsid w:val="00236D68"/>
    <w:rsid w:val="00237326"/>
    <w:rsid w:val="002375DD"/>
    <w:rsid w:val="002377A6"/>
    <w:rsid w:val="002379BF"/>
    <w:rsid w:val="002401F4"/>
    <w:rsid w:val="00240AC7"/>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1C60"/>
    <w:rsid w:val="00252271"/>
    <w:rsid w:val="00253223"/>
    <w:rsid w:val="00253CD9"/>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2680"/>
    <w:rsid w:val="002832F0"/>
    <w:rsid w:val="002833BB"/>
    <w:rsid w:val="00283509"/>
    <w:rsid w:val="002835A7"/>
    <w:rsid w:val="002839FB"/>
    <w:rsid w:val="002841B8"/>
    <w:rsid w:val="002844D1"/>
    <w:rsid w:val="002849BE"/>
    <w:rsid w:val="0028526B"/>
    <w:rsid w:val="00286308"/>
    <w:rsid w:val="00286B5F"/>
    <w:rsid w:val="00286FE8"/>
    <w:rsid w:val="0028763E"/>
    <w:rsid w:val="002876C2"/>
    <w:rsid w:val="00291142"/>
    <w:rsid w:val="002921DF"/>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5DF2"/>
    <w:rsid w:val="002A6690"/>
    <w:rsid w:val="002A6914"/>
    <w:rsid w:val="002A723B"/>
    <w:rsid w:val="002A73DB"/>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60"/>
    <w:rsid w:val="002E7585"/>
    <w:rsid w:val="002E7ADB"/>
    <w:rsid w:val="002F0105"/>
    <w:rsid w:val="002F0DDD"/>
    <w:rsid w:val="002F138D"/>
    <w:rsid w:val="002F14F5"/>
    <w:rsid w:val="002F1F34"/>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8AB"/>
    <w:rsid w:val="00306C39"/>
    <w:rsid w:val="0031034D"/>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192"/>
    <w:rsid w:val="00322468"/>
    <w:rsid w:val="00322A59"/>
    <w:rsid w:val="003230ED"/>
    <w:rsid w:val="003249A6"/>
    <w:rsid w:val="00324B38"/>
    <w:rsid w:val="00324B5A"/>
    <w:rsid w:val="00325427"/>
    <w:rsid w:val="00325797"/>
    <w:rsid w:val="00325BFD"/>
    <w:rsid w:val="00325C5E"/>
    <w:rsid w:val="00325FC4"/>
    <w:rsid w:val="0032631D"/>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0F2"/>
    <w:rsid w:val="0033591B"/>
    <w:rsid w:val="00335CFB"/>
    <w:rsid w:val="00335D62"/>
    <w:rsid w:val="003368CF"/>
    <w:rsid w:val="00337286"/>
    <w:rsid w:val="003376E8"/>
    <w:rsid w:val="003404B7"/>
    <w:rsid w:val="00340825"/>
    <w:rsid w:val="00340B3B"/>
    <w:rsid w:val="0034153F"/>
    <w:rsid w:val="0034172E"/>
    <w:rsid w:val="003425A0"/>
    <w:rsid w:val="0034295B"/>
    <w:rsid w:val="0034299B"/>
    <w:rsid w:val="00342E26"/>
    <w:rsid w:val="00343A50"/>
    <w:rsid w:val="00343A58"/>
    <w:rsid w:val="00345226"/>
    <w:rsid w:val="003452F8"/>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569"/>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375"/>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0CB"/>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47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5B4"/>
    <w:rsid w:val="003F7AA1"/>
    <w:rsid w:val="0040059D"/>
    <w:rsid w:val="0040065D"/>
    <w:rsid w:val="0040212C"/>
    <w:rsid w:val="004023CC"/>
    <w:rsid w:val="004029FC"/>
    <w:rsid w:val="00403A14"/>
    <w:rsid w:val="00403E43"/>
    <w:rsid w:val="004047B6"/>
    <w:rsid w:val="004058A6"/>
    <w:rsid w:val="004059FD"/>
    <w:rsid w:val="0040649E"/>
    <w:rsid w:val="004068D0"/>
    <w:rsid w:val="00406A96"/>
    <w:rsid w:val="004076A2"/>
    <w:rsid w:val="00407B03"/>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173B"/>
    <w:rsid w:val="00442C41"/>
    <w:rsid w:val="00442F5D"/>
    <w:rsid w:val="00444419"/>
    <w:rsid w:val="0044493B"/>
    <w:rsid w:val="0044506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3935"/>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4F6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7147"/>
    <w:rsid w:val="005071F9"/>
    <w:rsid w:val="00507447"/>
    <w:rsid w:val="0050779A"/>
    <w:rsid w:val="00507C07"/>
    <w:rsid w:val="00507C0F"/>
    <w:rsid w:val="00507CD2"/>
    <w:rsid w:val="005101E7"/>
    <w:rsid w:val="00511A20"/>
    <w:rsid w:val="0051278A"/>
    <w:rsid w:val="00512957"/>
    <w:rsid w:val="00512D68"/>
    <w:rsid w:val="00512FD8"/>
    <w:rsid w:val="005135F8"/>
    <w:rsid w:val="005136C5"/>
    <w:rsid w:val="00514276"/>
    <w:rsid w:val="0051434F"/>
    <w:rsid w:val="005147AD"/>
    <w:rsid w:val="005149A8"/>
    <w:rsid w:val="00515183"/>
    <w:rsid w:val="00515668"/>
    <w:rsid w:val="00515C98"/>
    <w:rsid w:val="005168FE"/>
    <w:rsid w:val="00516FFB"/>
    <w:rsid w:val="005172FA"/>
    <w:rsid w:val="00517419"/>
    <w:rsid w:val="00520407"/>
    <w:rsid w:val="00520FAD"/>
    <w:rsid w:val="005215A8"/>
    <w:rsid w:val="0052174A"/>
    <w:rsid w:val="00521FBA"/>
    <w:rsid w:val="005226F1"/>
    <w:rsid w:val="00522EF8"/>
    <w:rsid w:val="00523AA8"/>
    <w:rsid w:val="00523CF0"/>
    <w:rsid w:val="00523D81"/>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5ACF"/>
    <w:rsid w:val="00536CF3"/>
    <w:rsid w:val="00537002"/>
    <w:rsid w:val="005370D6"/>
    <w:rsid w:val="005376F0"/>
    <w:rsid w:val="005377A9"/>
    <w:rsid w:val="00540264"/>
    <w:rsid w:val="00540495"/>
    <w:rsid w:val="00540E8B"/>
    <w:rsid w:val="00541064"/>
    <w:rsid w:val="00541267"/>
    <w:rsid w:val="00541C01"/>
    <w:rsid w:val="005427A9"/>
    <w:rsid w:val="00542A99"/>
    <w:rsid w:val="00543455"/>
    <w:rsid w:val="00543737"/>
    <w:rsid w:val="00543752"/>
    <w:rsid w:val="0054404F"/>
    <w:rsid w:val="00544400"/>
    <w:rsid w:val="00544B8B"/>
    <w:rsid w:val="005466DD"/>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3959"/>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17"/>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92E"/>
    <w:rsid w:val="0061138D"/>
    <w:rsid w:val="00611B48"/>
    <w:rsid w:val="00612330"/>
    <w:rsid w:val="00612821"/>
    <w:rsid w:val="00612C10"/>
    <w:rsid w:val="00613135"/>
    <w:rsid w:val="006133AE"/>
    <w:rsid w:val="006134AB"/>
    <w:rsid w:val="006154D1"/>
    <w:rsid w:val="006155C0"/>
    <w:rsid w:val="00616053"/>
    <w:rsid w:val="00616151"/>
    <w:rsid w:val="006167AC"/>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18E3"/>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4C7"/>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5C13"/>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5B75"/>
    <w:rsid w:val="007065E7"/>
    <w:rsid w:val="00706913"/>
    <w:rsid w:val="00706A91"/>
    <w:rsid w:val="00707528"/>
    <w:rsid w:val="00707D2E"/>
    <w:rsid w:val="00707E61"/>
    <w:rsid w:val="007108BA"/>
    <w:rsid w:val="00710F89"/>
    <w:rsid w:val="00711546"/>
    <w:rsid w:val="00712C4A"/>
    <w:rsid w:val="00713DA2"/>
    <w:rsid w:val="00714354"/>
    <w:rsid w:val="00714DE5"/>
    <w:rsid w:val="00715D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8F2"/>
    <w:rsid w:val="00764CD2"/>
    <w:rsid w:val="00764F0D"/>
    <w:rsid w:val="00764F33"/>
    <w:rsid w:val="0076618D"/>
    <w:rsid w:val="00766815"/>
    <w:rsid w:val="00766900"/>
    <w:rsid w:val="00766A73"/>
    <w:rsid w:val="0076788B"/>
    <w:rsid w:val="00770795"/>
    <w:rsid w:val="007707DA"/>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46F"/>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3C5C"/>
    <w:rsid w:val="007C48E5"/>
    <w:rsid w:val="007C4CDA"/>
    <w:rsid w:val="007C5070"/>
    <w:rsid w:val="007C55D3"/>
    <w:rsid w:val="007C610B"/>
    <w:rsid w:val="007C6F21"/>
    <w:rsid w:val="007C71D9"/>
    <w:rsid w:val="007C7822"/>
    <w:rsid w:val="007C7CB0"/>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5F10"/>
    <w:rsid w:val="0082645D"/>
    <w:rsid w:val="00826C29"/>
    <w:rsid w:val="00826FAA"/>
    <w:rsid w:val="00827614"/>
    <w:rsid w:val="00827ACC"/>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39B"/>
    <w:rsid w:val="00851CD6"/>
    <w:rsid w:val="00851FE1"/>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121F"/>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11CC"/>
    <w:rsid w:val="008B1530"/>
    <w:rsid w:val="008B1B6A"/>
    <w:rsid w:val="008B2A7D"/>
    <w:rsid w:val="008B2E60"/>
    <w:rsid w:val="008B424D"/>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22FD"/>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1F2F"/>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5033"/>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E34"/>
    <w:rsid w:val="0096060B"/>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091"/>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6493"/>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27"/>
    <w:rsid w:val="009D70E1"/>
    <w:rsid w:val="009D785B"/>
    <w:rsid w:val="009D7934"/>
    <w:rsid w:val="009E0B35"/>
    <w:rsid w:val="009E1270"/>
    <w:rsid w:val="009E29F7"/>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8AC"/>
    <w:rsid w:val="009F0DD3"/>
    <w:rsid w:val="009F1E4D"/>
    <w:rsid w:val="009F1EFB"/>
    <w:rsid w:val="009F23D7"/>
    <w:rsid w:val="009F3777"/>
    <w:rsid w:val="009F4E71"/>
    <w:rsid w:val="009F4F65"/>
    <w:rsid w:val="009F522E"/>
    <w:rsid w:val="009F5846"/>
    <w:rsid w:val="009F74E3"/>
    <w:rsid w:val="009F7864"/>
    <w:rsid w:val="009F7981"/>
    <w:rsid w:val="009F7E17"/>
    <w:rsid w:val="00A01507"/>
    <w:rsid w:val="00A01558"/>
    <w:rsid w:val="00A015B9"/>
    <w:rsid w:val="00A01E38"/>
    <w:rsid w:val="00A01E61"/>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0091"/>
    <w:rsid w:val="00A310C4"/>
    <w:rsid w:val="00A31141"/>
    <w:rsid w:val="00A313A5"/>
    <w:rsid w:val="00A318B5"/>
    <w:rsid w:val="00A31A9C"/>
    <w:rsid w:val="00A325D2"/>
    <w:rsid w:val="00A33A85"/>
    <w:rsid w:val="00A34260"/>
    <w:rsid w:val="00A346D4"/>
    <w:rsid w:val="00A34C36"/>
    <w:rsid w:val="00A36091"/>
    <w:rsid w:val="00A36749"/>
    <w:rsid w:val="00A36D50"/>
    <w:rsid w:val="00A37503"/>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5A6"/>
    <w:rsid w:val="00A77867"/>
    <w:rsid w:val="00A814B6"/>
    <w:rsid w:val="00A81DA2"/>
    <w:rsid w:val="00A8230C"/>
    <w:rsid w:val="00A82325"/>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2AA"/>
    <w:rsid w:val="00AD13A5"/>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58CD"/>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A8"/>
    <w:rsid w:val="00B20CDA"/>
    <w:rsid w:val="00B21467"/>
    <w:rsid w:val="00B2180C"/>
    <w:rsid w:val="00B22788"/>
    <w:rsid w:val="00B22B3A"/>
    <w:rsid w:val="00B22DE5"/>
    <w:rsid w:val="00B23005"/>
    <w:rsid w:val="00B230F6"/>
    <w:rsid w:val="00B2385C"/>
    <w:rsid w:val="00B2436F"/>
    <w:rsid w:val="00B245F9"/>
    <w:rsid w:val="00B24C1E"/>
    <w:rsid w:val="00B24E2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4C59"/>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5C15"/>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B78"/>
    <w:rsid w:val="00B97C6C"/>
    <w:rsid w:val="00B97E08"/>
    <w:rsid w:val="00BA10C2"/>
    <w:rsid w:val="00BA14A2"/>
    <w:rsid w:val="00BA15C1"/>
    <w:rsid w:val="00BA2C5A"/>
    <w:rsid w:val="00BA3376"/>
    <w:rsid w:val="00BA375F"/>
    <w:rsid w:val="00BA3993"/>
    <w:rsid w:val="00BA3B7E"/>
    <w:rsid w:val="00BA4208"/>
    <w:rsid w:val="00BA4854"/>
    <w:rsid w:val="00BA4C56"/>
    <w:rsid w:val="00BA4E3A"/>
    <w:rsid w:val="00BA7980"/>
    <w:rsid w:val="00BB0DCC"/>
    <w:rsid w:val="00BB1743"/>
    <w:rsid w:val="00BB1746"/>
    <w:rsid w:val="00BB283F"/>
    <w:rsid w:val="00BB29E9"/>
    <w:rsid w:val="00BB2C14"/>
    <w:rsid w:val="00BB36D3"/>
    <w:rsid w:val="00BB4265"/>
    <w:rsid w:val="00BB4EFD"/>
    <w:rsid w:val="00BB5BBB"/>
    <w:rsid w:val="00BB5E3F"/>
    <w:rsid w:val="00BB6050"/>
    <w:rsid w:val="00BB6D86"/>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635B"/>
    <w:rsid w:val="00BD7210"/>
    <w:rsid w:val="00BE011B"/>
    <w:rsid w:val="00BE1330"/>
    <w:rsid w:val="00BE2C90"/>
    <w:rsid w:val="00BE2DAC"/>
    <w:rsid w:val="00BE3016"/>
    <w:rsid w:val="00BE30A3"/>
    <w:rsid w:val="00BE33FB"/>
    <w:rsid w:val="00BE357C"/>
    <w:rsid w:val="00BE390E"/>
    <w:rsid w:val="00BE3D63"/>
    <w:rsid w:val="00BE3E98"/>
    <w:rsid w:val="00BE4076"/>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086"/>
    <w:rsid w:val="00C031BD"/>
    <w:rsid w:val="00C038BB"/>
    <w:rsid w:val="00C0416A"/>
    <w:rsid w:val="00C0493F"/>
    <w:rsid w:val="00C053AD"/>
    <w:rsid w:val="00C05E88"/>
    <w:rsid w:val="00C0605E"/>
    <w:rsid w:val="00C06232"/>
    <w:rsid w:val="00C06F4D"/>
    <w:rsid w:val="00C07621"/>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277B"/>
    <w:rsid w:val="00C42D1C"/>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327"/>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5476"/>
    <w:rsid w:val="00C862AA"/>
    <w:rsid w:val="00C86C76"/>
    <w:rsid w:val="00C870F6"/>
    <w:rsid w:val="00C87F97"/>
    <w:rsid w:val="00C900ED"/>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AC1"/>
    <w:rsid w:val="00CA1E73"/>
    <w:rsid w:val="00CA2819"/>
    <w:rsid w:val="00CA3ADE"/>
    <w:rsid w:val="00CA44E0"/>
    <w:rsid w:val="00CA48C4"/>
    <w:rsid w:val="00CA4CFB"/>
    <w:rsid w:val="00CA6B50"/>
    <w:rsid w:val="00CA6C92"/>
    <w:rsid w:val="00CA78C1"/>
    <w:rsid w:val="00CB03A9"/>
    <w:rsid w:val="00CB048B"/>
    <w:rsid w:val="00CB08F0"/>
    <w:rsid w:val="00CB0A6F"/>
    <w:rsid w:val="00CB0F3C"/>
    <w:rsid w:val="00CB19D7"/>
    <w:rsid w:val="00CB1CB8"/>
    <w:rsid w:val="00CB2D4D"/>
    <w:rsid w:val="00CB3619"/>
    <w:rsid w:val="00CB4197"/>
    <w:rsid w:val="00CB45B9"/>
    <w:rsid w:val="00CB4926"/>
    <w:rsid w:val="00CB4D1A"/>
    <w:rsid w:val="00CB5963"/>
    <w:rsid w:val="00CB5B17"/>
    <w:rsid w:val="00CB629F"/>
    <w:rsid w:val="00CB68B2"/>
    <w:rsid w:val="00CB6A0D"/>
    <w:rsid w:val="00CB73F4"/>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8D"/>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68CB"/>
    <w:rsid w:val="00CE77C1"/>
    <w:rsid w:val="00CE7B3A"/>
    <w:rsid w:val="00CE7F3E"/>
    <w:rsid w:val="00CF00C1"/>
    <w:rsid w:val="00CF00FC"/>
    <w:rsid w:val="00CF07B4"/>
    <w:rsid w:val="00CF0BDA"/>
    <w:rsid w:val="00CF0CB2"/>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25DA"/>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312"/>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726D"/>
    <w:rsid w:val="00D57457"/>
    <w:rsid w:val="00D57AF6"/>
    <w:rsid w:val="00D57FAC"/>
    <w:rsid w:val="00D60509"/>
    <w:rsid w:val="00D6078B"/>
    <w:rsid w:val="00D61D1B"/>
    <w:rsid w:val="00D6245D"/>
    <w:rsid w:val="00D639E1"/>
    <w:rsid w:val="00D63F1B"/>
    <w:rsid w:val="00D641DE"/>
    <w:rsid w:val="00D647BE"/>
    <w:rsid w:val="00D65669"/>
    <w:rsid w:val="00D656DB"/>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58"/>
    <w:rsid w:val="00DA06AB"/>
    <w:rsid w:val="00DA0FBE"/>
    <w:rsid w:val="00DA1605"/>
    <w:rsid w:val="00DA2967"/>
    <w:rsid w:val="00DA2B34"/>
    <w:rsid w:val="00DA3F43"/>
    <w:rsid w:val="00DA4E3A"/>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E7DE7"/>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C9"/>
    <w:rsid w:val="00DF61BB"/>
    <w:rsid w:val="00DF7C00"/>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5354"/>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28C"/>
    <w:rsid w:val="00E36525"/>
    <w:rsid w:val="00E36822"/>
    <w:rsid w:val="00E36971"/>
    <w:rsid w:val="00E37AB8"/>
    <w:rsid w:val="00E37C20"/>
    <w:rsid w:val="00E40BD5"/>
    <w:rsid w:val="00E40CF9"/>
    <w:rsid w:val="00E411A6"/>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A59"/>
    <w:rsid w:val="00E741D0"/>
    <w:rsid w:val="00E74605"/>
    <w:rsid w:val="00E749E6"/>
    <w:rsid w:val="00E74A53"/>
    <w:rsid w:val="00E74AE2"/>
    <w:rsid w:val="00E762AF"/>
    <w:rsid w:val="00E771F4"/>
    <w:rsid w:val="00E77A67"/>
    <w:rsid w:val="00E8056B"/>
    <w:rsid w:val="00E81265"/>
    <w:rsid w:val="00E81AE3"/>
    <w:rsid w:val="00E81E99"/>
    <w:rsid w:val="00E82327"/>
    <w:rsid w:val="00E8262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B93"/>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2EA"/>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E3C"/>
    <w:rsid w:val="00EC6F36"/>
    <w:rsid w:val="00ED0333"/>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47F"/>
    <w:rsid w:val="00F0285C"/>
    <w:rsid w:val="00F028D1"/>
    <w:rsid w:val="00F02A16"/>
    <w:rsid w:val="00F030A2"/>
    <w:rsid w:val="00F047E3"/>
    <w:rsid w:val="00F04879"/>
    <w:rsid w:val="00F04AC4"/>
    <w:rsid w:val="00F057A6"/>
    <w:rsid w:val="00F05903"/>
    <w:rsid w:val="00F05EB5"/>
    <w:rsid w:val="00F0636C"/>
    <w:rsid w:val="00F07693"/>
    <w:rsid w:val="00F104E7"/>
    <w:rsid w:val="00F1053E"/>
    <w:rsid w:val="00F109EB"/>
    <w:rsid w:val="00F1112F"/>
    <w:rsid w:val="00F11320"/>
    <w:rsid w:val="00F113DC"/>
    <w:rsid w:val="00F1237D"/>
    <w:rsid w:val="00F12418"/>
    <w:rsid w:val="00F124E2"/>
    <w:rsid w:val="00F12713"/>
    <w:rsid w:val="00F128CF"/>
    <w:rsid w:val="00F128F0"/>
    <w:rsid w:val="00F13123"/>
    <w:rsid w:val="00F13359"/>
    <w:rsid w:val="00F13FDB"/>
    <w:rsid w:val="00F1512A"/>
    <w:rsid w:val="00F15AAE"/>
    <w:rsid w:val="00F168BB"/>
    <w:rsid w:val="00F16FF8"/>
    <w:rsid w:val="00F1732A"/>
    <w:rsid w:val="00F17869"/>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47B5"/>
    <w:rsid w:val="00F45087"/>
    <w:rsid w:val="00F46B49"/>
    <w:rsid w:val="00F47691"/>
    <w:rsid w:val="00F47802"/>
    <w:rsid w:val="00F50C8F"/>
    <w:rsid w:val="00F51ABB"/>
    <w:rsid w:val="00F51C51"/>
    <w:rsid w:val="00F51FF6"/>
    <w:rsid w:val="00F534D5"/>
    <w:rsid w:val="00F5391A"/>
    <w:rsid w:val="00F53C83"/>
    <w:rsid w:val="00F53FDC"/>
    <w:rsid w:val="00F54658"/>
    <w:rsid w:val="00F54856"/>
    <w:rsid w:val="00F5497F"/>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822"/>
    <w:rsid w:val="00F94D42"/>
    <w:rsid w:val="00F94F4B"/>
    <w:rsid w:val="00F951F3"/>
    <w:rsid w:val="00F957F7"/>
    <w:rsid w:val="00F95A6B"/>
    <w:rsid w:val="00F95C20"/>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A7FB0"/>
    <w:rsid w:val="00FB006B"/>
    <w:rsid w:val="00FB0344"/>
    <w:rsid w:val="00FB03AE"/>
    <w:rsid w:val="00FB081B"/>
    <w:rsid w:val="00FB1A87"/>
    <w:rsid w:val="00FB225C"/>
    <w:rsid w:val="00FB26CA"/>
    <w:rsid w:val="00FB306E"/>
    <w:rsid w:val="00FB31A7"/>
    <w:rsid w:val="00FB346B"/>
    <w:rsid w:val="00FB6486"/>
    <w:rsid w:val="00FB735C"/>
    <w:rsid w:val="00FB7959"/>
    <w:rsid w:val="00FC1C77"/>
    <w:rsid w:val="00FC2B58"/>
    <w:rsid w:val="00FC2EF1"/>
    <w:rsid w:val="00FC3979"/>
    <w:rsid w:val="00FC41D5"/>
    <w:rsid w:val="00FC45EA"/>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14F"/>
    <w:rsid w:val="00FF0442"/>
    <w:rsid w:val="00FF0E44"/>
    <w:rsid w:val="00FF1880"/>
    <w:rsid w:val="00FF1992"/>
    <w:rsid w:val="00FF1A44"/>
    <w:rsid w:val="00FF2E3A"/>
    <w:rsid w:val="00FF3A71"/>
    <w:rsid w:val="00FF4092"/>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afb"/>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91"/>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af9"/>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styleId="2Char">
    <w:name w:val="Hyperlink"/>
    <w:uiPriority w:val="99"/>
    <w:rsid w:val="00332711"/>
    <w:rPr>
      <w:color w:val="0000FF"/>
      <w:u w:val="single"/>
    </w:rPr>
  </w:style>
  <w:style w:type="paragraph" w:styleId="4Char">
    <w:name w:val="Title"/>
    <w:basedOn w:val="a"/>
    <w:link w:val="8Char"/>
    <w:qFormat/>
    <w:rsid w:val="00332711"/>
    <w:pPr>
      <w:jc w:val="center"/>
    </w:pPr>
    <w:rPr>
      <w:b/>
      <w:bCs/>
      <w:sz w:val="24"/>
      <w:lang w:eastAsia="en-US"/>
    </w:rPr>
  </w:style>
  <w:style w:type="character" w:customStyle="1" w:styleId="8Char">
    <w:name w:val="Τίτλος Char"/>
    <w:link w:val="4Char"/>
    <w:rsid w:val="00821F19"/>
    <w:rPr>
      <w:b/>
      <w:bCs/>
      <w:sz w:val="24"/>
      <w:lang w:eastAsia="en-US"/>
    </w:rPr>
  </w:style>
  <w:style w:type="paragraph" w:styleId="-">
    <w:name w:val="Balloon Text"/>
    <w:basedOn w:val="a"/>
    <w:semiHidden/>
    <w:rsid w:val="00332711"/>
    <w:rPr>
      <w:rFonts w:ascii="Tahoma" w:hAnsi="Tahoma" w:cs="Tahoma"/>
      <w:sz w:val="16"/>
      <w:szCs w:val="16"/>
    </w:rPr>
  </w:style>
  <w:style w:type="paragraph" w:styleId="a3">
    <w:name w:val="footer"/>
    <w:aliases w:val="ft"/>
    <w:basedOn w:val="a"/>
    <w:link w:val="Char"/>
    <w:uiPriority w:val="99"/>
    <w:rsid w:val="00885331"/>
    <w:pPr>
      <w:tabs>
        <w:tab w:val="center" w:pos="4153"/>
        <w:tab w:val="right" w:pos="8306"/>
      </w:tabs>
    </w:pPr>
  </w:style>
  <w:style w:type="character" w:customStyle="1" w:styleId="Char">
    <w:name w:val="Υποσέλιδο Char"/>
    <w:aliases w:val="ft Char"/>
    <w:link w:val="a3"/>
    <w:uiPriority w:val="99"/>
    <w:rsid w:val="00F85D91"/>
    <w:rPr>
      <w:lang w:val="el-GR" w:eastAsia="el-GR" w:bidi="ar-SA"/>
    </w:rPr>
  </w:style>
  <w:style w:type="paragraph" w:styleId="a4">
    <w:name w:val="Body Text Indent 2"/>
    <w:basedOn w:val="a"/>
    <w:rsid w:val="00885331"/>
    <w:pPr>
      <w:spacing w:line="360" w:lineRule="auto"/>
      <w:ind w:firstLine="360"/>
      <w:jc w:val="both"/>
    </w:pPr>
    <w:rPr>
      <w:sz w:val="24"/>
    </w:rPr>
  </w:style>
  <w:style w:type="paragraph" w:styleId="a5">
    <w:name w:val="Body Text 3"/>
    <w:basedOn w:val="a"/>
    <w:rsid w:val="00097013"/>
    <w:pPr>
      <w:spacing w:after="120"/>
    </w:pPr>
    <w:rPr>
      <w:sz w:val="16"/>
      <w:szCs w:val="16"/>
    </w:rPr>
  </w:style>
  <w:style w:type="paragraph" w:customStyle="1" w:styleId="Char0">
    <w:name w:val="Aaoeeu"/>
    <w:rsid w:val="00D55149"/>
    <w:pPr>
      <w:widowControl w:val="0"/>
    </w:pPr>
    <w:rPr>
      <w:lang w:eastAsia="en-US"/>
    </w:rPr>
  </w:style>
  <w:style w:type="paragraph" w:styleId="20">
    <w:name w:val="Body Text"/>
    <w:basedOn w:val="a"/>
    <w:link w:val="CharCharCharChar1"/>
    <w:rsid w:val="00D55149"/>
    <w:pPr>
      <w:spacing w:after="120"/>
    </w:pPr>
  </w:style>
  <w:style w:type="paragraph" w:customStyle="1" w:styleId="30">
    <w:name w:val="Body Text 21"/>
    <w:basedOn w:val="a"/>
    <w:rsid w:val="00FF5E67"/>
    <w:pPr>
      <w:spacing w:line="360" w:lineRule="auto"/>
      <w:jc w:val="both"/>
    </w:pPr>
    <w:rPr>
      <w:sz w:val="24"/>
    </w:rPr>
  </w:style>
  <w:style w:type="table" w:styleId="Aaoeeu">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2"/>
    <w:basedOn w:val="a"/>
    <w:link w:val="Char7"/>
    <w:rsid w:val="00D57FAC"/>
    <w:pPr>
      <w:spacing w:after="120" w:line="480" w:lineRule="auto"/>
    </w:pPr>
  </w:style>
  <w:style w:type="character" w:styleId="Char1">
    <w:name w:val="page number"/>
    <w:basedOn w:val="a0"/>
    <w:rsid w:val="007342F8"/>
  </w:style>
  <w:style w:type="paragraph" w:customStyle="1" w:styleId="BodyText21">
    <w:name w:val="Default"/>
    <w:rsid w:val="00DF7C00"/>
    <w:pPr>
      <w:autoSpaceDE w:val="0"/>
      <w:autoSpaceDN w:val="0"/>
      <w:adjustRightInd w:val="0"/>
    </w:pPr>
    <w:rPr>
      <w:rFonts w:ascii="Verdana" w:hAnsi="Verdana" w:cs="Verdana"/>
      <w:color w:val="000000"/>
      <w:sz w:val="24"/>
      <w:szCs w:val="24"/>
    </w:rPr>
  </w:style>
  <w:style w:type="paragraph" w:customStyle="1" w:styleId="a7">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21">
    <w:name w:val="Char Char Char Char Char Char Char Char Char Char Char Char Char Char Char"/>
    <w:basedOn w:val="a"/>
    <w:semiHidden/>
    <w:rsid w:val="00687950"/>
    <w:pPr>
      <w:spacing w:after="160" w:line="240" w:lineRule="exact"/>
    </w:pPr>
    <w:rPr>
      <w:lang w:eastAsia="en-US"/>
    </w:rPr>
  </w:style>
  <w:style w:type="paragraph" w:customStyle="1" w:styleId="2Char0">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a8">
    <w:name w:val="Char Char Char"/>
    <w:basedOn w:val="a"/>
    <w:rsid w:val="00E244A0"/>
    <w:pPr>
      <w:spacing w:after="160" w:line="240" w:lineRule="exact"/>
    </w:pPr>
    <w:rPr>
      <w:rFonts w:ascii="Verdana" w:hAnsi="Verdana"/>
      <w:lang w:val="en-US" w:eastAsia="en-US"/>
    </w:rPr>
  </w:style>
  <w:style w:type="paragraph" w:customStyle="1" w:styleId="Default">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
    <w:name w:val="ISO Heading"/>
    <w:basedOn w:val="a"/>
    <w:rsid w:val="00DD26A4"/>
    <w:pPr>
      <w:numPr>
        <w:numId w:val="2"/>
      </w:numPr>
      <w:spacing w:line="300" w:lineRule="auto"/>
      <w:jc w:val="both"/>
    </w:pPr>
    <w:rPr>
      <w:rFonts w:ascii="Tahoma" w:hAnsi="Tahoma" w:cs="Tahoma"/>
      <w:b/>
      <w:sz w:val="22"/>
      <w:lang w:eastAsia="en-US"/>
    </w:rPr>
  </w:style>
  <w:style w:type="paragraph" w:styleId="CharCharCharCharCharCharCharCharCharCharCharCharCharCharChar">
    <w:name w:val="HTML Preformatted"/>
    <w:basedOn w:val="a"/>
    <w:link w:val="CharCharCharCharCharCharCharCharCharCharCharCharCharCharChar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CharCharCharCharCharCharCharCharCharCharCharCharCharCharCharChar">
    <w:name w:val="Προ-διαμορφωμένο HTML Char"/>
    <w:link w:val="CharCharCharCharCharCharCharCharCharCharCharCharCharCharChar"/>
    <w:rsid w:val="00DD26A4"/>
    <w:rPr>
      <w:rFonts w:ascii="Verdana" w:eastAsia="Arial Unicode MS" w:hAnsi="Verdana" w:cs="Arial Unicode MS"/>
      <w:color w:val="000000"/>
      <w:sz w:val="13"/>
      <w:szCs w:val="13"/>
      <w:lang w:val="en-GB" w:eastAsia="en-US"/>
    </w:rPr>
  </w:style>
  <w:style w:type="paragraph" w:styleId="CharCharChar">
    <w:name w:val="header"/>
    <w:aliases w:val="hd"/>
    <w:basedOn w:val="a"/>
    <w:link w:val="ListParagraph2"/>
    <w:uiPriority w:val="99"/>
    <w:rsid w:val="007F4ABF"/>
    <w:pPr>
      <w:tabs>
        <w:tab w:val="center" w:pos="4153"/>
        <w:tab w:val="right" w:pos="8306"/>
      </w:tabs>
    </w:pPr>
  </w:style>
  <w:style w:type="character" w:styleId="CharCharCharCharCharCharCharCharCharCharCharCharCharCharChar1CharCharCharCharCharCharCharCharCharCharCharCharChar1CharCharCharCharCharCharCharCharCharCharCharCharCharCharChar">
    <w:name w:val="annotation reference"/>
    <w:semiHidden/>
    <w:rsid w:val="0060332E"/>
    <w:rPr>
      <w:sz w:val="16"/>
      <w:szCs w:val="16"/>
    </w:rPr>
  </w:style>
  <w:style w:type="paragraph" w:styleId="ISOHeading">
    <w:name w:val="annotation text"/>
    <w:basedOn w:val="a"/>
    <w:semiHidden/>
    <w:rsid w:val="0060332E"/>
  </w:style>
  <w:style w:type="paragraph" w:styleId="-HTML">
    <w:name w:val="annotation subject"/>
    <w:basedOn w:val="ISOHeading"/>
    <w:next w:val="ISOHeading"/>
    <w:semiHidden/>
    <w:rsid w:val="0060332E"/>
    <w:rPr>
      <w:b/>
      <w:bCs/>
    </w:rPr>
  </w:style>
  <w:style w:type="character" w:styleId="-HTMLChar">
    <w:name w:val="Strong"/>
    <w:qFormat/>
    <w:rsid w:val="00392D70"/>
    <w:rPr>
      <w:b/>
      <w:bCs/>
    </w:rPr>
  </w:style>
  <w:style w:type="paragraph" w:customStyle="1" w:styleId="a9">
    <w:name w:val="Char Char Char Char Char Char"/>
    <w:basedOn w:val="a"/>
    <w:rsid w:val="0027318F"/>
    <w:pPr>
      <w:spacing w:after="160" w:line="240" w:lineRule="exact"/>
    </w:pPr>
    <w:rPr>
      <w:rFonts w:ascii="Verdana" w:hAnsi="Verdana"/>
      <w:lang w:val="en-US" w:eastAsia="en-US"/>
    </w:rPr>
  </w:style>
  <w:style w:type="paragraph" w:customStyle="1" w:styleId="Char2">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aa">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ab">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ac">
    <w:name w:val="Char Char1 Char Char3 Char Char"/>
    <w:basedOn w:val="a"/>
    <w:rsid w:val="00F85D91"/>
    <w:pPr>
      <w:spacing w:after="160" w:line="240" w:lineRule="exact"/>
    </w:pPr>
    <w:rPr>
      <w:rFonts w:ascii="Verdana" w:hAnsi="Verdana"/>
      <w:lang w:val="en-US" w:eastAsia="en-US"/>
    </w:rPr>
  </w:style>
  <w:style w:type="paragraph" w:customStyle="1" w:styleId="ad">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CharCharCharCharCharChar">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CharCharCharCharCharCharCharCharCharCharCharCharCharCharChar1CharCharCharCharCharCharCharCharCharCharCharCharChar1CharCharCharCharCharCharCharChar">
    <w:name w:val="toc 2"/>
    <w:basedOn w:val="a"/>
    <w:next w:val="a"/>
    <w:autoRedefine/>
    <w:uiPriority w:val="39"/>
    <w:qFormat/>
    <w:rsid w:val="00F85D91"/>
    <w:pPr>
      <w:spacing w:before="240"/>
    </w:pPr>
    <w:rPr>
      <w:rFonts w:ascii="Calibri" w:hAnsi="Calibri"/>
      <w:b/>
      <w:bCs/>
    </w:rPr>
  </w:style>
  <w:style w:type="paragraph" w:customStyle="1" w:styleId="CharCharCharCharCharCharCharCharCharCharCharCharCharCharChar1CharCharCharCharCharCharCharCharCharCharCharCharChar1CharCharCharCharChar">
    <w:name w:val="MyStyle"/>
    <w:basedOn w:val="a"/>
    <w:rsid w:val="00F85D91"/>
    <w:pPr>
      <w:numPr>
        <w:numId w:val="4"/>
      </w:numPr>
    </w:pPr>
  </w:style>
  <w:style w:type="paragraph" w:customStyle="1" w:styleId="CharChar2">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Char3CharChar">
    <w:name w:val="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10">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22">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MyStyle">
    <w:name w:val="Κεφάλαιο"/>
    <w:basedOn w:val="2"/>
    <w:next w:val="CharCharCharCharCharCharCharCharCharCharCharCharChar"/>
    <w:rsid w:val="00F85D91"/>
    <w:pPr>
      <w:tabs>
        <w:tab w:val="num" w:pos="454"/>
      </w:tabs>
      <w:ind w:left="454" w:hanging="454"/>
      <w:outlineLvl w:val="0"/>
    </w:pPr>
    <w:rPr>
      <w:rFonts w:ascii="Times New Roman" w:hAnsi="Times New Roman" w:cs="Times New Roman"/>
      <w:i w:val="0"/>
    </w:rPr>
  </w:style>
  <w:style w:type="paragraph" w:styleId="CharCharCharCharCharCharCharCharCharCharCharCharChar">
    <w:name w:val="Plain Text"/>
    <w:basedOn w:val="a"/>
    <w:rsid w:val="00F85D91"/>
    <w:rPr>
      <w:rFonts w:ascii="Courier New" w:hAnsi="Courier New" w:cs="Courier New"/>
    </w:rPr>
  </w:style>
  <w:style w:type="paragraph" w:customStyle="1" w:styleId="Char3">
    <w:name w:val="Υποκεφάλαιο"/>
    <w:basedOn w:val="1"/>
    <w:rsid w:val="00F85D91"/>
    <w:pPr>
      <w:jc w:val="left"/>
      <w:outlineLvl w:val="1"/>
    </w:pPr>
    <w:rPr>
      <w:rFonts w:ascii="Times New Roman" w:hAnsi="Times New Roman"/>
      <w:sz w:val="24"/>
    </w:rPr>
  </w:style>
  <w:style w:type="paragraph" w:customStyle="1" w:styleId="CharChar1CharCharCharCharCharCharCharCharCharCharCharCharCharChar">
    <w:name w:val="Char Char Char1 Char"/>
    <w:basedOn w:val="a"/>
    <w:rsid w:val="00F85D91"/>
    <w:pPr>
      <w:spacing w:after="160" w:line="240" w:lineRule="exact"/>
    </w:pPr>
    <w:rPr>
      <w:rFonts w:ascii="Verdana" w:hAnsi="Verdana"/>
      <w:lang w:val="en-US" w:eastAsia="en-US"/>
    </w:rPr>
  </w:style>
  <w:style w:type="paragraph" w:styleId="CharCharCharCharCharCharCharCharCharCharCharCharCharCharChar1CharCharCharCharCharCharCharCharCharCharCharCharCharCharCharCharCharCharCharCharCharCharCharCharCharCharCharChar">
    <w:name w:val="Body Text Indent"/>
    <w:basedOn w:val="a"/>
    <w:link w:val="CharChar1Char0"/>
    <w:rsid w:val="00F85D91"/>
    <w:pPr>
      <w:spacing w:after="120"/>
      <w:ind w:left="283"/>
    </w:pPr>
  </w:style>
  <w:style w:type="paragraph" w:customStyle="1" w:styleId="CharCharCharCharChar1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ae">
    <w:name w:val="Char Char Char"/>
    <w:basedOn w:val="a"/>
    <w:rsid w:val="00F85D91"/>
    <w:pPr>
      <w:spacing w:after="160" w:line="240" w:lineRule="exact"/>
    </w:pPr>
    <w:rPr>
      <w:rFonts w:ascii="Verdana" w:hAnsi="Verdana"/>
      <w:lang w:val="en-US" w:eastAsia="en-US"/>
    </w:rPr>
  </w:style>
  <w:style w:type="paragraph" w:customStyle="1" w:styleId="af">
    <w:name w:val="List Bullet Simple"/>
    <w:basedOn w:val="a"/>
    <w:rsid w:val="00F85D91"/>
    <w:pPr>
      <w:tabs>
        <w:tab w:val="num" w:pos="1930"/>
      </w:tabs>
      <w:ind w:left="1930" w:hanging="360"/>
    </w:pPr>
  </w:style>
  <w:style w:type="paragraph" w:customStyle="1" w:styleId="af0">
    <w:name w:val="Body Text 22"/>
    <w:basedOn w:val="a"/>
    <w:rsid w:val="00F85D91"/>
    <w:pPr>
      <w:keepNext/>
      <w:spacing w:line="360" w:lineRule="auto"/>
      <w:ind w:firstLine="720"/>
      <w:jc w:val="both"/>
    </w:pPr>
    <w:rPr>
      <w:sz w:val="24"/>
    </w:rPr>
  </w:style>
  <w:style w:type="paragraph" w:styleId="CharCharChar1Char">
    <w:name w:val="Normal (Web)"/>
    <w:basedOn w:val="a"/>
    <w:rsid w:val="00F85D91"/>
    <w:pPr>
      <w:spacing w:before="100" w:beforeAutospacing="1" w:after="100" w:afterAutospacing="1"/>
    </w:pPr>
    <w:rPr>
      <w:sz w:val="24"/>
      <w:szCs w:val="24"/>
    </w:rPr>
  </w:style>
  <w:style w:type="paragraph" w:styleId="af1">
    <w:name w:val="Block Text"/>
    <w:basedOn w:val="a"/>
    <w:rsid w:val="00F85D91"/>
    <w:pPr>
      <w:ind w:left="-900" w:right="-874" w:firstLine="900"/>
      <w:jc w:val="both"/>
    </w:pPr>
    <w:rPr>
      <w:rFonts w:ascii="Arial" w:hAnsi="Arial"/>
      <w:sz w:val="24"/>
      <w:szCs w:val="24"/>
    </w:rPr>
  </w:style>
  <w:style w:type="paragraph" w:customStyle="1" w:styleId="Char4">
    <w:name w:val="Char Char1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
    <w:name w:val="Char Char1 Char Char1"/>
    <w:basedOn w:val="a"/>
    <w:rsid w:val="00F85D91"/>
    <w:pPr>
      <w:spacing w:after="160" w:line="240" w:lineRule="exact"/>
    </w:pPr>
    <w:rPr>
      <w:rFonts w:ascii="Verdana" w:hAnsi="Verdana"/>
      <w:lang w:val="en-US" w:eastAsia="en-US"/>
    </w:rPr>
  </w:style>
  <w:style w:type="paragraph" w:customStyle="1" w:styleId="CharCharChar0">
    <w:name w:val="Char Char1 Char Char2"/>
    <w:basedOn w:val="a"/>
    <w:rsid w:val="00F85D91"/>
    <w:pPr>
      <w:spacing w:after="160" w:line="240" w:lineRule="exact"/>
    </w:pPr>
    <w:rPr>
      <w:rFonts w:ascii="Verdana" w:hAnsi="Verdana"/>
      <w:lang w:val="en-US" w:eastAsia="en-US"/>
    </w:rPr>
  </w:style>
  <w:style w:type="paragraph" w:styleId="ListBulletSimple">
    <w:name w:val="List"/>
    <w:basedOn w:val="a"/>
    <w:rsid w:val="00F85D91"/>
    <w:pPr>
      <w:ind w:left="283" w:hanging="283"/>
    </w:pPr>
    <w:rPr>
      <w:rFonts w:ascii="Arial" w:hAnsi="Arial"/>
      <w:sz w:val="24"/>
    </w:rPr>
  </w:style>
  <w:style w:type="paragraph" w:customStyle="1" w:styleId="BodyText22">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Web">
    <w:name w:val="Char Char Char Char Char"/>
    <w:basedOn w:val="a"/>
    <w:rsid w:val="00F85D91"/>
    <w:pPr>
      <w:spacing w:after="160" w:line="240" w:lineRule="exact"/>
    </w:pPr>
    <w:rPr>
      <w:rFonts w:ascii="Verdana" w:hAnsi="Verdana"/>
      <w:lang w:val="en-US" w:eastAsia="en-US"/>
    </w:rPr>
  </w:style>
  <w:style w:type="paragraph" w:customStyle="1" w:styleId="af2">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1CharChar1">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Char2">
    <w:name w:val="Char Char Char Char Char Char Char Char"/>
    <w:basedOn w:val="a"/>
    <w:rsid w:val="00F85D91"/>
    <w:pPr>
      <w:spacing w:after="160" w:line="240" w:lineRule="exact"/>
    </w:pPr>
    <w:rPr>
      <w:rFonts w:ascii="Verdana" w:hAnsi="Verdana"/>
      <w:lang w:val="en-US" w:eastAsia="en-US"/>
    </w:rPr>
  </w:style>
  <w:style w:type="paragraph" w:customStyle="1" w:styleId="af3">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CharCharCharCharCharCharCharCharCharCharCharCharCharCharCharCharCharChar">
    <w:name w:val="Style Arial 12 pt"/>
    <w:rsid w:val="00F85D91"/>
    <w:rPr>
      <w:rFonts w:ascii="Arial" w:hAnsi="Arial"/>
      <w:sz w:val="22"/>
      <w:szCs w:val="22"/>
    </w:rPr>
  </w:style>
  <w:style w:type="paragraph" w:customStyle="1" w:styleId="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CharCharCharCharCharCharCharChar1CharCharChar1">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StyleArial12pt">
    <w:name w:val="FollowedHyperlink"/>
    <w:rsid w:val="00F85D91"/>
    <w:rPr>
      <w:color w:val="800080"/>
      <w:u w:val="single"/>
    </w:rPr>
  </w:style>
  <w:style w:type="paragraph" w:customStyle="1" w:styleId="CharCharCharCharCharCharCharCharCharCharCharCharCharCharChar1CharCharCharCharCharCharCharCharCharCharCharChar">
    <w:name w:val="List Paragraph1"/>
    <w:basedOn w:val="a"/>
    <w:qFormat/>
    <w:rsid w:val="00F85D91"/>
    <w:pPr>
      <w:ind w:left="720"/>
      <w:contextualSpacing/>
    </w:pPr>
  </w:style>
  <w:style w:type="paragraph" w:customStyle="1" w:styleId="CharCharCharCharCharCharCharCharCharCharCharCharCharCharCharCharCharChar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symbalomenoi"/>
    <w:basedOn w:val="a"/>
    <w:rsid w:val="00F85D91"/>
    <w:pPr>
      <w:keepNext/>
      <w:spacing w:before="240" w:after="840"/>
      <w:jc w:val="center"/>
    </w:pPr>
    <w:rPr>
      <w:rFonts w:ascii="HellasTimes" w:hAnsi="HellasTimes"/>
      <w:b/>
      <w:sz w:val="24"/>
      <w:lang w:eastAsia="en-US"/>
    </w:rPr>
  </w:style>
  <w:style w:type="character" w:customStyle="1" w:styleId="CharCharCharCharCharCharCharCharCharCharCharCharCharCharChar1CharCharCharChar">
    <w:name w:val="spelle"/>
    <w:basedOn w:val="a0"/>
    <w:rsid w:val="00F85D91"/>
  </w:style>
  <w:style w:type="paragraph" w:customStyle="1" w:styleId="CharCharCharCharCharCharCharCharCharCharCharCharCharCharCharCharCharChar2Char">
    <w:name w:val="Char Char Char Char Char1 Char Char Char Char Char"/>
    <w:basedOn w:val="a"/>
    <w:rsid w:val="00F85D91"/>
    <w:pPr>
      <w:spacing w:after="160" w:line="240" w:lineRule="exact"/>
    </w:pPr>
    <w:rPr>
      <w:rFonts w:ascii="Verdana" w:hAnsi="Verdana"/>
      <w:lang w:val="en-US" w:eastAsia="en-US"/>
    </w:rPr>
  </w:style>
  <w:style w:type="paragraph" w:styleId="ParaCharCharCharCharCharCharCharCharCharChar">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0">
    <w:name w:val="footnote text"/>
    <w:basedOn w:val="a"/>
    <w:semiHidden/>
    <w:rsid w:val="00261B32"/>
  </w:style>
  <w:style w:type="character" w:styleId="ListParagraph1">
    <w:name w:val="footnote reference"/>
    <w:semiHidden/>
    <w:rsid w:val="00261B32"/>
    <w:rPr>
      <w:vertAlign w:val="superscript"/>
    </w:rPr>
  </w:style>
  <w:style w:type="paragraph" w:customStyle="1" w:styleId="CharChar1CharCharCharCharCharCharCharCharCharCharCharChar">
    <w:name w:val="Revision1"/>
    <w:hidden/>
    <w:uiPriority w:val="99"/>
    <w:semiHidden/>
    <w:rsid w:val="00C163ED"/>
  </w:style>
  <w:style w:type="paragraph" w:styleId="symbalomenoi">
    <w:name w:val="toc 3"/>
    <w:basedOn w:val="a"/>
    <w:next w:val="a"/>
    <w:autoRedefine/>
    <w:uiPriority w:val="39"/>
    <w:qFormat/>
    <w:rsid w:val="00352635"/>
    <w:pPr>
      <w:ind w:left="200"/>
    </w:pPr>
    <w:rPr>
      <w:rFonts w:ascii="Calibri" w:hAnsi="Calibri"/>
    </w:rPr>
  </w:style>
  <w:style w:type="paragraph" w:customStyle="1" w:styleId="spelle">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CharCharCharCharChar1CharCharCharCharChar">
    <w:name w:val="toc 4"/>
    <w:basedOn w:val="a"/>
    <w:next w:val="a"/>
    <w:autoRedefine/>
    <w:uiPriority w:val="39"/>
    <w:rsid w:val="00005B46"/>
    <w:pPr>
      <w:ind w:left="400"/>
    </w:pPr>
    <w:rPr>
      <w:rFonts w:ascii="Calibri" w:hAnsi="Calibri"/>
    </w:rPr>
  </w:style>
  <w:style w:type="paragraph" w:styleId="af4">
    <w:name w:val="index 1"/>
    <w:basedOn w:val="a"/>
    <w:next w:val="a"/>
    <w:autoRedefine/>
    <w:rsid w:val="00831575"/>
    <w:pPr>
      <w:ind w:left="200" w:hanging="200"/>
    </w:pPr>
    <w:rPr>
      <w:rFonts w:ascii="Calibri" w:hAnsi="Calibri"/>
      <w:sz w:val="18"/>
      <w:szCs w:val="18"/>
    </w:rPr>
  </w:style>
  <w:style w:type="paragraph" w:styleId="af5">
    <w:name w:val="toc 5"/>
    <w:basedOn w:val="a"/>
    <w:next w:val="a"/>
    <w:autoRedefine/>
    <w:uiPriority w:val="39"/>
    <w:rsid w:val="00005B46"/>
    <w:pPr>
      <w:ind w:left="600"/>
    </w:pPr>
    <w:rPr>
      <w:rFonts w:ascii="Calibri" w:hAnsi="Calibri"/>
    </w:rPr>
  </w:style>
  <w:style w:type="paragraph" w:styleId="af6">
    <w:name w:val="toc 6"/>
    <w:basedOn w:val="a"/>
    <w:next w:val="a"/>
    <w:autoRedefine/>
    <w:uiPriority w:val="39"/>
    <w:rsid w:val="00005B46"/>
    <w:pPr>
      <w:ind w:left="800"/>
    </w:pPr>
    <w:rPr>
      <w:rFonts w:ascii="Calibri" w:hAnsi="Calibri"/>
    </w:rPr>
  </w:style>
  <w:style w:type="paragraph" w:styleId="Revision1">
    <w:name w:val="toc 7"/>
    <w:basedOn w:val="a"/>
    <w:next w:val="a"/>
    <w:autoRedefine/>
    <w:uiPriority w:val="39"/>
    <w:rsid w:val="00005B46"/>
    <w:pPr>
      <w:ind w:left="1000"/>
    </w:pPr>
    <w:rPr>
      <w:rFonts w:ascii="Calibri" w:hAnsi="Calibri"/>
    </w:rPr>
  </w:style>
  <w:style w:type="paragraph" w:styleId="31">
    <w:name w:val="toc 8"/>
    <w:basedOn w:val="a"/>
    <w:next w:val="a"/>
    <w:autoRedefine/>
    <w:uiPriority w:val="39"/>
    <w:rsid w:val="00005B46"/>
    <w:pPr>
      <w:ind w:left="1200"/>
    </w:pPr>
    <w:rPr>
      <w:rFonts w:ascii="Calibri" w:hAnsi="Calibri"/>
    </w:rPr>
  </w:style>
  <w:style w:type="paragraph" w:styleId="TOCHeading1">
    <w:name w:val="toc 9"/>
    <w:basedOn w:val="a"/>
    <w:next w:val="a"/>
    <w:autoRedefine/>
    <w:uiPriority w:val="39"/>
    <w:rsid w:val="00005B46"/>
    <w:pPr>
      <w:ind w:left="1400"/>
    </w:pPr>
    <w:rPr>
      <w:rFonts w:ascii="Calibri" w:hAnsi="Calibri"/>
    </w:rPr>
  </w:style>
  <w:style w:type="paragraph" w:styleId="40">
    <w:name w:val="index 2"/>
    <w:basedOn w:val="a"/>
    <w:next w:val="a"/>
    <w:autoRedefine/>
    <w:rsid w:val="00005B46"/>
    <w:pPr>
      <w:ind w:left="400" w:hanging="200"/>
    </w:pPr>
    <w:rPr>
      <w:rFonts w:ascii="Calibri" w:hAnsi="Calibri"/>
      <w:sz w:val="18"/>
      <w:szCs w:val="18"/>
    </w:rPr>
  </w:style>
  <w:style w:type="paragraph" w:styleId="11">
    <w:name w:val="index 3"/>
    <w:basedOn w:val="a"/>
    <w:next w:val="a"/>
    <w:autoRedefine/>
    <w:rsid w:val="00005B46"/>
    <w:pPr>
      <w:ind w:left="600" w:hanging="200"/>
    </w:pPr>
    <w:rPr>
      <w:rFonts w:ascii="Calibri" w:hAnsi="Calibri"/>
      <w:sz w:val="18"/>
      <w:szCs w:val="18"/>
    </w:rPr>
  </w:style>
  <w:style w:type="paragraph" w:styleId="50">
    <w:name w:val="index 4"/>
    <w:basedOn w:val="a"/>
    <w:next w:val="a"/>
    <w:autoRedefine/>
    <w:rsid w:val="00005B46"/>
    <w:pPr>
      <w:ind w:left="800" w:hanging="200"/>
    </w:pPr>
    <w:rPr>
      <w:rFonts w:ascii="Calibri" w:hAnsi="Calibri"/>
      <w:sz w:val="18"/>
      <w:szCs w:val="18"/>
    </w:rPr>
  </w:style>
  <w:style w:type="paragraph" w:styleId="60">
    <w:name w:val="index 5"/>
    <w:basedOn w:val="a"/>
    <w:next w:val="a"/>
    <w:autoRedefine/>
    <w:rsid w:val="00005B46"/>
    <w:pPr>
      <w:ind w:left="1000" w:hanging="200"/>
    </w:pPr>
    <w:rPr>
      <w:rFonts w:ascii="Calibri" w:hAnsi="Calibri"/>
      <w:sz w:val="18"/>
      <w:szCs w:val="18"/>
    </w:rPr>
  </w:style>
  <w:style w:type="paragraph" w:styleId="70">
    <w:name w:val="index 6"/>
    <w:basedOn w:val="a"/>
    <w:next w:val="a"/>
    <w:autoRedefine/>
    <w:rsid w:val="00005B46"/>
    <w:pPr>
      <w:ind w:left="1200" w:hanging="200"/>
    </w:pPr>
    <w:rPr>
      <w:rFonts w:ascii="Calibri" w:hAnsi="Calibri"/>
      <w:sz w:val="18"/>
      <w:szCs w:val="18"/>
    </w:rPr>
  </w:style>
  <w:style w:type="paragraph" w:styleId="80">
    <w:name w:val="index 7"/>
    <w:basedOn w:val="a"/>
    <w:next w:val="a"/>
    <w:autoRedefine/>
    <w:rsid w:val="00005B46"/>
    <w:pPr>
      <w:ind w:left="1400" w:hanging="200"/>
    </w:pPr>
    <w:rPr>
      <w:rFonts w:ascii="Calibri" w:hAnsi="Calibri"/>
      <w:sz w:val="18"/>
      <w:szCs w:val="18"/>
    </w:rPr>
  </w:style>
  <w:style w:type="paragraph" w:styleId="90">
    <w:name w:val="index 8"/>
    <w:basedOn w:val="a"/>
    <w:next w:val="a"/>
    <w:autoRedefine/>
    <w:rsid w:val="00005B46"/>
    <w:pPr>
      <w:ind w:left="1600" w:hanging="200"/>
    </w:pPr>
    <w:rPr>
      <w:rFonts w:ascii="Calibri" w:hAnsi="Calibri"/>
      <w:sz w:val="18"/>
      <w:szCs w:val="18"/>
    </w:rPr>
  </w:style>
  <w:style w:type="paragraph" w:styleId="23">
    <w:name w:val="index 9"/>
    <w:basedOn w:val="a"/>
    <w:next w:val="a"/>
    <w:autoRedefine/>
    <w:rsid w:val="00005B46"/>
    <w:pPr>
      <w:ind w:left="1800" w:hanging="200"/>
    </w:pPr>
    <w:rPr>
      <w:rFonts w:ascii="Calibri" w:hAnsi="Calibri"/>
      <w:sz w:val="18"/>
      <w:szCs w:val="18"/>
    </w:rPr>
  </w:style>
  <w:style w:type="paragraph" w:styleId="32">
    <w:name w:val="index heading"/>
    <w:basedOn w:val="a"/>
    <w:next w:val="af4"/>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41">
    <w:name w:val="endnote text"/>
    <w:basedOn w:val="a"/>
    <w:link w:val="51"/>
    <w:rsid w:val="00920163"/>
  </w:style>
  <w:style w:type="character" w:customStyle="1" w:styleId="51">
    <w:name w:val="Κείμενο σημείωσης τέλους Char"/>
    <w:basedOn w:val="a0"/>
    <w:link w:val="41"/>
    <w:rsid w:val="00920163"/>
  </w:style>
  <w:style w:type="character" w:styleId="61">
    <w:name w:val="endnote reference"/>
    <w:rsid w:val="00920163"/>
    <w:rPr>
      <w:vertAlign w:val="superscript"/>
    </w:rPr>
  </w:style>
  <w:style w:type="paragraph" w:customStyle="1" w:styleId="71">
    <w:name w:val="List Paragraph2"/>
    <w:basedOn w:val="a"/>
    <w:uiPriority w:val="34"/>
    <w:qFormat/>
    <w:rsid w:val="001B41B9"/>
    <w:pPr>
      <w:ind w:left="720"/>
      <w:contextualSpacing/>
    </w:pPr>
  </w:style>
  <w:style w:type="paragraph" w:customStyle="1" w:styleId="81">
    <w:name w:val="Char Char Char Char1"/>
    <w:basedOn w:val="a"/>
    <w:rsid w:val="00E36162"/>
    <w:pPr>
      <w:spacing w:after="160" w:line="240" w:lineRule="exact"/>
    </w:pPr>
    <w:rPr>
      <w:rFonts w:ascii="Verdana" w:hAnsi="Verdana"/>
      <w:lang w:val="en-US" w:eastAsia="en-US"/>
    </w:rPr>
  </w:style>
  <w:style w:type="character" w:customStyle="1" w:styleId="91">
    <w:name w:val="Επικεφαλίδα 4 Char"/>
    <w:link w:val="4"/>
    <w:rsid w:val="0014597F"/>
    <w:rPr>
      <w:rFonts w:ascii="Arial" w:hAnsi="Arial" w:cs="Arial"/>
      <w:sz w:val="24"/>
      <w:szCs w:val="24"/>
    </w:rPr>
  </w:style>
  <w:style w:type="paragraph" w:customStyle="1" w:styleId="af7">
    <w:name w:val="Char"/>
    <w:basedOn w:val="a"/>
    <w:rsid w:val="00AC3873"/>
    <w:pPr>
      <w:tabs>
        <w:tab w:val="num" w:pos="576"/>
      </w:tabs>
      <w:spacing w:after="160" w:line="240" w:lineRule="exact"/>
    </w:pPr>
    <w:rPr>
      <w:rFonts w:ascii="Verdana" w:hAnsi="Verdana"/>
      <w:lang w:val="en-US" w:eastAsia="en-US"/>
    </w:rPr>
  </w:style>
  <w:style w:type="paragraph" w:customStyle="1" w:styleId="af8">
    <w:name w:val="Char Char1 Char"/>
    <w:basedOn w:val="a"/>
    <w:rsid w:val="00AC3873"/>
    <w:pPr>
      <w:tabs>
        <w:tab w:val="num" w:pos="720"/>
      </w:tabs>
      <w:spacing w:after="160" w:line="240" w:lineRule="exact"/>
    </w:pPr>
    <w:rPr>
      <w:rFonts w:ascii="Verdana" w:hAnsi="Verdana"/>
      <w:lang w:val="en-US" w:eastAsia="en-US"/>
    </w:rPr>
  </w:style>
  <w:style w:type="paragraph" w:customStyle="1" w:styleId="Char6">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character" w:customStyle="1" w:styleId="af9">
    <w:name w:val="Επικεφαλίδα 8 Char"/>
    <w:link w:val="8"/>
    <w:uiPriority w:val="9"/>
    <w:rsid w:val="00C64B73"/>
    <w:rPr>
      <w:i/>
      <w:iCs/>
      <w:sz w:val="24"/>
      <w:szCs w:val="24"/>
    </w:rPr>
  </w:style>
  <w:style w:type="character" w:customStyle="1" w:styleId="ListParagraph2">
    <w:name w:val="Κεφαλίδα Char"/>
    <w:aliases w:val="hd Char"/>
    <w:basedOn w:val="a0"/>
    <w:link w:val="CharCharChar"/>
    <w:uiPriority w:val="99"/>
    <w:rsid w:val="0039600C"/>
  </w:style>
  <w:style w:type="character" w:customStyle="1" w:styleId="CharCharCharChar1">
    <w:name w:val="Σώμα κειμένου Char"/>
    <w:basedOn w:val="a0"/>
    <w:link w:val="20"/>
    <w:rsid w:val="0039600C"/>
  </w:style>
  <w:style w:type="character" w:customStyle="1" w:styleId="Char7">
    <w:name w:val="Σώμα κείμενου 2 Char"/>
    <w:basedOn w:val="a0"/>
    <w:link w:val="a6"/>
    <w:rsid w:val="0039600C"/>
  </w:style>
  <w:style w:type="character" w:customStyle="1" w:styleId="CharChar1Char0">
    <w:name w:val="Σώμα κείμενου με εσοχή Char"/>
    <w:basedOn w:val="a0"/>
    <w:link w:val="CharCharCharCharCharCharCharCharCharCharCharCharCharCharChar1CharCharCharCharCharCharCharCharCharCharCharCharCharCharCharCharCharCharCharCharCharCharCharCharCharCharCharChar"/>
    <w:rsid w:val="0039600C"/>
  </w:style>
  <w:style w:type="paragraph" w:styleId="Heading1a">
    <w:name w:val="Revision"/>
    <w:hidden/>
    <w:uiPriority w:val="99"/>
    <w:semiHidden/>
    <w:rsid w:val="00DE58E1"/>
  </w:style>
  <w:style w:type="character" w:customStyle="1" w:styleId="afa">
    <w:name w:val="Τίτλος Char1"/>
    <w:rsid w:val="0000126B"/>
    <w:rPr>
      <w:b/>
      <w:bCs/>
      <w:sz w:val="24"/>
      <w:lang w:eastAsia="ar-SA"/>
    </w:rPr>
  </w:style>
  <w:style w:type="paragraph" w:styleId="Char10">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afb">
    <w:name w:val="Επικεφαλίδα 2 Char"/>
    <w:link w:val="2"/>
    <w:rsid w:val="00294D5E"/>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6F930E-1AB2-4C7F-A0D2-DEDAB6D1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446</Words>
  <Characters>2412</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2853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4</cp:revision>
  <cp:lastPrinted>2017-11-06T12:35:00Z</cp:lastPrinted>
  <dcterms:created xsi:type="dcterms:W3CDTF">2017-11-06T12:18:00Z</dcterms:created>
  <dcterms:modified xsi:type="dcterms:W3CDTF">2017-11-07T17:21:00Z</dcterms:modified>
</cp:coreProperties>
</file>