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43" w:rsidRPr="00B43A47" w:rsidRDefault="00596F43" w:rsidP="00951546">
      <w:pPr>
        <w:spacing w:before="120" w:after="120"/>
        <w:ind w:left="288" w:hanging="360"/>
        <w:jc w:val="right"/>
        <w:rPr>
          <w:rFonts w:asciiTheme="minorHAnsi" w:hAnsiTheme="minorHAnsi"/>
          <w:szCs w:val="22"/>
        </w:rPr>
      </w:pPr>
      <w:bookmarkStart w:id="0" w:name="_Toc277578982"/>
      <w:bookmarkStart w:id="1" w:name="_Toc307221368"/>
      <w:bookmarkStart w:id="2" w:name="_Toc409441301"/>
      <w:bookmarkStart w:id="3" w:name="_Toc409517684"/>
      <w:bookmarkStart w:id="4" w:name="_Toc429551415"/>
      <w:bookmarkStart w:id="5" w:name="_Toc172445051"/>
    </w:p>
    <w:p w:rsidR="00D64927" w:rsidRPr="00EE324B" w:rsidRDefault="00D64927" w:rsidP="00D64927">
      <w:pPr>
        <w:pStyle w:val="a3"/>
        <w:tabs>
          <w:tab w:val="left" w:pos="1134"/>
        </w:tabs>
        <w:ind w:right="-6"/>
        <w:jc w:val="both"/>
        <w:rPr>
          <w:b w:val="0"/>
          <w:sz w:val="22"/>
          <w:szCs w:val="22"/>
        </w:rPr>
      </w:pPr>
      <w:bookmarkStart w:id="6" w:name="_Toc306107650"/>
      <w:bookmarkStart w:id="7" w:name="_Toc307221372"/>
      <w:bookmarkStart w:id="8" w:name="_Toc409441305"/>
      <w:bookmarkStart w:id="9" w:name="_Toc409517688"/>
      <w:bookmarkStart w:id="10" w:name="_Toc429551417"/>
      <w:bookmarkEnd w:id="0"/>
      <w:bookmarkEnd w:id="1"/>
      <w:bookmarkEnd w:id="2"/>
      <w:bookmarkEnd w:id="3"/>
      <w:bookmarkEnd w:id="4"/>
    </w:p>
    <w:tbl>
      <w:tblPr>
        <w:tblW w:w="9019" w:type="dxa"/>
        <w:jc w:val="center"/>
        <w:tblLook w:val="01E0"/>
      </w:tblPr>
      <w:tblGrid>
        <w:gridCol w:w="1314"/>
        <w:gridCol w:w="270"/>
        <w:gridCol w:w="3002"/>
        <w:gridCol w:w="4433"/>
      </w:tblGrid>
      <w:tr w:rsidR="00D64927" w:rsidRPr="00EE324B" w:rsidTr="00BC3109">
        <w:trPr>
          <w:jc w:val="center"/>
        </w:trPr>
        <w:tc>
          <w:tcPr>
            <w:tcW w:w="4586" w:type="dxa"/>
            <w:gridSpan w:val="3"/>
            <w:noWrap/>
            <w:vAlign w:val="center"/>
          </w:tcPr>
          <w:p w:rsidR="00D64927" w:rsidRPr="00EE324B" w:rsidRDefault="00D64927" w:rsidP="00C63D0B">
            <w:pPr>
              <w:tabs>
                <w:tab w:val="center" w:pos="4153"/>
                <w:tab w:val="right" w:pos="8306"/>
              </w:tabs>
              <w:spacing w:line="276" w:lineRule="auto"/>
              <w:jc w:val="center"/>
              <w:rPr>
                <w:rFonts w:ascii="Calibri" w:eastAsia="Calibri" w:hAnsi="Calibri"/>
                <w:sz w:val="22"/>
                <w:szCs w:val="22"/>
                <w:lang w:eastAsia="en-US"/>
              </w:rPr>
            </w:pPr>
          </w:p>
        </w:tc>
        <w:tc>
          <w:tcPr>
            <w:tcW w:w="4433" w:type="dxa"/>
          </w:tcPr>
          <w:p w:rsidR="00D64927" w:rsidRPr="00EE324B" w:rsidRDefault="00D64927" w:rsidP="00C63D0B">
            <w:pPr>
              <w:tabs>
                <w:tab w:val="center" w:pos="4153"/>
                <w:tab w:val="right" w:pos="8306"/>
              </w:tabs>
              <w:spacing w:line="276" w:lineRule="auto"/>
              <w:jc w:val="center"/>
              <w:rPr>
                <w:rFonts w:ascii="Calibri" w:eastAsia="Calibri" w:hAnsi="Calibri"/>
                <w:noProof/>
              </w:rPr>
            </w:pPr>
          </w:p>
        </w:tc>
      </w:tr>
      <w:tr w:rsidR="00D64927" w:rsidRPr="00EE324B" w:rsidTr="00BC3109">
        <w:trPr>
          <w:jc w:val="center"/>
        </w:trPr>
        <w:tc>
          <w:tcPr>
            <w:tcW w:w="4586" w:type="dxa"/>
            <w:gridSpan w:val="3"/>
            <w:noWrap/>
            <w:vAlign w:val="center"/>
          </w:tcPr>
          <w:p w:rsidR="00D64927" w:rsidRPr="00EE324B" w:rsidRDefault="00026BCC" w:rsidP="00C63D0B">
            <w:pPr>
              <w:tabs>
                <w:tab w:val="center" w:pos="4153"/>
                <w:tab w:val="right" w:pos="8306"/>
              </w:tabs>
              <w:spacing w:line="276" w:lineRule="auto"/>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389890" cy="384175"/>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890" cy="384175"/>
                          </a:xfrm>
                          <a:prstGeom prst="rect">
                            <a:avLst/>
                          </a:prstGeom>
                          <a:noFill/>
                        </pic:spPr>
                      </pic:pic>
                    </a:graphicData>
                  </a:graphic>
                </wp:inline>
              </w:drawing>
            </w:r>
          </w:p>
        </w:tc>
        <w:tc>
          <w:tcPr>
            <w:tcW w:w="4433" w:type="dxa"/>
          </w:tcPr>
          <w:p w:rsidR="00D64927" w:rsidRPr="00EE324B" w:rsidRDefault="00D64927" w:rsidP="00C63D0B">
            <w:pPr>
              <w:tabs>
                <w:tab w:val="center" w:pos="4153"/>
                <w:tab w:val="right" w:pos="8306"/>
              </w:tabs>
              <w:spacing w:line="276" w:lineRule="auto"/>
              <w:jc w:val="center"/>
              <w:rPr>
                <w:rFonts w:ascii="Calibri" w:eastAsia="Calibri" w:hAnsi="Calibri"/>
                <w:lang w:eastAsia="en-US"/>
              </w:rPr>
            </w:pPr>
            <w:r>
              <w:rPr>
                <w:rFonts w:ascii="Calibri" w:eastAsia="Calibri" w:hAnsi="Calibri"/>
                <w:noProof/>
              </w:rPr>
              <w:drawing>
                <wp:anchor distT="0" distB="0" distL="114300" distR="114300" simplePos="0" relativeHeight="251701760" behindDoc="0" locked="0" layoutInCell="1" allowOverlap="1">
                  <wp:simplePos x="0" y="0"/>
                  <wp:positionH relativeFrom="column">
                    <wp:posOffset>1057910</wp:posOffset>
                  </wp:positionH>
                  <wp:positionV relativeFrom="paragraph">
                    <wp:posOffset>-4445</wp:posOffset>
                  </wp:positionV>
                  <wp:extent cx="539750" cy="370840"/>
                  <wp:effectExtent l="0" t="0" r="0" b="0"/>
                  <wp:wrapSquare wrapText="bothSides"/>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D64927" w:rsidRPr="00EE324B" w:rsidTr="00BC3109">
        <w:trPr>
          <w:jc w:val="center"/>
        </w:trPr>
        <w:tc>
          <w:tcPr>
            <w:tcW w:w="4586" w:type="dxa"/>
            <w:gridSpan w:val="3"/>
            <w:noWrap/>
          </w:tcPr>
          <w:p w:rsidR="00D64927" w:rsidRPr="00026BCC" w:rsidRDefault="00D64927" w:rsidP="00C63D0B">
            <w:pPr>
              <w:tabs>
                <w:tab w:val="center" w:pos="4153"/>
                <w:tab w:val="right" w:pos="8306"/>
              </w:tabs>
              <w:spacing w:line="276" w:lineRule="auto"/>
              <w:jc w:val="center"/>
              <w:rPr>
                <w:rFonts w:ascii="Calibri" w:eastAsia="Calibri" w:hAnsi="Calibri"/>
                <w:b/>
                <w:sz w:val="22"/>
                <w:szCs w:val="22"/>
                <w:lang w:eastAsia="en-US"/>
              </w:rPr>
            </w:pPr>
            <w:r w:rsidRPr="00026BCC">
              <w:rPr>
                <w:rFonts w:ascii="Calibri" w:eastAsia="Calibri" w:hAnsi="Calibri"/>
                <w:b/>
                <w:sz w:val="22"/>
                <w:szCs w:val="22"/>
                <w:lang w:eastAsia="en-US"/>
              </w:rPr>
              <w:t>ΕΛΛΗΝΙΚΗ ΔΗΜΟΚΡΑΤΙΑ</w:t>
            </w:r>
          </w:p>
          <w:p w:rsidR="00D64927" w:rsidRPr="00026BCC" w:rsidRDefault="00D64927" w:rsidP="00C63D0B">
            <w:pPr>
              <w:keepNext/>
              <w:tabs>
                <w:tab w:val="center" w:pos="4153"/>
                <w:tab w:val="right" w:pos="8306"/>
              </w:tabs>
              <w:spacing w:line="276" w:lineRule="auto"/>
              <w:jc w:val="center"/>
              <w:rPr>
                <w:rFonts w:ascii="Calibri" w:eastAsia="Calibri" w:hAnsi="Calibri"/>
                <w:b/>
                <w:sz w:val="22"/>
                <w:szCs w:val="22"/>
                <w:lang w:eastAsia="en-US"/>
              </w:rPr>
            </w:pPr>
            <w:r w:rsidRPr="00026BCC">
              <w:rPr>
                <w:rFonts w:ascii="Calibri" w:eastAsia="Calibri" w:hAnsi="Calibri"/>
                <w:b/>
                <w:sz w:val="22"/>
                <w:szCs w:val="22"/>
                <w:lang w:eastAsia="en-US"/>
              </w:rPr>
              <w:t xml:space="preserve">ΥΠΟΥΡΓΕΙΟ ΠΑΙΔΕΙΑΣ, </w:t>
            </w:r>
          </w:p>
          <w:p w:rsidR="00D64927" w:rsidRPr="00026BCC" w:rsidRDefault="00D64927" w:rsidP="00C63D0B">
            <w:pPr>
              <w:keepNext/>
              <w:tabs>
                <w:tab w:val="center" w:pos="4153"/>
                <w:tab w:val="right" w:pos="8306"/>
              </w:tabs>
              <w:spacing w:line="276" w:lineRule="auto"/>
              <w:jc w:val="center"/>
              <w:rPr>
                <w:rFonts w:ascii="Calibri" w:eastAsia="Calibri" w:hAnsi="Calibri"/>
                <w:b/>
                <w:sz w:val="22"/>
                <w:szCs w:val="22"/>
                <w:lang w:eastAsia="en-US"/>
              </w:rPr>
            </w:pPr>
            <w:r w:rsidRPr="00026BCC">
              <w:rPr>
                <w:rFonts w:ascii="Calibri" w:eastAsia="Calibri" w:hAnsi="Calibri"/>
                <w:b/>
                <w:sz w:val="22"/>
                <w:szCs w:val="22"/>
                <w:lang w:eastAsia="en-US"/>
              </w:rPr>
              <w:t>ΕΡΕΥΝΑΣ</w:t>
            </w:r>
            <w:r w:rsidRPr="00026BCC">
              <w:rPr>
                <w:rFonts w:ascii="Calibri" w:eastAsia="Calibri" w:hAnsi="Calibri"/>
                <w:b/>
                <w:sz w:val="22"/>
                <w:szCs w:val="22"/>
              </w:rPr>
              <w:t xml:space="preserve"> ΚΑΙ ΘΡΗΣΚΕΥΜΑΤΩΝ</w:t>
            </w:r>
          </w:p>
        </w:tc>
        <w:tc>
          <w:tcPr>
            <w:tcW w:w="4433" w:type="dxa"/>
          </w:tcPr>
          <w:p w:rsidR="00D64927" w:rsidRPr="00026BCC" w:rsidRDefault="00D64927" w:rsidP="00C63D0B">
            <w:pPr>
              <w:tabs>
                <w:tab w:val="center" w:pos="4153"/>
                <w:tab w:val="right" w:pos="8306"/>
              </w:tabs>
              <w:spacing w:line="276" w:lineRule="auto"/>
              <w:jc w:val="center"/>
              <w:rPr>
                <w:rFonts w:ascii="Calibri" w:eastAsia="Calibri" w:hAnsi="Calibri"/>
                <w:b/>
                <w:sz w:val="22"/>
                <w:szCs w:val="22"/>
                <w:lang w:eastAsia="en-US"/>
              </w:rPr>
            </w:pPr>
            <w:r w:rsidRPr="00026BCC">
              <w:rPr>
                <w:rFonts w:ascii="Calibri" w:eastAsia="Calibri" w:hAnsi="Calibri"/>
                <w:b/>
                <w:sz w:val="22"/>
                <w:szCs w:val="22"/>
                <w:lang w:eastAsia="en-US"/>
              </w:rPr>
              <w:t>ΕΥΡΩΠΑΪΚΗ ΕΝΩΣΗ</w:t>
            </w:r>
          </w:p>
          <w:p w:rsidR="00D64927" w:rsidRPr="00EE324B" w:rsidRDefault="00D64927" w:rsidP="00C63D0B">
            <w:pPr>
              <w:tabs>
                <w:tab w:val="center" w:pos="4153"/>
                <w:tab w:val="right" w:pos="8306"/>
              </w:tabs>
              <w:spacing w:line="276" w:lineRule="auto"/>
              <w:jc w:val="center"/>
              <w:rPr>
                <w:rFonts w:ascii="Calibri" w:eastAsia="Calibri" w:hAnsi="Calibri"/>
                <w:lang w:eastAsia="en-US"/>
              </w:rPr>
            </w:pPr>
            <w:r w:rsidRPr="00026BCC">
              <w:rPr>
                <w:rFonts w:ascii="Calibri" w:eastAsia="Calibri" w:hAnsi="Calibri"/>
                <w:b/>
                <w:sz w:val="22"/>
                <w:szCs w:val="22"/>
                <w:lang w:eastAsia="en-US"/>
              </w:rPr>
              <w:t xml:space="preserve"> ΕΥΡΩΠΑΪΚΟ ΚΟΙΝΩΝΙΚΟ ΤΑΜΕΙΟ</w:t>
            </w:r>
          </w:p>
        </w:tc>
      </w:tr>
      <w:tr w:rsidR="00D64927" w:rsidRPr="00EE324B" w:rsidTr="00BC3109">
        <w:trPr>
          <w:trHeight w:val="814"/>
          <w:jc w:val="center"/>
        </w:trPr>
        <w:tc>
          <w:tcPr>
            <w:tcW w:w="4586" w:type="dxa"/>
            <w:gridSpan w:val="3"/>
            <w:noWrap/>
          </w:tcPr>
          <w:p w:rsidR="00D64927" w:rsidRPr="00026BCC" w:rsidRDefault="00D64927" w:rsidP="00C63D0B">
            <w:pPr>
              <w:keepNext/>
              <w:tabs>
                <w:tab w:val="center" w:pos="4153"/>
                <w:tab w:val="right" w:pos="8306"/>
              </w:tabs>
              <w:jc w:val="center"/>
              <w:rPr>
                <w:rFonts w:ascii="Calibri" w:eastAsia="Calibri" w:hAnsi="Calibri"/>
                <w:b/>
                <w:sz w:val="22"/>
                <w:szCs w:val="22"/>
                <w:lang w:eastAsia="en-US"/>
              </w:rPr>
            </w:pPr>
          </w:p>
          <w:p w:rsidR="00D64927" w:rsidRPr="00026BCC" w:rsidRDefault="00D64927" w:rsidP="004B0871">
            <w:pPr>
              <w:keepNext/>
              <w:tabs>
                <w:tab w:val="center" w:pos="4153"/>
                <w:tab w:val="right" w:pos="8306"/>
              </w:tabs>
              <w:spacing w:line="276" w:lineRule="auto"/>
              <w:jc w:val="center"/>
              <w:rPr>
                <w:rFonts w:ascii="Calibri" w:eastAsia="Calibri" w:hAnsi="Calibri"/>
                <w:b/>
                <w:sz w:val="22"/>
                <w:szCs w:val="22"/>
                <w:lang w:eastAsia="en-US"/>
              </w:rPr>
            </w:pPr>
            <w:r w:rsidRPr="00026BCC">
              <w:rPr>
                <w:rFonts w:ascii="Calibri" w:eastAsia="Calibri" w:hAnsi="Calibri"/>
                <w:b/>
                <w:sz w:val="22"/>
                <w:szCs w:val="22"/>
                <w:lang w:eastAsia="en-US"/>
              </w:rPr>
              <w:t xml:space="preserve">ΔΙΕΥΘΥΝΣΗ ΠΡΩΤΟΒΑΘΜΙΑΣ ΕΚΠΑΙΔΕΥΣΗΣ </w:t>
            </w:r>
            <w:r w:rsidR="004B0871" w:rsidRPr="004B0871">
              <w:rPr>
                <w:rFonts w:ascii="Calibri" w:eastAsia="Calibri" w:hAnsi="Calibri"/>
                <w:b/>
                <w:sz w:val="22"/>
                <w:szCs w:val="22"/>
                <w:lang w:eastAsia="en-US"/>
              </w:rPr>
              <w:t>ΚΑΒΑΛΑΣ</w:t>
            </w:r>
          </w:p>
        </w:tc>
        <w:tc>
          <w:tcPr>
            <w:tcW w:w="4433" w:type="dxa"/>
          </w:tcPr>
          <w:p w:rsidR="00D64927" w:rsidRPr="00EE324B" w:rsidRDefault="00D64927" w:rsidP="00C63D0B">
            <w:pPr>
              <w:keepNext/>
              <w:tabs>
                <w:tab w:val="center" w:pos="4153"/>
                <w:tab w:val="right" w:pos="8306"/>
              </w:tabs>
              <w:spacing w:line="276" w:lineRule="auto"/>
              <w:rPr>
                <w:rFonts w:ascii="Calibri" w:eastAsia="Calibri" w:hAnsi="Calibri"/>
                <w:lang w:eastAsia="en-US"/>
              </w:rPr>
            </w:pPr>
            <w:r w:rsidRPr="00EE324B">
              <w:rPr>
                <w:rFonts w:ascii="Calibri" w:eastAsia="Calibri" w:hAnsi="Calibri"/>
                <w:lang w:eastAsia="en-US"/>
              </w:rPr>
              <w:t xml:space="preserve">Ημερομηνία: </w:t>
            </w:r>
            <w:r w:rsidR="006755B9">
              <w:rPr>
                <w:rFonts w:ascii="Calibri" w:eastAsia="Calibri" w:hAnsi="Calibri"/>
                <w:lang w:val="en-US" w:eastAsia="en-US"/>
              </w:rPr>
              <w:t>03</w:t>
            </w:r>
            <w:r w:rsidR="006755B9">
              <w:rPr>
                <w:rFonts w:ascii="Calibri" w:eastAsia="Calibri" w:hAnsi="Calibri"/>
                <w:lang w:eastAsia="en-US"/>
              </w:rPr>
              <w:t>-1</w:t>
            </w:r>
            <w:r w:rsidR="006755B9">
              <w:rPr>
                <w:rFonts w:ascii="Calibri" w:eastAsia="Calibri" w:hAnsi="Calibri"/>
                <w:lang w:val="en-US" w:eastAsia="en-US"/>
              </w:rPr>
              <w:t>1</w:t>
            </w:r>
            <w:r w:rsidR="00BC3109">
              <w:rPr>
                <w:rFonts w:ascii="Calibri" w:eastAsia="Calibri" w:hAnsi="Calibri"/>
                <w:lang w:eastAsia="en-US"/>
              </w:rPr>
              <w:t>-2017</w:t>
            </w:r>
            <w:r w:rsidRPr="00EE324B">
              <w:rPr>
                <w:rFonts w:ascii="Calibri" w:eastAsia="Calibri" w:hAnsi="Calibri"/>
                <w:lang w:eastAsia="en-US"/>
              </w:rPr>
              <w:t>.</w:t>
            </w:r>
          </w:p>
          <w:p w:rsidR="00D64927" w:rsidRPr="006755B9" w:rsidRDefault="00D64927" w:rsidP="00BC3109">
            <w:pPr>
              <w:keepNext/>
              <w:tabs>
                <w:tab w:val="center" w:pos="4153"/>
                <w:tab w:val="right" w:pos="8306"/>
              </w:tabs>
              <w:spacing w:line="276" w:lineRule="auto"/>
              <w:rPr>
                <w:rFonts w:ascii="Calibri" w:eastAsia="Calibri" w:hAnsi="Calibri"/>
                <w:lang w:val="en-US" w:eastAsia="en-US"/>
              </w:rPr>
            </w:pPr>
            <w:r>
              <w:rPr>
                <w:rFonts w:ascii="Calibri" w:eastAsia="Calibri" w:hAnsi="Calibri"/>
                <w:lang w:eastAsia="en-US"/>
              </w:rPr>
              <w:t xml:space="preserve">Αριθ. </w:t>
            </w:r>
            <w:proofErr w:type="spellStart"/>
            <w:r>
              <w:rPr>
                <w:rFonts w:ascii="Calibri" w:eastAsia="Calibri" w:hAnsi="Calibri"/>
                <w:lang w:eastAsia="en-US"/>
              </w:rPr>
              <w:t>π</w:t>
            </w:r>
            <w:r w:rsidRPr="00EE324B">
              <w:rPr>
                <w:rFonts w:ascii="Calibri" w:eastAsia="Calibri" w:hAnsi="Calibri"/>
                <w:lang w:eastAsia="en-US"/>
              </w:rPr>
              <w:t>ρωτ</w:t>
            </w:r>
            <w:proofErr w:type="spellEnd"/>
            <w:r w:rsidRPr="00EE324B">
              <w:rPr>
                <w:rFonts w:ascii="Calibri" w:eastAsia="Calibri" w:hAnsi="Calibri"/>
                <w:lang w:eastAsia="en-US"/>
              </w:rPr>
              <w:t xml:space="preserve">: </w:t>
            </w:r>
            <w:r w:rsidR="00057C77">
              <w:rPr>
                <w:rFonts w:ascii="Calibri" w:eastAsia="Calibri" w:hAnsi="Calibri"/>
                <w:lang w:eastAsia="en-US"/>
              </w:rPr>
              <w:t>Φ</w:t>
            </w:r>
            <w:r w:rsidR="00BC3109">
              <w:rPr>
                <w:rFonts w:ascii="Calibri" w:eastAsia="Calibri" w:hAnsi="Calibri"/>
                <w:lang w:eastAsia="en-US"/>
              </w:rPr>
              <w:t>.22.5/</w:t>
            </w:r>
            <w:r w:rsidR="009E3A1F">
              <w:rPr>
                <w:rFonts w:ascii="Calibri" w:eastAsia="Calibri" w:hAnsi="Calibri"/>
                <w:lang w:eastAsia="en-US"/>
              </w:rPr>
              <w:t>9015</w:t>
            </w:r>
          </w:p>
        </w:tc>
      </w:tr>
      <w:tr w:rsidR="00BC3109" w:rsidRPr="00EE324B" w:rsidTr="00BC3109">
        <w:trPr>
          <w:trHeight w:val="307"/>
          <w:jc w:val="center"/>
        </w:trPr>
        <w:tc>
          <w:tcPr>
            <w:tcW w:w="1314" w:type="dxa"/>
            <w:noWrap/>
          </w:tcPr>
          <w:p w:rsidR="00BC3109" w:rsidRPr="00EE324B" w:rsidRDefault="00BC3109" w:rsidP="00C63D0B">
            <w:pPr>
              <w:tabs>
                <w:tab w:val="center" w:pos="4153"/>
                <w:tab w:val="right" w:pos="8306"/>
              </w:tabs>
              <w:spacing w:line="276" w:lineRule="auto"/>
              <w:rPr>
                <w:rFonts w:ascii="Calibri" w:hAnsi="Calibri"/>
              </w:rPr>
            </w:pPr>
            <w:proofErr w:type="spellStart"/>
            <w:r w:rsidRPr="00EE324B">
              <w:rPr>
                <w:rFonts w:ascii="Calibri" w:hAnsi="Calibri"/>
              </w:rPr>
              <w:t>Ταχ</w:t>
            </w:r>
            <w:proofErr w:type="spellEnd"/>
            <w:r w:rsidRPr="00EE324B">
              <w:rPr>
                <w:rFonts w:ascii="Calibri" w:hAnsi="Calibri"/>
              </w:rPr>
              <w:t>. Δ/νση</w:t>
            </w:r>
          </w:p>
        </w:tc>
        <w:tc>
          <w:tcPr>
            <w:tcW w:w="270" w:type="dxa"/>
            <w:noWrap/>
          </w:tcPr>
          <w:p w:rsidR="00BC3109" w:rsidRPr="00EE324B" w:rsidRDefault="00BC3109" w:rsidP="00C63D0B">
            <w:pPr>
              <w:tabs>
                <w:tab w:val="center" w:pos="4153"/>
                <w:tab w:val="right" w:pos="8306"/>
              </w:tabs>
              <w:spacing w:line="276" w:lineRule="auto"/>
              <w:rPr>
                <w:rFonts w:ascii="Calibri" w:hAnsi="Calibri"/>
              </w:rPr>
            </w:pPr>
            <w:r w:rsidRPr="00EE324B">
              <w:rPr>
                <w:rFonts w:ascii="Calibri" w:hAnsi="Calibri"/>
              </w:rPr>
              <w:t>:</w:t>
            </w:r>
          </w:p>
        </w:tc>
        <w:tc>
          <w:tcPr>
            <w:tcW w:w="3002" w:type="dxa"/>
            <w:noWrap/>
          </w:tcPr>
          <w:p w:rsidR="00BC3109" w:rsidRPr="001E5E24" w:rsidRDefault="00BC3109" w:rsidP="002D0209">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Εθνικής Αντίστασης 20</w:t>
            </w:r>
          </w:p>
        </w:tc>
        <w:tc>
          <w:tcPr>
            <w:tcW w:w="4433" w:type="dxa"/>
            <w:vMerge w:val="restart"/>
          </w:tcPr>
          <w:p w:rsidR="00BC3109" w:rsidRPr="00EE324B" w:rsidRDefault="00BC3109" w:rsidP="00C63D0B">
            <w:pPr>
              <w:tabs>
                <w:tab w:val="center" w:pos="4153"/>
                <w:tab w:val="right" w:pos="8306"/>
              </w:tabs>
              <w:spacing w:line="276" w:lineRule="auto"/>
              <w:rPr>
                <w:rFonts w:ascii="Calibri" w:hAnsi="Calibri"/>
              </w:rPr>
            </w:pPr>
          </w:p>
          <w:p w:rsidR="00BC3109" w:rsidRPr="00EE324B" w:rsidRDefault="00BC3109" w:rsidP="00C63D0B">
            <w:pPr>
              <w:tabs>
                <w:tab w:val="center" w:pos="4153"/>
                <w:tab w:val="right" w:pos="8306"/>
              </w:tabs>
              <w:autoSpaceDE w:val="0"/>
              <w:autoSpaceDN w:val="0"/>
              <w:adjustRightInd w:val="0"/>
              <w:spacing w:line="276" w:lineRule="auto"/>
              <w:rPr>
                <w:rFonts w:ascii="Calibri" w:hAnsi="Calibri" w:cs="MgHelveticaUCPol"/>
              </w:rPr>
            </w:pPr>
          </w:p>
          <w:p w:rsidR="00BC3109" w:rsidRPr="00EE324B" w:rsidRDefault="00BC3109" w:rsidP="00C63D0B">
            <w:pPr>
              <w:tabs>
                <w:tab w:val="center" w:pos="4153"/>
                <w:tab w:val="right" w:pos="8306"/>
              </w:tabs>
              <w:autoSpaceDE w:val="0"/>
              <w:autoSpaceDN w:val="0"/>
              <w:adjustRightInd w:val="0"/>
              <w:spacing w:line="276" w:lineRule="auto"/>
              <w:jc w:val="center"/>
              <w:rPr>
                <w:rFonts w:ascii="Calibri" w:hAnsi="Calibri" w:cs="MgHelveticaUCPol"/>
                <w:b/>
              </w:rPr>
            </w:pPr>
            <w:r w:rsidRPr="00EE324B">
              <w:rPr>
                <w:rFonts w:ascii="Calibri" w:hAnsi="Calibri" w:cs="MgHelveticaUCPol"/>
                <w:b/>
              </w:rPr>
              <w:t>ΑΠΟΦΑΣΗ</w:t>
            </w:r>
          </w:p>
        </w:tc>
      </w:tr>
      <w:tr w:rsidR="00BC3109" w:rsidRPr="00EE324B" w:rsidTr="00BC3109">
        <w:trPr>
          <w:jc w:val="center"/>
        </w:trPr>
        <w:tc>
          <w:tcPr>
            <w:tcW w:w="1314" w:type="dxa"/>
            <w:noWrap/>
          </w:tcPr>
          <w:p w:rsidR="00BC3109" w:rsidRPr="00EE324B" w:rsidRDefault="00BC3109" w:rsidP="00C63D0B">
            <w:pPr>
              <w:tabs>
                <w:tab w:val="center" w:pos="4153"/>
                <w:tab w:val="right" w:pos="8306"/>
              </w:tabs>
              <w:spacing w:line="276" w:lineRule="auto"/>
              <w:rPr>
                <w:rFonts w:ascii="Calibri" w:hAnsi="Calibri"/>
              </w:rPr>
            </w:pPr>
            <w:r w:rsidRPr="00EE324B">
              <w:rPr>
                <w:rFonts w:ascii="Calibri" w:hAnsi="Calibri"/>
              </w:rPr>
              <w:t>Τ.Κ. - Πόλη</w:t>
            </w:r>
          </w:p>
        </w:tc>
        <w:tc>
          <w:tcPr>
            <w:tcW w:w="270" w:type="dxa"/>
            <w:noWrap/>
          </w:tcPr>
          <w:p w:rsidR="00BC3109" w:rsidRPr="00EE324B" w:rsidRDefault="00BC3109" w:rsidP="00C63D0B">
            <w:pPr>
              <w:tabs>
                <w:tab w:val="center" w:pos="4153"/>
                <w:tab w:val="right" w:pos="8306"/>
              </w:tabs>
              <w:spacing w:line="276" w:lineRule="auto"/>
              <w:rPr>
                <w:rFonts w:ascii="Calibri" w:hAnsi="Calibri"/>
              </w:rPr>
            </w:pPr>
            <w:r w:rsidRPr="00EE324B">
              <w:rPr>
                <w:rFonts w:ascii="Calibri" w:hAnsi="Calibri"/>
              </w:rPr>
              <w:t>:</w:t>
            </w:r>
          </w:p>
        </w:tc>
        <w:tc>
          <w:tcPr>
            <w:tcW w:w="3002" w:type="dxa"/>
            <w:noWrap/>
          </w:tcPr>
          <w:p w:rsidR="00BC3109" w:rsidRPr="001E5E24" w:rsidRDefault="00BC3109" w:rsidP="002D0209">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65110-Καβάλα</w:t>
            </w:r>
          </w:p>
        </w:tc>
        <w:tc>
          <w:tcPr>
            <w:tcW w:w="4433" w:type="dxa"/>
            <w:vMerge/>
          </w:tcPr>
          <w:p w:rsidR="00BC3109" w:rsidRPr="00EE324B" w:rsidRDefault="00BC3109" w:rsidP="00C63D0B">
            <w:pPr>
              <w:tabs>
                <w:tab w:val="center" w:pos="4153"/>
                <w:tab w:val="right" w:pos="8306"/>
              </w:tabs>
              <w:spacing w:line="276" w:lineRule="auto"/>
              <w:rPr>
                <w:rFonts w:ascii="Calibri" w:hAnsi="Calibri"/>
                <w:b/>
                <w:sz w:val="22"/>
                <w:szCs w:val="22"/>
              </w:rPr>
            </w:pPr>
          </w:p>
        </w:tc>
      </w:tr>
      <w:tr w:rsidR="00BC3109" w:rsidRPr="00EE324B" w:rsidTr="00BC3109">
        <w:trPr>
          <w:jc w:val="center"/>
        </w:trPr>
        <w:tc>
          <w:tcPr>
            <w:tcW w:w="1314" w:type="dxa"/>
            <w:noWrap/>
          </w:tcPr>
          <w:p w:rsidR="00BC3109" w:rsidRPr="00EE324B" w:rsidRDefault="00BC3109" w:rsidP="00C63D0B">
            <w:pPr>
              <w:tabs>
                <w:tab w:val="center" w:pos="4153"/>
                <w:tab w:val="right" w:pos="8306"/>
              </w:tabs>
              <w:spacing w:line="276" w:lineRule="auto"/>
              <w:rPr>
                <w:rFonts w:ascii="Calibri" w:hAnsi="Calibri"/>
              </w:rPr>
            </w:pPr>
            <w:r w:rsidRPr="00EE324B">
              <w:rPr>
                <w:rFonts w:ascii="Calibri" w:hAnsi="Calibri"/>
              </w:rPr>
              <w:t>Ιστοσελίδα</w:t>
            </w:r>
          </w:p>
        </w:tc>
        <w:tc>
          <w:tcPr>
            <w:tcW w:w="270" w:type="dxa"/>
            <w:noWrap/>
          </w:tcPr>
          <w:p w:rsidR="00BC3109" w:rsidRPr="00EE324B" w:rsidRDefault="00BC3109" w:rsidP="00C63D0B">
            <w:pPr>
              <w:tabs>
                <w:tab w:val="center" w:pos="4153"/>
                <w:tab w:val="right" w:pos="8306"/>
              </w:tabs>
              <w:spacing w:line="276" w:lineRule="auto"/>
              <w:rPr>
                <w:rFonts w:ascii="Calibri" w:hAnsi="Calibri"/>
              </w:rPr>
            </w:pPr>
            <w:r w:rsidRPr="00EE324B">
              <w:rPr>
                <w:rFonts w:ascii="Calibri" w:hAnsi="Calibri"/>
              </w:rPr>
              <w:t>:</w:t>
            </w:r>
          </w:p>
        </w:tc>
        <w:tc>
          <w:tcPr>
            <w:tcW w:w="3002" w:type="dxa"/>
            <w:noWrap/>
          </w:tcPr>
          <w:p w:rsidR="00BC3109" w:rsidRPr="004B0A17" w:rsidRDefault="00BC3109" w:rsidP="002D0209">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lang w:val="en-US"/>
              </w:rPr>
              <w:t>mail</w:t>
            </w:r>
            <w:r w:rsidRPr="004B0A17">
              <w:rPr>
                <w:rFonts w:asciiTheme="minorHAnsi" w:hAnsiTheme="minorHAnsi" w:cstheme="minorHAnsi"/>
                <w:sz w:val="22"/>
                <w:szCs w:val="22"/>
              </w:rPr>
              <w:t>@</w:t>
            </w:r>
            <w:proofErr w:type="spellStart"/>
            <w:r>
              <w:rPr>
                <w:rFonts w:asciiTheme="minorHAnsi" w:hAnsiTheme="minorHAnsi" w:cstheme="minorHAnsi"/>
                <w:sz w:val="22"/>
                <w:szCs w:val="22"/>
                <w:lang w:val="en-US"/>
              </w:rPr>
              <w:t>dipe</w:t>
            </w:r>
            <w:proofErr w:type="spellEnd"/>
            <w:r w:rsidRPr="004B0A17">
              <w:rPr>
                <w:rFonts w:asciiTheme="minorHAnsi" w:hAnsiTheme="minorHAnsi" w:cstheme="minorHAnsi"/>
                <w:sz w:val="22"/>
                <w:szCs w:val="22"/>
              </w:rPr>
              <w:t>.</w:t>
            </w:r>
            <w:proofErr w:type="spellStart"/>
            <w:r>
              <w:rPr>
                <w:rFonts w:asciiTheme="minorHAnsi" w:hAnsiTheme="minorHAnsi" w:cstheme="minorHAnsi"/>
                <w:sz w:val="22"/>
                <w:szCs w:val="22"/>
                <w:lang w:val="en-US"/>
              </w:rPr>
              <w:t>kav</w:t>
            </w:r>
            <w:proofErr w:type="spellEnd"/>
            <w:r w:rsidRPr="004B0A17">
              <w:rPr>
                <w:rFonts w:asciiTheme="minorHAnsi" w:hAnsiTheme="minorHAnsi" w:cstheme="minorHAnsi"/>
                <w:sz w:val="22"/>
                <w:szCs w:val="22"/>
              </w:rPr>
              <w:t>.</w:t>
            </w:r>
            <w:proofErr w:type="spellStart"/>
            <w:r>
              <w:rPr>
                <w:rFonts w:asciiTheme="minorHAnsi" w:hAnsiTheme="minorHAnsi" w:cstheme="minorHAnsi"/>
                <w:sz w:val="22"/>
                <w:szCs w:val="22"/>
                <w:lang w:val="en-US"/>
              </w:rPr>
              <w:t>sch</w:t>
            </w:r>
            <w:proofErr w:type="spellEnd"/>
            <w:r w:rsidRPr="004B0A17">
              <w:rPr>
                <w:rFonts w:asciiTheme="minorHAnsi" w:hAnsiTheme="minorHAnsi" w:cstheme="minorHAnsi"/>
                <w:sz w:val="22"/>
                <w:szCs w:val="22"/>
              </w:rPr>
              <w:t>.</w:t>
            </w:r>
            <w:proofErr w:type="spellStart"/>
            <w:r>
              <w:rPr>
                <w:rFonts w:asciiTheme="minorHAnsi" w:hAnsiTheme="minorHAnsi" w:cstheme="minorHAnsi"/>
                <w:sz w:val="22"/>
                <w:szCs w:val="22"/>
                <w:lang w:val="en-US"/>
              </w:rPr>
              <w:t>gr</w:t>
            </w:r>
            <w:proofErr w:type="spellEnd"/>
          </w:p>
        </w:tc>
        <w:tc>
          <w:tcPr>
            <w:tcW w:w="4433" w:type="dxa"/>
            <w:vMerge/>
          </w:tcPr>
          <w:p w:rsidR="00BC3109" w:rsidRPr="00EE324B" w:rsidRDefault="00BC3109" w:rsidP="00C63D0B">
            <w:pPr>
              <w:tabs>
                <w:tab w:val="center" w:pos="4153"/>
                <w:tab w:val="right" w:pos="8306"/>
              </w:tabs>
              <w:spacing w:line="276" w:lineRule="auto"/>
              <w:rPr>
                <w:rFonts w:ascii="Calibri" w:hAnsi="Calibri"/>
                <w:b/>
                <w:sz w:val="22"/>
                <w:szCs w:val="22"/>
              </w:rPr>
            </w:pPr>
          </w:p>
        </w:tc>
      </w:tr>
      <w:tr w:rsidR="00BC3109" w:rsidRPr="00EE324B" w:rsidTr="00BC3109">
        <w:trPr>
          <w:jc w:val="center"/>
        </w:trPr>
        <w:tc>
          <w:tcPr>
            <w:tcW w:w="1314" w:type="dxa"/>
            <w:noWrap/>
          </w:tcPr>
          <w:p w:rsidR="00BC3109" w:rsidRPr="00EE324B" w:rsidRDefault="00BC3109" w:rsidP="00C63D0B">
            <w:pPr>
              <w:tabs>
                <w:tab w:val="center" w:pos="4153"/>
                <w:tab w:val="right" w:pos="8306"/>
              </w:tabs>
              <w:spacing w:line="276" w:lineRule="auto"/>
              <w:rPr>
                <w:rFonts w:ascii="Calibri" w:hAnsi="Calibri"/>
              </w:rPr>
            </w:pPr>
            <w:r w:rsidRPr="00EE324B">
              <w:rPr>
                <w:rFonts w:ascii="Calibri" w:hAnsi="Calibri"/>
              </w:rPr>
              <w:t>Πληροφορίες</w:t>
            </w:r>
          </w:p>
        </w:tc>
        <w:tc>
          <w:tcPr>
            <w:tcW w:w="270" w:type="dxa"/>
            <w:noWrap/>
          </w:tcPr>
          <w:p w:rsidR="00BC3109" w:rsidRPr="00EE324B" w:rsidRDefault="00BC3109" w:rsidP="00C63D0B">
            <w:pPr>
              <w:tabs>
                <w:tab w:val="center" w:pos="4153"/>
                <w:tab w:val="right" w:pos="8306"/>
              </w:tabs>
              <w:spacing w:line="276" w:lineRule="auto"/>
              <w:rPr>
                <w:rFonts w:ascii="Calibri" w:hAnsi="Calibri"/>
              </w:rPr>
            </w:pPr>
            <w:r w:rsidRPr="00EE324B">
              <w:rPr>
                <w:rFonts w:ascii="Calibri" w:hAnsi="Calibri"/>
              </w:rPr>
              <w:t>:</w:t>
            </w:r>
          </w:p>
        </w:tc>
        <w:tc>
          <w:tcPr>
            <w:tcW w:w="3002" w:type="dxa"/>
            <w:noWrap/>
          </w:tcPr>
          <w:p w:rsidR="00BC3109" w:rsidRDefault="00BC3109" w:rsidP="002D0209">
            <w:pPr>
              <w:tabs>
                <w:tab w:val="center" w:pos="4153"/>
                <w:tab w:val="right" w:pos="8306"/>
              </w:tabs>
              <w:rPr>
                <w:rFonts w:asciiTheme="minorHAnsi" w:hAnsiTheme="minorHAnsi" w:cstheme="minorHAnsi"/>
                <w:sz w:val="22"/>
                <w:szCs w:val="22"/>
              </w:rPr>
            </w:pPr>
            <w:proofErr w:type="spellStart"/>
            <w:r>
              <w:rPr>
                <w:rFonts w:asciiTheme="minorHAnsi" w:hAnsiTheme="minorHAnsi" w:cstheme="minorHAnsi"/>
                <w:sz w:val="22"/>
                <w:szCs w:val="22"/>
              </w:rPr>
              <w:t>Παπαποστόλου</w:t>
            </w:r>
            <w:proofErr w:type="spellEnd"/>
            <w:r>
              <w:rPr>
                <w:rFonts w:asciiTheme="minorHAnsi" w:hAnsiTheme="minorHAnsi" w:cstheme="minorHAnsi"/>
                <w:sz w:val="22"/>
                <w:szCs w:val="22"/>
              </w:rPr>
              <w:t xml:space="preserve"> Μάλαμα</w:t>
            </w:r>
          </w:p>
          <w:p w:rsidR="00BC3109" w:rsidRPr="001E5E24" w:rsidRDefault="00BC3109" w:rsidP="002D0209">
            <w:pPr>
              <w:tabs>
                <w:tab w:val="center" w:pos="4153"/>
                <w:tab w:val="right" w:pos="8306"/>
              </w:tabs>
              <w:rPr>
                <w:rFonts w:asciiTheme="minorHAnsi" w:hAnsiTheme="minorHAnsi" w:cstheme="minorHAnsi"/>
                <w:sz w:val="22"/>
                <w:szCs w:val="22"/>
              </w:rPr>
            </w:pPr>
            <w:proofErr w:type="spellStart"/>
            <w:r>
              <w:rPr>
                <w:rFonts w:asciiTheme="minorHAnsi" w:hAnsiTheme="minorHAnsi" w:cstheme="minorHAnsi"/>
                <w:sz w:val="22"/>
                <w:szCs w:val="22"/>
              </w:rPr>
              <w:t>Παπαμερή</w:t>
            </w:r>
            <w:proofErr w:type="spellEnd"/>
            <w:r>
              <w:rPr>
                <w:rFonts w:asciiTheme="minorHAnsi" w:hAnsiTheme="minorHAnsi" w:cstheme="minorHAnsi"/>
                <w:sz w:val="22"/>
                <w:szCs w:val="22"/>
              </w:rPr>
              <w:t xml:space="preserve"> Ευδοξία</w:t>
            </w:r>
          </w:p>
        </w:tc>
        <w:tc>
          <w:tcPr>
            <w:tcW w:w="4433" w:type="dxa"/>
            <w:vMerge/>
          </w:tcPr>
          <w:p w:rsidR="00BC3109" w:rsidRPr="00EE324B" w:rsidRDefault="00BC3109" w:rsidP="00C63D0B">
            <w:pPr>
              <w:tabs>
                <w:tab w:val="center" w:pos="4153"/>
                <w:tab w:val="right" w:pos="8306"/>
              </w:tabs>
              <w:spacing w:line="276" w:lineRule="auto"/>
              <w:rPr>
                <w:rFonts w:ascii="Calibri" w:hAnsi="Calibri"/>
                <w:b/>
                <w:sz w:val="22"/>
                <w:szCs w:val="22"/>
              </w:rPr>
            </w:pPr>
          </w:p>
        </w:tc>
      </w:tr>
      <w:tr w:rsidR="00BC3109" w:rsidRPr="00EE324B" w:rsidTr="00BC3109">
        <w:trPr>
          <w:jc w:val="center"/>
        </w:trPr>
        <w:tc>
          <w:tcPr>
            <w:tcW w:w="1314" w:type="dxa"/>
            <w:noWrap/>
          </w:tcPr>
          <w:p w:rsidR="00BC3109" w:rsidRPr="00EE324B" w:rsidRDefault="00BC3109" w:rsidP="00C63D0B">
            <w:pPr>
              <w:tabs>
                <w:tab w:val="center" w:pos="4153"/>
                <w:tab w:val="right" w:pos="8306"/>
              </w:tabs>
              <w:spacing w:line="276" w:lineRule="auto"/>
              <w:rPr>
                <w:rFonts w:ascii="Calibri" w:hAnsi="Calibri"/>
              </w:rPr>
            </w:pPr>
            <w:r w:rsidRPr="00EE324B">
              <w:rPr>
                <w:rFonts w:ascii="Calibri" w:hAnsi="Calibri"/>
              </w:rPr>
              <w:t>Τηλέφωνο</w:t>
            </w:r>
          </w:p>
        </w:tc>
        <w:tc>
          <w:tcPr>
            <w:tcW w:w="270" w:type="dxa"/>
            <w:noWrap/>
          </w:tcPr>
          <w:p w:rsidR="00BC3109" w:rsidRPr="00BC48BC" w:rsidRDefault="00BC3109" w:rsidP="00C63D0B">
            <w:pPr>
              <w:tabs>
                <w:tab w:val="center" w:pos="4153"/>
                <w:tab w:val="right" w:pos="8306"/>
              </w:tabs>
              <w:spacing w:line="276" w:lineRule="auto"/>
              <w:rPr>
                <w:rFonts w:ascii="Calibri" w:hAnsi="Calibri"/>
              </w:rPr>
            </w:pPr>
            <w:r w:rsidRPr="00BC48BC">
              <w:rPr>
                <w:rFonts w:ascii="Calibri" w:hAnsi="Calibri"/>
              </w:rPr>
              <w:t>:</w:t>
            </w:r>
          </w:p>
        </w:tc>
        <w:tc>
          <w:tcPr>
            <w:tcW w:w="3002" w:type="dxa"/>
            <w:noWrap/>
          </w:tcPr>
          <w:p w:rsidR="00BC3109" w:rsidRPr="004B0A17" w:rsidRDefault="00BC3109" w:rsidP="002D0209">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2510291541</w:t>
            </w:r>
          </w:p>
        </w:tc>
        <w:tc>
          <w:tcPr>
            <w:tcW w:w="4433" w:type="dxa"/>
            <w:vMerge/>
          </w:tcPr>
          <w:p w:rsidR="00BC3109" w:rsidRPr="00EE324B" w:rsidRDefault="00BC3109" w:rsidP="00C63D0B">
            <w:pPr>
              <w:tabs>
                <w:tab w:val="center" w:pos="4153"/>
                <w:tab w:val="right" w:pos="8306"/>
              </w:tabs>
              <w:spacing w:line="276" w:lineRule="auto"/>
              <w:rPr>
                <w:rFonts w:ascii="Calibri" w:hAnsi="Calibri"/>
                <w:b/>
                <w:sz w:val="22"/>
                <w:szCs w:val="22"/>
              </w:rPr>
            </w:pPr>
          </w:p>
        </w:tc>
      </w:tr>
      <w:tr w:rsidR="00BC3109" w:rsidRPr="00EE324B" w:rsidTr="00BC3109">
        <w:trPr>
          <w:jc w:val="center"/>
        </w:trPr>
        <w:tc>
          <w:tcPr>
            <w:tcW w:w="1314" w:type="dxa"/>
            <w:noWrap/>
          </w:tcPr>
          <w:p w:rsidR="00BC3109" w:rsidRPr="00BC48BC" w:rsidRDefault="00BC3109" w:rsidP="00C63D0B">
            <w:pPr>
              <w:tabs>
                <w:tab w:val="center" w:pos="4153"/>
                <w:tab w:val="right" w:pos="8306"/>
              </w:tabs>
              <w:spacing w:line="276" w:lineRule="auto"/>
              <w:rPr>
                <w:rFonts w:ascii="Calibri" w:hAnsi="Calibri"/>
              </w:rPr>
            </w:pPr>
            <w:r w:rsidRPr="00EE324B">
              <w:rPr>
                <w:rFonts w:ascii="Calibri" w:hAnsi="Calibri"/>
                <w:lang w:val="en-US"/>
              </w:rPr>
              <w:t>Fax</w:t>
            </w:r>
          </w:p>
        </w:tc>
        <w:tc>
          <w:tcPr>
            <w:tcW w:w="270" w:type="dxa"/>
            <w:noWrap/>
          </w:tcPr>
          <w:p w:rsidR="00BC3109" w:rsidRPr="00EE324B" w:rsidRDefault="00BC3109" w:rsidP="00C63D0B">
            <w:pPr>
              <w:tabs>
                <w:tab w:val="center" w:pos="4153"/>
                <w:tab w:val="right" w:pos="8306"/>
              </w:tabs>
              <w:spacing w:line="276" w:lineRule="auto"/>
              <w:rPr>
                <w:rFonts w:ascii="Calibri" w:hAnsi="Calibri"/>
              </w:rPr>
            </w:pPr>
            <w:r w:rsidRPr="00EE324B">
              <w:rPr>
                <w:rFonts w:ascii="Calibri" w:hAnsi="Calibri"/>
              </w:rPr>
              <w:t>:</w:t>
            </w:r>
          </w:p>
        </w:tc>
        <w:tc>
          <w:tcPr>
            <w:tcW w:w="3002" w:type="dxa"/>
            <w:noWrap/>
          </w:tcPr>
          <w:p w:rsidR="00BC3109" w:rsidRPr="004B0A17" w:rsidRDefault="00BC3109" w:rsidP="002D0209">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2510291504</w:t>
            </w:r>
          </w:p>
        </w:tc>
        <w:tc>
          <w:tcPr>
            <w:tcW w:w="4433" w:type="dxa"/>
            <w:vMerge/>
          </w:tcPr>
          <w:p w:rsidR="00BC3109" w:rsidRPr="00EE324B" w:rsidRDefault="00BC3109" w:rsidP="00C63D0B">
            <w:pPr>
              <w:tabs>
                <w:tab w:val="center" w:pos="4153"/>
                <w:tab w:val="right" w:pos="8306"/>
              </w:tabs>
              <w:spacing w:line="276" w:lineRule="auto"/>
              <w:rPr>
                <w:rFonts w:ascii="Calibri" w:hAnsi="Calibri"/>
                <w:b/>
                <w:sz w:val="22"/>
                <w:szCs w:val="22"/>
              </w:rPr>
            </w:pPr>
          </w:p>
        </w:tc>
      </w:tr>
    </w:tbl>
    <w:p w:rsidR="00D64927" w:rsidRPr="00EE324B" w:rsidRDefault="00D64927" w:rsidP="00D64927">
      <w:pPr>
        <w:pStyle w:val="a3"/>
        <w:tabs>
          <w:tab w:val="left" w:pos="1134"/>
        </w:tabs>
        <w:ind w:left="900" w:right="-6" w:hanging="900"/>
        <w:jc w:val="both"/>
        <w:rPr>
          <w:rFonts w:ascii="Calibri" w:hAnsi="Calibri" w:cs="Arial"/>
          <w:b w:val="0"/>
          <w:sz w:val="22"/>
          <w:szCs w:val="22"/>
        </w:rPr>
      </w:pPr>
    </w:p>
    <w:p w:rsidR="00D64927" w:rsidRPr="00EE324B" w:rsidRDefault="00D64927" w:rsidP="00026BCC">
      <w:pPr>
        <w:pStyle w:val="a3"/>
        <w:tabs>
          <w:tab w:val="left" w:pos="180"/>
          <w:tab w:val="left" w:pos="720"/>
        </w:tabs>
        <w:spacing w:line="360" w:lineRule="auto"/>
        <w:ind w:left="540" w:right="-6" w:hanging="540"/>
        <w:jc w:val="both"/>
        <w:rPr>
          <w:rFonts w:ascii="Calibri" w:hAnsi="Calibri" w:cs="Arial"/>
          <w:b w:val="0"/>
          <w:sz w:val="20"/>
        </w:rPr>
      </w:pPr>
      <w:r w:rsidRPr="00765D37">
        <w:rPr>
          <w:rFonts w:ascii="Calibri" w:hAnsi="Calibri" w:cs="Arial"/>
          <w:sz w:val="22"/>
          <w:szCs w:val="22"/>
        </w:rPr>
        <w:t>ΘΕΜΑ</w:t>
      </w:r>
      <w:r w:rsidRPr="00EE324B">
        <w:rPr>
          <w:rFonts w:ascii="Calibri" w:hAnsi="Calibri" w:cs="Arial"/>
          <w:b w:val="0"/>
          <w:sz w:val="22"/>
          <w:szCs w:val="22"/>
        </w:rPr>
        <w:t xml:space="preserve">: </w:t>
      </w:r>
      <w:r>
        <w:rPr>
          <w:rFonts w:ascii="Calibri" w:hAnsi="Calibri" w:cs="Arial"/>
          <w:sz w:val="22"/>
          <w:szCs w:val="22"/>
        </w:rPr>
        <w:t xml:space="preserve">Απόφαση τοποθέτησης Εκπαιδευτικών σε Σχολικές Μονάδες της </w:t>
      </w:r>
      <w:r w:rsidRPr="00C9393E">
        <w:rPr>
          <w:rFonts w:ascii="Calibri" w:hAnsi="Calibri" w:cs="Arial"/>
          <w:sz w:val="22"/>
          <w:szCs w:val="22"/>
        </w:rPr>
        <w:t>Διεύθυνση</w:t>
      </w:r>
      <w:r>
        <w:rPr>
          <w:rFonts w:ascii="Calibri" w:hAnsi="Calibri" w:cs="Arial"/>
          <w:sz w:val="22"/>
          <w:szCs w:val="22"/>
        </w:rPr>
        <w:t>ς</w:t>
      </w:r>
      <w:r w:rsidRPr="00C9393E">
        <w:rPr>
          <w:rFonts w:ascii="Calibri" w:hAnsi="Calibri" w:cs="Arial"/>
          <w:sz w:val="22"/>
          <w:szCs w:val="22"/>
        </w:rPr>
        <w:t xml:space="preserve"> Πρωτοβάθμιας Εκπαίδευσης </w:t>
      </w:r>
      <w:r w:rsidR="00BC3109">
        <w:rPr>
          <w:rFonts w:ascii="Calibri" w:hAnsi="Calibri" w:cs="Arial"/>
          <w:sz w:val="22"/>
          <w:szCs w:val="22"/>
        </w:rPr>
        <w:t>Καβάλας</w:t>
      </w:r>
      <w:r w:rsidRPr="00C9393E">
        <w:rPr>
          <w:rFonts w:ascii="Calibri" w:hAnsi="Calibri" w:cs="Arial"/>
          <w:sz w:val="22"/>
          <w:szCs w:val="22"/>
        </w:rPr>
        <w:t xml:space="preserve"> στο πλαίσιο της Πράξης «</w:t>
      </w:r>
      <w:r w:rsidR="00026BCC" w:rsidRPr="00026BCC">
        <w:rPr>
          <w:rFonts w:asciiTheme="minorHAnsi" w:hAnsiTheme="minorHAnsi"/>
          <w:sz w:val="22"/>
          <w:szCs w:val="22"/>
        </w:rPr>
        <w:t>Ενιαίος Τύπος Ολοήμερου Δημοτικού Σχολείου, 2017-18</w:t>
      </w:r>
      <w:r w:rsidRPr="00E77A67">
        <w:rPr>
          <w:rFonts w:asciiTheme="minorHAnsi" w:hAnsiTheme="minorHAnsi"/>
          <w:sz w:val="22"/>
          <w:szCs w:val="22"/>
        </w:rPr>
        <w:t>»</w:t>
      </w:r>
      <w:r>
        <w:rPr>
          <w:rFonts w:asciiTheme="minorHAnsi" w:hAnsiTheme="minorHAnsi"/>
          <w:sz w:val="22"/>
          <w:szCs w:val="22"/>
        </w:rPr>
        <w:t>, με κωδικό ΟΠΣ: 50098</w:t>
      </w:r>
      <w:r w:rsidRPr="00531446">
        <w:rPr>
          <w:rFonts w:asciiTheme="minorHAnsi" w:hAnsiTheme="minorHAnsi"/>
          <w:sz w:val="22"/>
          <w:szCs w:val="22"/>
        </w:rPr>
        <w:t>1</w:t>
      </w:r>
      <w:r w:rsidR="00026BCC">
        <w:rPr>
          <w:rFonts w:asciiTheme="minorHAnsi" w:hAnsiTheme="minorHAnsi"/>
          <w:sz w:val="22"/>
          <w:szCs w:val="22"/>
        </w:rPr>
        <w:t>4</w:t>
      </w:r>
      <w:r>
        <w:rPr>
          <w:rFonts w:asciiTheme="minorHAnsi" w:hAnsiTheme="minorHAnsi"/>
          <w:sz w:val="22"/>
          <w:szCs w:val="22"/>
        </w:rPr>
        <w:t xml:space="preserve"> </w:t>
      </w:r>
      <w:r w:rsidRPr="00C9393E">
        <w:rPr>
          <w:rFonts w:ascii="Calibri" w:hAnsi="Calibri" w:cs="Arial"/>
          <w:sz w:val="22"/>
          <w:szCs w:val="22"/>
        </w:rPr>
        <w:t>του Ε.Π. «Ανάπτυξη Ανθρώπινου Δυναμικού, Εκπαίδευση και Διά Βίου Μάθηση 2014-2020».</w:t>
      </w:r>
    </w:p>
    <w:p w:rsidR="00D64927" w:rsidRPr="00EE324B" w:rsidRDefault="00D64927" w:rsidP="00D64927">
      <w:pPr>
        <w:pStyle w:val="a3"/>
        <w:tabs>
          <w:tab w:val="left" w:pos="1134"/>
        </w:tabs>
        <w:ind w:left="900" w:right="-6" w:hanging="900"/>
        <w:jc w:val="both"/>
        <w:rPr>
          <w:rFonts w:ascii="Calibri" w:hAnsi="Calibri" w:cs="Arial"/>
          <w:b w:val="0"/>
          <w:sz w:val="20"/>
        </w:rPr>
      </w:pPr>
    </w:p>
    <w:p w:rsidR="00D64927" w:rsidRPr="00C9393E" w:rsidRDefault="00D64927" w:rsidP="00026BCC">
      <w:pPr>
        <w:pStyle w:val="a3"/>
        <w:tabs>
          <w:tab w:val="left" w:pos="1134"/>
        </w:tabs>
        <w:spacing w:line="360" w:lineRule="auto"/>
        <w:ind w:right="-6"/>
        <w:rPr>
          <w:rFonts w:ascii="Calibri" w:hAnsi="Calibri"/>
          <w:sz w:val="22"/>
          <w:szCs w:val="22"/>
        </w:rPr>
      </w:pPr>
      <w:r w:rsidRPr="00C9393E">
        <w:rPr>
          <w:rFonts w:ascii="Calibri" w:hAnsi="Calibri"/>
          <w:sz w:val="22"/>
          <w:szCs w:val="22"/>
        </w:rPr>
        <w:t>Ο Διευθυντής της Διεύθυνσης Πρωτοβάθμιας</w:t>
      </w:r>
    </w:p>
    <w:p w:rsidR="00D64927" w:rsidRPr="00C9393E" w:rsidRDefault="00D64927" w:rsidP="00D64927">
      <w:pPr>
        <w:pStyle w:val="a3"/>
        <w:tabs>
          <w:tab w:val="left" w:pos="1134"/>
        </w:tabs>
        <w:ind w:right="-6"/>
        <w:rPr>
          <w:rFonts w:ascii="Calibri" w:hAnsi="Calibri"/>
          <w:sz w:val="22"/>
          <w:szCs w:val="22"/>
        </w:rPr>
      </w:pPr>
      <w:r w:rsidRPr="00C9393E">
        <w:rPr>
          <w:rFonts w:ascii="Calibri" w:hAnsi="Calibri"/>
          <w:sz w:val="22"/>
          <w:szCs w:val="22"/>
        </w:rPr>
        <w:t xml:space="preserve">Εκπαίδευσης </w:t>
      </w:r>
      <w:r w:rsidR="00BC3109">
        <w:rPr>
          <w:rFonts w:ascii="Calibri" w:hAnsi="Calibri"/>
          <w:sz w:val="22"/>
          <w:szCs w:val="22"/>
        </w:rPr>
        <w:t>Καβάλας</w:t>
      </w:r>
    </w:p>
    <w:p w:rsidR="00D64927" w:rsidRPr="00EE324B" w:rsidRDefault="00D64927" w:rsidP="00D64927">
      <w:pPr>
        <w:ind w:right="-57"/>
        <w:rPr>
          <w:rFonts w:ascii="Calibri" w:hAnsi="Calibri" w:cs="Arial"/>
          <w:u w:val="single"/>
        </w:rPr>
      </w:pPr>
    </w:p>
    <w:p w:rsidR="00D64927" w:rsidRPr="00B6296E" w:rsidRDefault="00D64927" w:rsidP="00D64927">
      <w:pPr>
        <w:ind w:right="-58"/>
        <w:rPr>
          <w:rFonts w:ascii="Calibri" w:hAnsi="Calibri" w:cs="Arial"/>
          <w:sz w:val="22"/>
          <w:szCs w:val="22"/>
          <w:u w:val="single"/>
        </w:rPr>
      </w:pPr>
      <w:r w:rsidRPr="00B6296E">
        <w:rPr>
          <w:rFonts w:ascii="Calibri" w:hAnsi="Calibri" w:cs="Arial"/>
          <w:sz w:val="22"/>
          <w:szCs w:val="22"/>
          <w:u w:val="single"/>
        </w:rPr>
        <w:t xml:space="preserve">Έχοντας υπόψη: </w:t>
      </w:r>
    </w:p>
    <w:p w:rsidR="00D64927" w:rsidRDefault="00D64927" w:rsidP="00893C1E">
      <w:pPr>
        <w:numPr>
          <w:ilvl w:val="0"/>
          <w:numId w:val="30"/>
        </w:numPr>
        <w:tabs>
          <w:tab w:val="num" w:pos="502"/>
        </w:tabs>
        <w:spacing w:line="360" w:lineRule="auto"/>
        <w:ind w:left="252" w:right="-58" w:hanging="252"/>
        <w:jc w:val="both"/>
        <w:rPr>
          <w:rFonts w:ascii="Calibri" w:hAnsi="Calibri" w:cs="Arial"/>
          <w:sz w:val="22"/>
          <w:szCs w:val="22"/>
        </w:rPr>
      </w:pPr>
      <w:r w:rsidRPr="00B6296E">
        <w:rPr>
          <w:rFonts w:ascii="Calibri" w:hAnsi="Calibri" w:cs="Arial"/>
          <w:sz w:val="22"/>
          <w:szCs w:val="22"/>
        </w:rPr>
        <w:t xml:space="preserve">Την με αρ. </w:t>
      </w:r>
      <w:proofErr w:type="spellStart"/>
      <w:r w:rsidRPr="00B6296E">
        <w:rPr>
          <w:rFonts w:ascii="Calibri" w:hAnsi="Calibri" w:cs="Arial"/>
          <w:sz w:val="22"/>
          <w:szCs w:val="22"/>
        </w:rPr>
        <w:t>πρωτ</w:t>
      </w:r>
      <w:proofErr w:type="spellEnd"/>
      <w:r w:rsidRPr="00B6296E">
        <w:rPr>
          <w:rFonts w:ascii="Calibri" w:hAnsi="Calibri" w:cs="Arial"/>
          <w:sz w:val="22"/>
          <w:szCs w:val="22"/>
        </w:rPr>
        <w:t xml:space="preserve">. </w:t>
      </w:r>
      <w:r w:rsidR="006755B9">
        <w:rPr>
          <w:rFonts w:ascii="Calibri" w:hAnsi="Calibri" w:cs="Arial"/>
          <w:sz w:val="22"/>
          <w:szCs w:val="22"/>
          <w:highlight w:val="lightGray"/>
          <w:shd w:val="clear" w:color="auto" w:fill="FFFF00"/>
        </w:rPr>
        <w:t>1</w:t>
      </w:r>
      <w:r w:rsidR="006755B9" w:rsidRPr="006755B9">
        <w:rPr>
          <w:rFonts w:ascii="Calibri" w:hAnsi="Calibri" w:cs="Arial"/>
          <w:sz w:val="22"/>
          <w:szCs w:val="22"/>
          <w:highlight w:val="lightGray"/>
          <w:shd w:val="clear" w:color="auto" w:fill="FFFF00"/>
        </w:rPr>
        <w:t>86025</w:t>
      </w:r>
      <w:r w:rsidRPr="00BC3109">
        <w:rPr>
          <w:rFonts w:ascii="Calibri" w:hAnsi="Calibri" w:cs="Arial"/>
          <w:sz w:val="22"/>
          <w:szCs w:val="22"/>
          <w:highlight w:val="lightGray"/>
          <w:shd w:val="clear" w:color="auto" w:fill="FFFF00"/>
        </w:rPr>
        <w:t>/</w:t>
      </w:r>
      <w:r w:rsidR="00BC3109">
        <w:rPr>
          <w:rFonts w:ascii="Calibri" w:hAnsi="Calibri" w:cs="Arial"/>
          <w:sz w:val="22"/>
          <w:szCs w:val="22"/>
          <w:highlight w:val="lightGray"/>
          <w:shd w:val="clear" w:color="auto" w:fill="FFFF00"/>
        </w:rPr>
        <w:t>Ε1</w:t>
      </w:r>
      <w:r w:rsidR="006755B9">
        <w:rPr>
          <w:rFonts w:ascii="Calibri" w:hAnsi="Calibri" w:cs="Arial"/>
          <w:sz w:val="22"/>
          <w:szCs w:val="22"/>
          <w:highlight w:val="lightGray"/>
          <w:shd w:val="clear" w:color="auto" w:fill="FFFF00"/>
        </w:rPr>
        <w:t>/</w:t>
      </w:r>
      <w:r w:rsidR="006755B9" w:rsidRPr="006755B9">
        <w:rPr>
          <w:rFonts w:ascii="Calibri" w:hAnsi="Calibri" w:cs="Arial"/>
          <w:sz w:val="22"/>
          <w:szCs w:val="22"/>
          <w:highlight w:val="lightGray"/>
          <w:shd w:val="clear" w:color="auto" w:fill="FFFF00"/>
        </w:rPr>
        <w:t>31</w:t>
      </w:r>
      <w:r w:rsidR="0043789E">
        <w:rPr>
          <w:rFonts w:ascii="Calibri" w:hAnsi="Calibri" w:cs="Arial"/>
          <w:sz w:val="22"/>
          <w:szCs w:val="22"/>
          <w:highlight w:val="lightGray"/>
          <w:shd w:val="clear" w:color="auto" w:fill="FFFF00"/>
        </w:rPr>
        <w:t>-10</w:t>
      </w:r>
      <w:r w:rsidR="00BC3109">
        <w:rPr>
          <w:rFonts w:ascii="Calibri" w:hAnsi="Calibri" w:cs="Arial"/>
          <w:sz w:val="22"/>
          <w:szCs w:val="22"/>
          <w:highlight w:val="lightGray"/>
          <w:shd w:val="clear" w:color="auto" w:fill="FFFF00"/>
        </w:rPr>
        <w:t>-2017</w:t>
      </w:r>
      <w:r w:rsidRPr="00BC3109">
        <w:rPr>
          <w:rFonts w:ascii="Calibri" w:hAnsi="Calibri" w:cs="Arial"/>
          <w:sz w:val="22"/>
          <w:szCs w:val="22"/>
          <w:highlight w:val="lightGray"/>
        </w:rPr>
        <w:t xml:space="preserve"> (ΑΔΑ : </w:t>
      </w:r>
      <w:r w:rsidR="006755B9">
        <w:rPr>
          <w:rFonts w:ascii="Calibri" w:hAnsi="Calibri" w:cs="Arial"/>
          <w:sz w:val="22"/>
          <w:szCs w:val="22"/>
          <w:highlight w:val="lightGray"/>
          <w:shd w:val="clear" w:color="auto" w:fill="FFFF00"/>
        </w:rPr>
        <w:t>7ΚΞΣ</w:t>
      </w:r>
      <w:r w:rsidR="0043789E">
        <w:rPr>
          <w:rFonts w:ascii="Calibri" w:hAnsi="Calibri" w:cs="Arial"/>
          <w:sz w:val="22"/>
          <w:szCs w:val="22"/>
          <w:highlight w:val="lightGray"/>
          <w:shd w:val="clear" w:color="auto" w:fill="FFFF00"/>
        </w:rPr>
        <w:t>4653ΠΣ-</w:t>
      </w:r>
      <w:r w:rsidR="006755B9">
        <w:rPr>
          <w:rFonts w:ascii="Calibri" w:hAnsi="Calibri" w:cs="Arial"/>
          <w:sz w:val="22"/>
          <w:szCs w:val="22"/>
          <w:highlight w:val="lightGray"/>
          <w:shd w:val="clear" w:color="auto" w:fill="FFFF00"/>
        </w:rPr>
        <w:t>Ξ22</w:t>
      </w:r>
      <w:r w:rsidRPr="00BC3109">
        <w:rPr>
          <w:rFonts w:ascii="Calibri" w:hAnsi="Calibri" w:cs="Arial"/>
          <w:sz w:val="22"/>
          <w:szCs w:val="22"/>
          <w:highlight w:val="lightGray"/>
        </w:rPr>
        <w:t>)</w:t>
      </w:r>
      <w:r w:rsidR="008C7993">
        <w:rPr>
          <w:rFonts w:ascii="Calibri" w:hAnsi="Calibri" w:cs="Arial"/>
          <w:sz w:val="22"/>
          <w:szCs w:val="22"/>
        </w:rPr>
        <w:t xml:space="preserve"> ΥΑ</w:t>
      </w:r>
      <w:r>
        <w:rPr>
          <w:rFonts w:ascii="Calibri" w:hAnsi="Calibri" w:cs="Arial"/>
          <w:sz w:val="22"/>
          <w:szCs w:val="22"/>
        </w:rPr>
        <w:t xml:space="preserve"> πρόσληψης των εκπαιδευτικών </w:t>
      </w:r>
      <w:r w:rsidRPr="00B6296E">
        <w:rPr>
          <w:rFonts w:ascii="Calibri" w:hAnsi="Calibri" w:cs="Arial"/>
          <w:sz w:val="22"/>
          <w:szCs w:val="22"/>
        </w:rPr>
        <w:t xml:space="preserve">στο πλαίσιο της </w:t>
      </w:r>
      <w:r>
        <w:rPr>
          <w:rFonts w:ascii="Calibri" w:hAnsi="Calibri" w:cs="Arial"/>
          <w:sz w:val="22"/>
          <w:szCs w:val="22"/>
        </w:rPr>
        <w:t>εν λόγω Πράξης</w:t>
      </w:r>
    </w:p>
    <w:p w:rsidR="00D64927" w:rsidRPr="00B6296E" w:rsidRDefault="00D64927" w:rsidP="00893C1E">
      <w:pPr>
        <w:numPr>
          <w:ilvl w:val="0"/>
          <w:numId w:val="30"/>
        </w:numPr>
        <w:tabs>
          <w:tab w:val="num" w:pos="502"/>
        </w:tabs>
        <w:spacing w:line="360" w:lineRule="auto"/>
        <w:ind w:left="252" w:right="-58" w:hanging="252"/>
        <w:jc w:val="both"/>
        <w:rPr>
          <w:rFonts w:ascii="Calibri" w:hAnsi="Calibri" w:cs="Arial"/>
          <w:sz w:val="22"/>
          <w:szCs w:val="22"/>
        </w:rPr>
      </w:pPr>
      <w:r w:rsidRPr="00B6296E">
        <w:rPr>
          <w:rFonts w:ascii="Calibri" w:hAnsi="Calibri" w:cs="Arial"/>
          <w:sz w:val="22"/>
          <w:szCs w:val="22"/>
        </w:rPr>
        <w:t xml:space="preserve">Την με αρ. </w:t>
      </w:r>
      <w:proofErr w:type="spellStart"/>
      <w:r w:rsidRPr="00B6296E">
        <w:rPr>
          <w:rFonts w:ascii="Calibri" w:hAnsi="Calibri" w:cs="Arial"/>
          <w:sz w:val="22"/>
          <w:szCs w:val="22"/>
        </w:rPr>
        <w:t>πρωτ</w:t>
      </w:r>
      <w:proofErr w:type="spellEnd"/>
      <w:r w:rsidRPr="00B6296E">
        <w:rPr>
          <w:rFonts w:ascii="Calibri" w:hAnsi="Calibri" w:cs="Arial"/>
          <w:sz w:val="22"/>
          <w:szCs w:val="22"/>
        </w:rPr>
        <w:t xml:space="preserve">. </w:t>
      </w:r>
      <w:r w:rsidR="002D4C44" w:rsidRPr="002D4C44">
        <w:rPr>
          <w:rFonts w:ascii="Calibri" w:hAnsi="Calibri" w:cs="Arial"/>
          <w:sz w:val="22"/>
          <w:szCs w:val="22"/>
        </w:rPr>
        <w:t xml:space="preserve">3225/24-08-2017 (ΑΔΑ: 7ΚΡΣ4653ΠΣ-ΣΨ8) </w:t>
      </w:r>
      <w:r w:rsidRPr="00B6296E">
        <w:rPr>
          <w:rFonts w:ascii="Calibri" w:hAnsi="Calibri" w:cs="Arial"/>
          <w:sz w:val="22"/>
          <w:szCs w:val="22"/>
        </w:rPr>
        <w:t>Απόφαση περί Ορισμού του Διευθυντή της Διεύθυνσης Πρωτοβάθμιας Εκπαίδευσης ως υπευθύνου τοποθέτησης, απασχόλησης και μισθοδοσίας των</w:t>
      </w:r>
      <w:r>
        <w:rPr>
          <w:rFonts w:ascii="Calibri" w:hAnsi="Calibri" w:cs="Arial"/>
          <w:sz w:val="22"/>
          <w:szCs w:val="22"/>
        </w:rPr>
        <w:t xml:space="preserve"> </w:t>
      </w:r>
      <w:r w:rsidRPr="00B6296E">
        <w:rPr>
          <w:rFonts w:ascii="Calibri" w:hAnsi="Calibri" w:cs="Arial"/>
          <w:sz w:val="22"/>
          <w:szCs w:val="22"/>
        </w:rPr>
        <w:t xml:space="preserve">εκπαιδευτικών που απασχολούνται στην οικεία Διεύθυνση Πρωτοβάθμιας Εκπαίδευσης στο πλαίσιο της </w:t>
      </w:r>
      <w:r>
        <w:rPr>
          <w:rFonts w:ascii="Calibri" w:hAnsi="Calibri"/>
          <w:bCs/>
          <w:sz w:val="22"/>
          <w:szCs w:val="22"/>
          <w:lang w:eastAsia="en-US"/>
        </w:rPr>
        <w:t>εν λόγω</w:t>
      </w:r>
      <w:r w:rsidRPr="00B6296E">
        <w:rPr>
          <w:rFonts w:ascii="Calibri" w:hAnsi="Calibri" w:cs="Arial"/>
          <w:sz w:val="22"/>
          <w:szCs w:val="22"/>
        </w:rPr>
        <w:t xml:space="preserve"> Πράξης. </w:t>
      </w:r>
    </w:p>
    <w:p w:rsidR="00D64927" w:rsidRPr="004250E0" w:rsidRDefault="00D64927" w:rsidP="00893C1E">
      <w:pPr>
        <w:numPr>
          <w:ilvl w:val="0"/>
          <w:numId w:val="30"/>
        </w:numPr>
        <w:tabs>
          <w:tab w:val="num" w:pos="238"/>
          <w:tab w:val="num" w:pos="502"/>
        </w:tabs>
        <w:spacing w:line="360" w:lineRule="auto"/>
        <w:ind w:left="252" w:right="-58" w:hanging="252"/>
        <w:jc w:val="both"/>
        <w:rPr>
          <w:rFonts w:ascii="Calibri" w:hAnsi="Calibri" w:cs="Arial"/>
          <w:sz w:val="22"/>
          <w:szCs w:val="22"/>
        </w:rPr>
      </w:pPr>
      <w:r w:rsidRPr="004C3CF9">
        <w:rPr>
          <w:rFonts w:ascii="Calibri" w:hAnsi="Calibri" w:cs="Arial"/>
          <w:bCs/>
          <w:sz w:val="22"/>
          <w:szCs w:val="22"/>
          <w:lang w:eastAsia="en-US"/>
        </w:rPr>
        <w:t>Την ανάγκη</w:t>
      </w:r>
      <w:r>
        <w:rPr>
          <w:rFonts w:ascii="Calibri" w:hAnsi="Calibri" w:cs="Arial"/>
          <w:bCs/>
          <w:sz w:val="22"/>
          <w:szCs w:val="22"/>
          <w:lang w:eastAsia="en-US"/>
        </w:rPr>
        <w:t xml:space="preserve"> τοποθέτησης των εκπαιδευτικών που προσελήφθησαν στο πλαίσιο </w:t>
      </w:r>
      <w:r w:rsidRPr="004C3CF9">
        <w:rPr>
          <w:rFonts w:ascii="Calibri" w:hAnsi="Calibri"/>
          <w:bCs/>
          <w:sz w:val="22"/>
          <w:szCs w:val="22"/>
          <w:lang w:eastAsia="en-US"/>
        </w:rPr>
        <w:t xml:space="preserve"> της </w:t>
      </w:r>
      <w:r>
        <w:rPr>
          <w:rFonts w:ascii="Calibri" w:hAnsi="Calibri"/>
          <w:bCs/>
          <w:sz w:val="22"/>
          <w:szCs w:val="22"/>
          <w:lang w:eastAsia="en-US"/>
        </w:rPr>
        <w:t xml:space="preserve">εν λόγω </w:t>
      </w:r>
      <w:r w:rsidRPr="004C3CF9">
        <w:rPr>
          <w:rFonts w:ascii="Calibri" w:hAnsi="Calibri"/>
          <w:bCs/>
          <w:sz w:val="22"/>
          <w:szCs w:val="22"/>
          <w:lang w:eastAsia="en-US"/>
        </w:rPr>
        <w:t>Πράξης</w:t>
      </w:r>
      <w:r w:rsidRPr="004C3CF9">
        <w:rPr>
          <w:rFonts w:ascii="Calibri" w:hAnsi="Calibri" w:cs="Arial"/>
          <w:bCs/>
          <w:sz w:val="22"/>
          <w:szCs w:val="22"/>
          <w:lang w:eastAsia="en-US"/>
        </w:rPr>
        <w:t>.</w:t>
      </w:r>
    </w:p>
    <w:p w:rsidR="00D64927" w:rsidRPr="00365B37" w:rsidRDefault="00BC3109" w:rsidP="00893C1E">
      <w:pPr>
        <w:numPr>
          <w:ilvl w:val="0"/>
          <w:numId w:val="30"/>
        </w:numPr>
        <w:tabs>
          <w:tab w:val="num" w:pos="238"/>
          <w:tab w:val="num" w:pos="502"/>
        </w:tabs>
        <w:spacing w:line="360" w:lineRule="auto"/>
        <w:ind w:left="252" w:right="-58" w:hanging="252"/>
        <w:jc w:val="both"/>
        <w:rPr>
          <w:rFonts w:ascii="Calibri" w:hAnsi="Calibri" w:cs="Arial"/>
          <w:sz w:val="22"/>
          <w:szCs w:val="22"/>
        </w:rPr>
      </w:pPr>
      <w:r>
        <w:rPr>
          <w:rFonts w:ascii="Calibri" w:hAnsi="Calibri" w:cs="Arial"/>
          <w:bCs/>
          <w:sz w:val="22"/>
          <w:szCs w:val="22"/>
          <w:lang w:eastAsia="en-US"/>
        </w:rPr>
        <w:t xml:space="preserve">Τη </w:t>
      </w:r>
      <w:r w:rsidRPr="00F84476">
        <w:rPr>
          <w:rFonts w:ascii="Calibri" w:hAnsi="Calibri" w:cs="Arial"/>
          <w:spacing w:val="2"/>
          <w:position w:val="2"/>
          <w:sz w:val="22"/>
          <w:szCs w:val="22"/>
        </w:rPr>
        <w:t xml:space="preserve">με αρ. </w:t>
      </w:r>
      <w:proofErr w:type="spellStart"/>
      <w:r w:rsidRPr="00F84476">
        <w:rPr>
          <w:rFonts w:ascii="Calibri" w:hAnsi="Calibri" w:cs="Arial"/>
          <w:spacing w:val="2"/>
          <w:position w:val="2"/>
          <w:sz w:val="22"/>
          <w:szCs w:val="22"/>
        </w:rPr>
        <w:t>Πρωτ</w:t>
      </w:r>
      <w:proofErr w:type="spellEnd"/>
      <w:r w:rsidRPr="00F84476">
        <w:rPr>
          <w:rFonts w:ascii="Calibri" w:hAnsi="Calibri" w:cs="Arial"/>
          <w:spacing w:val="2"/>
          <w:position w:val="2"/>
          <w:sz w:val="22"/>
          <w:szCs w:val="22"/>
        </w:rPr>
        <w:t>. Φ.353.1/11/14769/Ε3/29-01-2016 απόφαση του ΥΠ.Π.Ε.Θ. «Τοποθέτηση Δ/ντών Α/θμιας Εκπ/σης».</w:t>
      </w:r>
    </w:p>
    <w:p w:rsidR="00365B37" w:rsidRPr="004C3CF9" w:rsidRDefault="00F80653" w:rsidP="00893C1E">
      <w:pPr>
        <w:numPr>
          <w:ilvl w:val="0"/>
          <w:numId w:val="30"/>
        </w:numPr>
        <w:tabs>
          <w:tab w:val="num" w:pos="238"/>
          <w:tab w:val="num" w:pos="502"/>
        </w:tabs>
        <w:spacing w:line="360" w:lineRule="auto"/>
        <w:ind w:left="252" w:right="-58" w:hanging="252"/>
        <w:jc w:val="both"/>
        <w:rPr>
          <w:rFonts w:ascii="Calibri" w:hAnsi="Calibri" w:cs="Arial"/>
          <w:sz w:val="22"/>
          <w:szCs w:val="22"/>
        </w:rPr>
      </w:pPr>
      <w:r>
        <w:rPr>
          <w:rFonts w:ascii="Calibri" w:hAnsi="Calibri" w:cs="Arial"/>
          <w:sz w:val="22"/>
          <w:szCs w:val="22"/>
        </w:rPr>
        <w:t>Τις Δηλώσεις τοποθέτησης των αναπληρωτών.</w:t>
      </w:r>
    </w:p>
    <w:p w:rsidR="00D64927" w:rsidRPr="00C9393E" w:rsidRDefault="00D64927" w:rsidP="00D64927">
      <w:pPr>
        <w:pStyle w:val="a3"/>
        <w:tabs>
          <w:tab w:val="left" w:pos="1134"/>
        </w:tabs>
        <w:ind w:right="-6"/>
        <w:rPr>
          <w:rFonts w:ascii="Calibri" w:hAnsi="Calibri"/>
          <w:sz w:val="22"/>
          <w:szCs w:val="22"/>
        </w:rPr>
      </w:pPr>
      <w:r w:rsidRPr="00C9393E">
        <w:rPr>
          <w:rFonts w:ascii="Calibri" w:hAnsi="Calibri"/>
          <w:sz w:val="22"/>
          <w:szCs w:val="22"/>
        </w:rPr>
        <w:t xml:space="preserve">Αποφασίζουμε </w:t>
      </w:r>
    </w:p>
    <w:p w:rsidR="00D64927" w:rsidRPr="001D0BA1" w:rsidRDefault="00D64927" w:rsidP="00D64927">
      <w:pPr>
        <w:pStyle w:val="a3"/>
        <w:tabs>
          <w:tab w:val="left" w:pos="1134"/>
        </w:tabs>
        <w:ind w:right="-6"/>
        <w:rPr>
          <w:rFonts w:ascii="Calibri" w:hAnsi="Calibri"/>
          <w:sz w:val="20"/>
        </w:rPr>
      </w:pPr>
    </w:p>
    <w:p w:rsidR="00765D37" w:rsidRDefault="00765D37" w:rsidP="00D64927">
      <w:pPr>
        <w:ind w:left="102"/>
        <w:rPr>
          <w:rFonts w:ascii="Calibri" w:hAnsi="Calibri" w:cs="Arial"/>
          <w:bCs/>
          <w:sz w:val="22"/>
          <w:szCs w:val="22"/>
          <w:lang w:eastAsia="en-US"/>
        </w:rPr>
      </w:pPr>
    </w:p>
    <w:p w:rsidR="00D64927" w:rsidRDefault="00D64927" w:rsidP="00D64927">
      <w:pPr>
        <w:ind w:left="102"/>
        <w:rPr>
          <w:rFonts w:ascii="Calibri" w:hAnsi="Calibri" w:cs="Arial"/>
          <w:bCs/>
          <w:sz w:val="22"/>
          <w:szCs w:val="22"/>
          <w:lang w:eastAsia="en-US"/>
        </w:rPr>
      </w:pPr>
      <w:r w:rsidRPr="00C9393E">
        <w:rPr>
          <w:rFonts w:ascii="Calibri" w:hAnsi="Calibri" w:cs="Arial"/>
          <w:bCs/>
          <w:sz w:val="22"/>
          <w:szCs w:val="22"/>
          <w:lang w:eastAsia="en-US"/>
        </w:rPr>
        <w:t>Τ</w:t>
      </w:r>
      <w:r>
        <w:rPr>
          <w:rFonts w:ascii="Calibri" w:hAnsi="Calibri" w:cs="Arial"/>
          <w:bCs/>
          <w:sz w:val="22"/>
          <w:szCs w:val="22"/>
          <w:lang w:eastAsia="en-US"/>
        </w:rPr>
        <w:t>ην τοποθέτηση των κάτωθι εκπαιδευτικών στο πλαίσιο της εν λόγω Πράξης</w:t>
      </w:r>
      <w:r w:rsidR="006755B9">
        <w:rPr>
          <w:rFonts w:ascii="Calibri" w:hAnsi="Calibri" w:cs="Arial"/>
          <w:bCs/>
          <w:sz w:val="22"/>
          <w:szCs w:val="22"/>
          <w:lang w:eastAsia="en-US"/>
        </w:rPr>
        <w:t>, από 06/11</w:t>
      </w:r>
      <w:r w:rsidR="004E45AA">
        <w:rPr>
          <w:rFonts w:ascii="Calibri" w:hAnsi="Calibri" w:cs="Arial"/>
          <w:bCs/>
          <w:sz w:val="22"/>
          <w:szCs w:val="22"/>
          <w:lang w:eastAsia="en-US"/>
        </w:rPr>
        <w:t>/2017 μέχρι 21/06/2018</w:t>
      </w:r>
      <w:r>
        <w:rPr>
          <w:rFonts w:ascii="Calibri" w:hAnsi="Calibri" w:cs="Arial"/>
          <w:bCs/>
          <w:sz w:val="22"/>
          <w:szCs w:val="22"/>
          <w:lang w:eastAsia="en-US"/>
        </w:rPr>
        <w:t xml:space="preserve"> </w:t>
      </w:r>
      <w:r w:rsidR="004E45AA">
        <w:rPr>
          <w:rFonts w:ascii="Calibri" w:hAnsi="Calibri" w:cs="Arial"/>
          <w:bCs/>
          <w:sz w:val="22"/>
          <w:szCs w:val="22"/>
          <w:lang w:eastAsia="en-US"/>
        </w:rPr>
        <w:t>,</w:t>
      </w:r>
      <w:r w:rsidR="00AC11F3">
        <w:rPr>
          <w:rFonts w:ascii="Calibri" w:hAnsi="Calibri" w:cs="Arial"/>
          <w:bCs/>
          <w:sz w:val="22"/>
          <w:szCs w:val="22"/>
          <w:lang w:eastAsia="en-US"/>
        </w:rPr>
        <w:t xml:space="preserve"> </w:t>
      </w:r>
      <w:r>
        <w:rPr>
          <w:rFonts w:ascii="Calibri" w:hAnsi="Calibri" w:cs="Arial"/>
          <w:bCs/>
          <w:sz w:val="22"/>
          <w:szCs w:val="22"/>
          <w:lang w:eastAsia="en-US"/>
        </w:rPr>
        <w:t>ως εξής:</w:t>
      </w:r>
    </w:p>
    <w:p w:rsidR="00026BCC" w:rsidRDefault="00026BCC" w:rsidP="00D64927">
      <w:pPr>
        <w:ind w:left="102"/>
        <w:rPr>
          <w:rFonts w:ascii="Calibri" w:hAnsi="Calibri" w:cs="Arial"/>
          <w:bCs/>
          <w:sz w:val="22"/>
          <w:szCs w:val="22"/>
          <w:lang w:eastAsia="en-US"/>
        </w:rPr>
      </w:pPr>
    </w:p>
    <w:p w:rsidR="00D64927" w:rsidRDefault="00D64927" w:rsidP="00D64927">
      <w:pPr>
        <w:ind w:left="102"/>
        <w:rPr>
          <w:rFonts w:ascii="Calibri" w:hAnsi="Calibri" w:cs="Arial"/>
          <w:bCs/>
          <w:sz w:val="22"/>
          <w:szCs w:val="22"/>
          <w:lang w:eastAsia="en-US"/>
        </w:rPr>
      </w:pPr>
    </w:p>
    <w:tbl>
      <w:tblPr>
        <w:tblStyle w:val="a7"/>
        <w:tblW w:w="4674" w:type="pct"/>
        <w:jc w:val="center"/>
        <w:tblLayout w:type="fixed"/>
        <w:tblCellMar>
          <w:left w:w="57" w:type="dxa"/>
          <w:right w:w="57" w:type="dxa"/>
        </w:tblCellMar>
        <w:tblLook w:val="04A0"/>
      </w:tblPr>
      <w:tblGrid>
        <w:gridCol w:w="624"/>
        <w:gridCol w:w="2758"/>
        <w:gridCol w:w="1356"/>
        <w:gridCol w:w="1349"/>
        <w:gridCol w:w="2766"/>
      </w:tblGrid>
      <w:tr w:rsidR="00B34FE6" w:rsidRPr="00CD4AF6" w:rsidTr="006755B9">
        <w:trPr>
          <w:trHeight w:val="1124"/>
          <w:tblHeader/>
          <w:jc w:val="center"/>
        </w:trPr>
        <w:tc>
          <w:tcPr>
            <w:tcW w:w="352" w:type="pct"/>
            <w:shd w:val="clear" w:color="auto" w:fill="D9D9D9" w:themeFill="background1" w:themeFillShade="D9"/>
            <w:vAlign w:val="center"/>
          </w:tcPr>
          <w:p w:rsidR="00B34FE6" w:rsidRPr="00CD4AF6" w:rsidRDefault="00B34FE6" w:rsidP="00C63D0B">
            <w:pPr>
              <w:jc w:val="center"/>
              <w:rPr>
                <w:rFonts w:ascii="Calibri" w:hAnsi="Calibri" w:cs="Arial"/>
                <w:b/>
                <w:bCs/>
                <w:sz w:val="18"/>
                <w:szCs w:val="22"/>
                <w:lang w:eastAsia="en-US"/>
              </w:rPr>
            </w:pPr>
            <w:r w:rsidRPr="00CD4AF6">
              <w:rPr>
                <w:rFonts w:ascii="Calibri" w:hAnsi="Calibri" w:cs="Arial"/>
                <w:b/>
                <w:bCs/>
                <w:sz w:val="18"/>
                <w:szCs w:val="22"/>
                <w:lang w:eastAsia="en-US"/>
              </w:rPr>
              <w:t>Α/Α</w:t>
            </w:r>
          </w:p>
        </w:tc>
        <w:tc>
          <w:tcPr>
            <w:tcW w:w="1557" w:type="pct"/>
            <w:shd w:val="clear" w:color="auto" w:fill="D9D9D9" w:themeFill="background1" w:themeFillShade="D9"/>
            <w:vAlign w:val="center"/>
          </w:tcPr>
          <w:p w:rsidR="00B34FE6" w:rsidRPr="00CD4AF6" w:rsidRDefault="00B34FE6" w:rsidP="00C63D0B">
            <w:pPr>
              <w:jc w:val="center"/>
              <w:rPr>
                <w:rFonts w:ascii="Calibri" w:hAnsi="Calibri" w:cs="Arial"/>
                <w:b/>
                <w:bCs/>
                <w:sz w:val="18"/>
                <w:szCs w:val="22"/>
                <w:lang w:eastAsia="en-US"/>
              </w:rPr>
            </w:pPr>
            <w:r w:rsidRPr="00CD4AF6">
              <w:rPr>
                <w:rFonts w:ascii="Calibri" w:hAnsi="Calibri" w:cs="Arial"/>
                <w:b/>
                <w:bCs/>
                <w:sz w:val="18"/>
                <w:szCs w:val="22"/>
                <w:lang w:eastAsia="en-US"/>
              </w:rPr>
              <w:t>ΟΝΟΜΑΤΕΠΩΝΥΜΟ</w:t>
            </w:r>
          </w:p>
        </w:tc>
        <w:tc>
          <w:tcPr>
            <w:tcW w:w="766" w:type="pct"/>
            <w:shd w:val="clear" w:color="auto" w:fill="D9D9D9" w:themeFill="background1" w:themeFillShade="D9"/>
            <w:vAlign w:val="center"/>
          </w:tcPr>
          <w:p w:rsidR="00B34FE6" w:rsidRPr="00CD4AF6" w:rsidRDefault="00B34FE6" w:rsidP="00C63D0B">
            <w:pPr>
              <w:jc w:val="center"/>
              <w:rPr>
                <w:rFonts w:ascii="Calibri" w:hAnsi="Calibri" w:cs="Arial"/>
                <w:b/>
                <w:bCs/>
                <w:sz w:val="18"/>
                <w:szCs w:val="22"/>
                <w:lang w:eastAsia="en-US"/>
              </w:rPr>
            </w:pPr>
            <w:r w:rsidRPr="00CD4AF6">
              <w:rPr>
                <w:rFonts w:ascii="Calibri" w:hAnsi="Calibri" w:cs="Arial"/>
                <w:b/>
                <w:bCs/>
                <w:sz w:val="18"/>
                <w:szCs w:val="22"/>
                <w:lang w:eastAsia="en-US"/>
              </w:rPr>
              <w:t>ΠΑΤΡΩΝΥΜΟ</w:t>
            </w:r>
          </w:p>
        </w:tc>
        <w:tc>
          <w:tcPr>
            <w:tcW w:w="762" w:type="pct"/>
            <w:shd w:val="clear" w:color="auto" w:fill="D9D9D9" w:themeFill="background1" w:themeFillShade="D9"/>
            <w:vAlign w:val="center"/>
          </w:tcPr>
          <w:p w:rsidR="00B34FE6" w:rsidRPr="00CD4AF6" w:rsidRDefault="00B34FE6" w:rsidP="00C63D0B">
            <w:pPr>
              <w:jc w:val="center"/>
              <w:rPr>
                <w:rFonts w:ascii="Calibri" w:hAnsi="Calibri" w:cs="Arial"/>
                <w:b/>
                <w:bCs/>
                <w:sz w:val="18"/>
                <w:szCs w:val="22"/>
                <w:lang w:eastAsia="en-US"/>
              </w:rPr>
            </w:pPr>
            <w:r w:rsidRPr="00CD4AF6">
              <w:rPr>
                <w:rFonts w:ascii="Calibri" w:hAnsi="Calibri" w:cs="Arial"/>
                <w:b/>
                <w:bCs/>
                <w:sz w:val="18"/>
                <w:szCs w:val="22"/>
                <w:lang w:eastAsia="en-US"/>
              </w:rPr>
              <w:t>ΚΛΑΔΟΣ</w:t>
            </w:r>
          </w:p>
        </w:tc>
        <w:tc>
          <w:tcPr>
            <w:tcW w:w="1562" w:type="pct"/>
            <w:shd w:val="clear" w:color="auto" w:fill="D9D9D9" w:themeFill="background1" w:themeFillShade="D9"/>
            <w:vAlign w:val="center"/>
          </w:tcPr>
          <w:p w:rsidR="00B34FE6" w:rsidRPr="00CD4AF6" w:rsidRDefault="00B34FE6" w:rsidP="00026BCC">
            <w:pPr>
              <w:jc w:val="center"/>
              <w:rPr>
                <w:rFonts w:ascii="Calibri" w:hAnsi="Calibri" w:cs="Arial"/>
                <w:b/>
                <w:bCs/>
                <w:sz w:val="18"/>
                <w:szCs w:val="22"/>
                <w:lang w:eastAsia="en-US"/>
              </w:rPr>
            </w:pPr>
            <w:r w:rsidRPr="00CD4AF6">
              <w:rPr>
                <w:rFonts w:ascii="Calibri" w:hAnsi="Calibri" w:cs="Arial"/>
                <w:b/>
                <w:bCs/>
                <w:sz w:val="18"/>
                <w:szCs w:val="22"/>
                <w:lang w:eastAsia="en-US"/>
              </w:rPr>
              <w:t>ΣΧΟΛΕΙΟ ΤΟΠΟΘΕΤΗΣΗΣ</w:t>
            </w:r>
          </w:p>
        </w:tc>
      </w:tr>
      <w:tr w:rsidR="00B34FE6" w:rsidRPr="00CD4AF6" w:rsidTr="006755B9">
        <w:trPr>
          <w:trHeight w:val="454"/>
          <w:jc w:val="center"/>
        </w:trPr>
        <w:tc>
          <w:tcPr>
            <w:tcW w:w="352" w:type="pct"/>
            <w:tcBorders>
              <w:bottom w:val="single" w:sz="4" w:space="0" w:color="auto"/>
            </w:tcBorders>
            <w:vAlign w:val="bottom"/>
          </w:tcPr>
          <w:p w:rsidR="00B34FE6" w:rsidRPr="00CD4AF6" w:rsidRDefault="00B34FE6" w:rsidP="00C80F49">
            <w:pPr>
              <w:jc w:val="center"/>
              <w:rPr>
                <w:rFonts w:ascii="Calibri" w:hAnsi="Calibri" w:cs="Arial"/>
                <w:bCs/>
                <w:sz w:val="18"/>
                <w:szCs w:val="22"/>
                <w:lang w:eastAsia="en-US"/>
              </w:rPr>
            </w:pPr>
            <w:r w:rsidRPr="00CD4AF6">
              <w:rPr>
                <w:rFonts w:ascii="Calibri" w:hAnsi="Calibri" w:cs="Arial"/>
                <w:bCs/>
                <w:sz w:val="18"/>
                <w:szCs w:val="22"/>
                <w:lang w:eastAsia="en-US"/>
              </w:rPr>
              <w:t>1</w:t>
            </w:r>
          </w:p>
        </w:tc>
        <w:tc>
          <w:tcPr>
            <w:tcW w:w="1557" w:type="pct"/>
            <w:tcBorders>
              <w:bottom w:val="single" w:sz="4" w:space="0" w:color="auto"/>
            </w:tcBorders>
            <w:vAlign w:val="bottom"/>
          </w:tcPr>
          <w:p w:rsidR="00B34FE6" w:rsidRPr="00EB11C7" w:rsidRDefault="006755B9">
            <w:pPr>
              <w:rPr>
                <w:rFonts w:asciiTheme="minorHAnsi" w:hAnsiTheme="minorHAnsi"/>
                <w:color w:val="000000"/>
              </w:rPr>
            </w:pPr>
            <w:r>
              <w:rPr>
                <w:rFonts w:asciiTheme="minorHAnsi" w:hAnsiTheme="minorHAnsi"/>
                <w:color w:val="000000"/>
              </w:rPr>
              <w:t>ΒΟΥΡΔΟΓΙΑΝΝΗ ΑΝΑΣΤΑΣΙΑ</w:t>
            </w:r>
          </w:p>
        </w:tc>
        <w:tc>
          <w:tcPr>
            <w:tcW w:w="766" w:type="pct"/>
            <w:tcBorders>
              <w:bottom w:val="single" w:sz="4" w:space="0" w:color="auto"/>
            </w:tcBorders>
            <w:vAlign w:val="bottom"/>
          </w:tcPr>
          <w:p w:rsidR="00B34FE6" w:rsidRPr="00EB11C7" w:rsidRDefault="006755B9">
            <w:pPr>
              <w:rPr>
                <w:rFonts w:asciiTheme="minorHAnsi" w:hAnsiTheme="minorHAnsi"/>
                <w:color w:val="000000"/>
              </w:rPr>
            </w:pPr>
            <w:r>
              <w:rPr>
                <w:rFonts w:asciiTheme="minorHAnsi" w:hAnsiTheme="minorHAnsi"/>
                <w:color w:val="000000"/>
              </w:rPr>
              <w:t>ΙΩΑΝΝΗΣ</w:t>
            </w:r>
          </w:p>
        </w:tc>
        <w:tc>
          <w:tcPr>
            <w:tcW w:w="762" w:type="pct"/>
            <w:tcBorders>
              <w:bottom w:val="single" w:sz="4" w:space="0" w:color="auto"/>
            </w:tcBorders>
            <w:vAlign w:val="bottom"/>
          </w:tcPr>
          <w:p w:rsidR="00B34FE6" w:rsidRPr="00EB11C7" w:rsidRDefault="00B34FE6">
            <w:pPr>
              <w:jc w:val="center"/>
              <w:rPr>
                <w:rFonts w:asciiTheme="minorHAnsi" w:hAnsiTheme="minorHAnsi"/>
                <w:color w:val="000000"/>
              </w:rPr>
            </w:pPr>
            <w:r>
              <w:rPr>
                <w:rFonts w:asciiTheme="minorHAnsi" w:hAnsiTheme="minorHAnsi"/>
                <w:color w:val="000000"/>
              </w:rPr>
              <w:t>ΠΕ</w:t>
            </w:r>
            <w:r w:rsidR="006755B9">
              <w:rPr>
                <w:rFonts w:asciiTheme="minorHAnsi" w:hAnsiTheme="minorHAnsi"/>
                <w:color w:val="000000"/>
              </w:rPr>
              <w:t>70</w:t>
            </w:r>
          </w:p>
        </w:tc>
        <w:tc>
          <w:tcPr>
            <w:tcW w:w="1562" w:type="pct"/>
            <w:tcBorders>
              <w:bottom w:val="single" w:sz="4" w:space="0" w:color="auto"/>
            </w:tcBorders>
            <w:vAlign w:val="bottom"/>
          </w:tcPr>
          <w:p w:rsidR="00B34FE6" w:rsidRPr="00EB11C7" w:rsidRDefault="00B34FE6" w:rsidP="006755B9">
            <w:pPr>
              <w:jc w:val="center"/>
              <w:rPr>
                <w:rFonts w:asciiTheme="minorHAnsi" w:hAnsiTheme="minorHAnsi"/>
                <w:color w:val="000000"/>
              </w:rPr>
            </w:pPr>
            <w:r>
              <w:rPr>
                <w:rFonts w:asciiTheme="minorHAnsi" w:hAnsiTheme="minorHAnsi"/>
                <w:color w:val="000000"/>
              </w:rPr>
              <w:t>Δ.Σ. Λ</w:t>
            </w:r>
            <w:r w:rsidR="006755B9">
              <w:rPr>
                <w:rFonts w:asciiTheme="minorHAnsi" w:hAnsiTheme="minorHAnsi"/>
                <w:color w:val="000000"/>
              </w:rPr>
              <w:t>ΕΚΑΝΗΣ</w:t>
            </w:r>
          </w:p>
        </w:tc>
      </w:tr>
      <w:tr w:rsidR="00B34FE6" w:rsidRPr="00CD4AF6" w:rsidTr="006755B9">
        <w:trPr>
          <w:trHeight w:val="454"/>
          <w:jc w:val="center"/>
        </w:trPr>
        <w:tc>
          <w:tcPr>
            <w:tcW w:w="352" w:type="pct"/>
            <w:shd w:val="clear" w:color="auto" w:fill="auto"/>
            <w:vAlign w:val="bottom"/>
          </w:tcPr>
          <w:p w:rsidR="00B34FE6" w:rsidRPr="00CD4AF6" w:rsidRDefault="00B34FE6" w:rsidP="00C80F49">
            <w:pPr>
              <w:jc w:val="center"/>
              <w:rPr>
                <w:rFonts w:ascii="Calibri" w:hAnsi="Calibri" w:cs="Arial"/>
                <w:bCs/>
                <w:sz w:val="18"/>
                <w:szCs w:val="22"/>
                <w:lang w:eastAsia="en-US"/>
              </w:rPr>
            </w:pPr>
            <w:r w:rsidRPr="00CD4AF6">
              <w:rPr>
                <w:rFonts w:ascii="Calibri" w:hAnsi="Calibri" w:cs="Arial"/>
                <w:bCs/>
                <w:sz w:val="18"/>
                <w:szCs w:val="22"/>
                <w:lang w:eastAsia="en-US"/>
              </w:rPr>
              <w:t>2</w:t>
            </w:r>
          </w:p>
        </w:tc>
        <w:tc>
          <w:tcPr>
            <w:tcW w:w="1557" w:type="pct"/>
            <w:shd w:val="clear" w:color="auto" w:fill="auto"/>
            <w:vAlign w:val="bottom"/>
          </w:tcPr>
          <w:p w:rsidR="00B34FE6" w:rsidRPr="00EB11C7" w:rsidRDefault="006755B9">
            <w:pPr>
              <w:rPr>
                <w:rFonts w:asciiTheme="minorHAnsi" w:hAnsiTheme="minorHAnsi"/>
                <w:color w:val="000000"/>
              </w:rPr>
            </w:pPr>
            <w:r>
              <w:rPr>
                <w:rFonts w:asciiTheme="minorHAnsi" w:hAnsiTheme="minorHAnsi"/>
                <w:color w:val="000000"/>
              </w:rPr>
              <w:t>ΓΚΛΕΖΑΚΗ ΑΓΓΕΛΙΚΗ</w:t>
            </w:r>
          </w:p>
        </w:tc>
        <w:tc>
          <w:tcPr>
            <w:tcW w:w="766" w:type="pct"/>
            <w:shd w:val="clear" w:color="auto" w:fill="auto"/>
            <w:vAlign w:val="bottom"/>
          </w:tcPr>
          <w:p w:rsidR="00B34FE6" w:rsidRPr="00EB11C7" w:rsidRDefault="006755B9">
            <w:pPr>
              <w:rPr>
                <w:rFonts w:asciiTheme="minorHAnsi" w:hAnsiTheme="minorHAnsi"/>
                <w:color w:val="000000"/>
              </w:rPr>
            </w:pPr>
            <w:r>
              <w:rPr>
                <w:rFonts w:asciiTheme="minorHAnsi" w:hAnsiTheme="minorHAnsi"/>
                <w:color w:val="000000"/>
              </w:rPr>
              <w:t>ΕΥΑΓΓΕΛΟΣ</w:t>
            </w:r>
          </w:p>
        </w:tc>
        <w:tc>
          <w:tcPr>
            <w:tcW w:w="762" w:type="pct"/>
            <w:shd w:val="clear" w:color="auto" w:fill="auto"/>
            <w:vAlign w:val="bottom"/>
          </w:tcPr>
          <w:p w:rsidR="00B34FE6" w:rsidRPr="00EB11C7" w:rsidRDefault="00B34FE6">
            <w:pPr>
              <w:jc w:val="center"/>
              <w:rPr>
                <w:rFonts w:asciiTheme="minorHAnsi" w:hAnsiTheme="minorHAnsi"/>
                <w:color w:val="000000"/>
              </w:rPr>
            </w:pPr>
            <w:r>
              <w:rPr>
                <w:rFonts w:asciiTheme="minorHAnsi" w:hAnsiTheme="minorHAnsi"/>
                <w:color w:val="000000"/>
              </w:rPr>
              <w:t>ΠΕ</w:t>
            </w:r>
            <w:r w:rsidR="006755B9">
              <w:rPr>
                <w:rFonts w:asciiTheme="minorHAnsi" w:hAnsiTheme="minorHAnsi"/>
                <w:color w:val="000000"/>
              </w:rPr>
              <w:t>70</w:t>
            </w:r>
          </w:p>
        </w:tc>
        <w:tc>
          <w:tcPr>
            <w:tcW w:w="1562" w:type="pct"/>
            <w:shd w:val="clear" w:color="auto" w:fill="auto"/>
            <w:vAlign w:val="bottom"/>
          </w:tcPr>
          <w:p w:rsidR="00B34FE6" w:rsidRPr="00EB11C7" w:rsidRDefault="00B34FE6" w:rsidP="006755B9">
            <w:pPr>
              <w:jc w:val="center"/>
              <w:rPr>
                <w:rFonts w:asciiTheme="minorHAnsi" w:hAnsiTheme="minorHAnsi"/>
                <w:color w:val="000000"/>
              </w:rPr>
            </w:pPr>
            <w:r>
              <w:rPr>
                <w:rFonts w:asciiTheme="minorHAnsi" w:hAnsiTheme="minorHAnsi"/>
                <w:color w:val="000000"/>
              </w:rPr>
              <w:t xml:space="preserve">Δ.Σ. </w:t>
            </w:r>
            <w:r w:rsidR="006755B9">
              <w:rPr>
                <w:rFonts w:asciiTheme="minorHAnsi" w:hAnsiTheme="minorHAnsi"/>
                <w:color w:val="000000"/>
              </w:rPr>
              <w:t>ΚΑΛΛΙΡΑΧΗΣ</w:t>
            </w:r>
          </w:p>
        </w:tc>
      </w:tr>
    </w:tbl>
    <w:p w:rsidR="00D64927" w:rsidRDefault="00D64927" w:rsidP="00D64927">
      <w:pPr>
        <w:tabs>
          <w:tab w:val="center" w:pos="9360"/>
        </w:tabs>
        <w:ind w:left="5220"/>
        <w:rPr>
          <w:rFonts w:ascii="Calibri" w:hAnsi="Calibri"/>
          <w:b/>
          <w:bCs/>
          <w:sz w:val="22"/>
          <w:szCs w:val="22"/>
        </w:rPr>
      </w:pPr>
    </w:p>
    <w:p w:rsidR="00D64927" w:rsidRDefault="00F237D2" w:rsidP="00D64927">
      <w:pPr>
        <w:tabs>
          <w:tab w:val="center" w:pos="9360"/>
        </w:tabs>
        <w:ind w:left="5220"/>
        <w:rPr>
          <w:rFonts w:ascii="Calibri" w:hAnsi="Calibri"/>
          <w:b/>
          <w:bCs/>
          <w:sz w:val="22"/>
          <w:szCs w:val="22"/>
        </w:rPr>
      </w:pPr>
      <w:r>
        <w:rPr>
          <w:rFonts w:ascii="Calibri" w:hAnsi="Calibri"/>
          <w:b/>
          <w:bCs/>
          <w:sz w:val="22"/>
          <w:szCs w:val="22"/>
        </w:rPr>
        <w:t xml:space="preserve">     </w:t>
      </w:r>
      <w:r w:rsidR="00D64927" w:rsidRPr="00EE324B">
        <w:rPr>
          <w:rFonts w:ascii="Calibri" w:hAnsi="Calibri"/>
          <w:b/>
          <w:bCs/>
          <w:sz w:val="22"/>
          <w:szCs w:val="22"/>
        </w:rPr>
        <w:t>Ο Δ/ντής</w:t>
      </w:r>
      <w:r w:rsidR="00D64927">
        <w:rPr>
          <w:rFonts w:ascii="Calibri" w:hAnsi="Calibri"/>
          <w:b/>
          <w:bCs/>
          <w:sz w:val="22"/>
          <w:szCs w:val="22"/>
        </w:rPr>
        <w:t xml:space="preserve"> </w:t>
      </w:r>
      <w:r w:rsidR="00D64927" w:rsidRPr="00EE324B">
        <w:rPr>
          <w:rFonts w:ascii="Calibri" w:hAnsi="Calibri"/>
          <w:b/>
          <w:bCs/>
          <w:sz w:val="22"/>
          <w:szCs w:val="22"/>
        </w:rPr>
        <w:t xml:space="preserve">της Διεύθυνσης </w:t>
      </w:r>
      <w:r w:rsidR="00D64927">
        <w:rPr>
          <w:rFonts w:ascii="Calibri" w:hAnsi="Calibri"/>
          <w:b/>
          <w:bCs/>
          <w:sz w:val="22"/>
          <w:szCs w:val="22"/>
        </w:rPr>
        <w:t xml:space="preserve"> </w:t>
      </w:r>
    </w:p>
    <w:p w:rsidR="00D64927" w:rsidRPr="00EE324B" w:rsidRDefault="00D64927" w:rsidP="00D64927">
      <w:pPr>
        <w:tabs>
          <w:tab w:val="center" w:pos="9360"/>
        </w:tabs>
        <w:rPr>
          <w:rFonts w:ascii="Calibri" w:hAnsi="Calibri"/>
          <w:b/>
          <w:bCs/>
          <w:sz w:val="22"/>
          <w:szCs w:val="22"/>
        </w:rPr>
      </w:pPr>
      <w:r>
        <w:rPr>
          <w:rFonts w:ascii="Calibri" w:hAnsi="Calibri"/>
          <w:b/>
          <w:bCs/>
          <w:sz w:val="22"/>
          <w:szCs w:val="22"/>
        </w:rPr>
        <w:t xml:space="preserve">                                                                                                    </w:t>
      </w:r>
      <w:r w:rsidRPr="00EE324B">
        <w:rPr>
          <w:rFonts w:ascii="Calibri" w:hAnsi="Calibri"/>
          <w:b/>
          <w:bCs/>
          <w:sz w:val="22"/>
          <w:szCs w:val="22"/>
        </w:rPr>
        <w:t>Πρωτοβάθμιας</w:t>
      </w:r>
      <w:r>
        <w:rPr>
          <w:rFonts w:ascii="Calibri" w:hAnsi="Calibri"/>
          <w:b/>
          <w:bCs/>
          <w:sz w:val="22"/>
          <w:szCs w:val="22"/>
        </w:rPr>
        <w:t xml:space="preserve"> </w:t>
      </w:r>
      <w:r w:rsidRPr="00EE324B">
        <w:rPr>
          <w:rFonts w:ascii="Calibri" w:hAnsi="Calibri"/>
          <w:b/>
          <w:bCs/>
          <w:sz w:val="22"/>
          <w:szCs w:val="22"/>
        </w:rPr>
        <w:t>Εκπαίδευσης</w:t>
      </w:r>
      <w:r w:rsidR="006B1D5D">
        <w:rPr>
          <w:rFonts w:ascii="Calibri" w:hAnsi="Calibri"/>
          <w:b/>
          <w:bCs/>
          <w:sz w:val="22"/>
          <w:szCs w:val="22"/>
        </w:rPr>
        <w:t xml:space="preserve"> Καβάλας</w:t>
      </w:r>
    </w:p>
    <w:p w:rsidR="00D64927" w:rsidRDefault="00D64927" w:rsidP="00D64927">
      <w:pPr>
        <w:jc w:val="both"/>
        <w:rPr>
          <w:rFonts w:asciiTheme="minorHAnsi" w:hAnsiTheme="minorHAnsi" w:cs="Calibri"/>
        </w:rPr>
      </w:pPr>
    </w:p>
    <w:p w:rsidR="00D64927" w:rsidRDefault="00D64927" w:rsidP="00D64927">
      <w:pPr>
        <w:jc w:val="both"/>
        <w:rPr>
          <w:rFonts w:asciiTheme="minorHAnsi" w:hAnsiTheme="minorHAnsi" w:cs="Calibri"/>
        </w:rPr>
      </w:pPr>
    </w:p>
    <w:p w:rsidR="00D64927" w:rsidRDefault="00D64927" w:rsidP="00D64927">
      <w:pPr>
        <w:jc w:val="both"/>
        <w:rPr>
          <w:rFonts w:asciiTheme="minorHAnsi" w:hAnsiTheme="minorHAnsi" w:cs="Calibri"/>
        </w:rPr>
      </w:pPr>
    </w:p>
    <w:bookmarkEnd w:id="5"/>
    <w:bookmarkEnd w:id="6"/>
    <w:bookmarkEnd w:id="7"/>
    <w:bookmarkEnd w:id="8"/>
    <w:bookmarkEnd w:id="9"/>
    <w:bookmarkEnd w:id="10"/>
    <w:p w:rsidR="00B174B9" w:rsidRPr="006755B9" w:rsidRDefault="00F237D2" w:rsidP="00F237D2">
      <w:pPr>
        <w:spacing w:after="120" w:line="276" w:lineRule="auto"/>
        <w:ind w:left="5040"/>
        <w:rPr>
          <w:rFonts w:asciiTheme="minorHAnsi" w:hAnsiTheme="minorHAnsi"/>
          <w:b/>
          <w:sz w:val="22"/>
          <w:szCs w:val="22"/>
        </w:rPr>
      </w:pPr>
      <w:r w:rsidRPr="006755B9">
        <w:rPr>
          <w:rFonts w:asciiTheme="minorHAnsi" w:hAnsiTheme="minorHAnsi"/>
          <w:b/>
          <w:sz w:val="22"/>
          <w:szCs w:val="22"/>
        </w:rPr>
        <w:t xml:space="preserve">      Κωνσταντίνος </w:t>
      </w:r>
      <w:proofErr w:type="spellStart"/>
      <w:r w:rsidRPr="006755B9">
        <w:rPr>
          <w:rFonts w:asciiTheme="minorHAnsi" w:hAnsiTheme="minorHAnsi"/>
          <w:b/>
          <w:sz w:val="22"/>
          <w:szCs w:val="22"/>
        </w:rPr>
        <w:t>Μπαντίκος</w:t>
      </w:r>
      <w:proofErr w:type="spellEnd"/>
    </w:p>
    <w:p w:rsidR="00BD24B5" w:rsidRPr="00E76B77" w:rsidRDefault="00BD24B5" w:rsidP="00804690">
      <w:pPr>
        <w:spacing w:after="120" w:line="276" w:lineRule="auto"/>
        <w:rPr>
          <w:rFonts w:asciiTheme="minorHAnsi" w:hAnsiTheme="minorHAnsi"/>
          <w:sz w:val="18"/>
          <w:szCs w:val="18"/>
        </w:rPr>
      </w:pPr>
    </w:p>
    <w:sectPr w:rsidR="00BD24B5" w:rsidRPr="00E76B77" w:rsidSect="00A251C1">
      <w:footerReference w:type="even" r:id="rId10"/>
      <w:footerReference w:type="default" r:id="rId11"/>
      <w:pgSz w:w="11906" w:h="16838" w:code="9"/>
      <w:pgMar w:top="1134" w:right="1274"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3D0" w:rsidRDefault="00E253D0">
      <w:r>
        <w:separator/>
      </w:r>
    </w:p>
  </w:endnote>
  <w:endnote w:type="continuationSeparator" w:id="0">
    <w:p w:rsidR="00E253D0" w:rsidRDefault="00E253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9E" w:rsidRDefault="00E63E8B" w:rsidP="007342F8">
    <w:pPr>
      <w:pStyle w:val="a5"/>
      <w:framePr w:wrap="around" w:vAnchor="text" w:hAnchor="margin" w:xAlign="right" w:y="1"/>
      <w:rPr>
        <w:rStyle w:val="a8"/>
      </w:rPr>
    </w:pPr>
    <w:r>
      <w:rPr>
        <w:rStyle w:val="a8"/>
      </w:rPr>
      <w:fldChar w:fldCharType="begin"/>
    </w:r>
    <w:r w:rsidR="0043789E">
      <w:rPr>
        <w:rStyle w:val="a8"/>
      </w:rPr>
      <w:instrText xml:space="preserve">PAGE  </w:instrText>
    </w:r>
    <w:r>
      <w:rPr>
        <w:rStyle w:val="a8"/>
      </w:rPr>
      <w:fldChar w:fldCharType="end"/>
    </w:r>
  </w:p>
  <w:p w:rsidR="0043789E" w:rsidRDefault="0043789E"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9E" w:rsidRDefault="00985D74">
    <w:pPr>
      <w:pStyle w:val="a5"/>
    </w:pPr>
    <w:r>
      <w:rPr>
        <w:noProof/>
      </w:rPr>
      <w:drawing>
        <wp:inline distT="0" distB="0" distL="0" distR="0">
          <wp:extent cx="5941060" cy="753110"/>
          <wp:effectExtent l="19050" t="0" r="2540" b="0"/>
          <wp:docPr id="1" name="0 - Εικόνα" descr="logo 20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7-18.jpg"/>
                  <pic:cNvPicPr/>
                </pic:nvPicPr>
                <pic:blipFill>
                  <a:blip r:embed="rId1"/>
                  <a:stretch>
                    <a:fillRect/>
                  </a:stretch>
                </pic:blipFill>
                <pic:spPr>
                  <a:xfrm>
                    <a:off x="0" y="0"/>
                    <a:ext cx="5941060" cy="75311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3D0" w:rsidRDefault="00E253D0">
      <w:r>
        <w:separator/>
      </w:r>
    </w:p>
  </w:footnote>
  <w:footnote w:type="continuationSeparator" w:id="0">
    <w:p w:rsidR="00E253D0" w:rsidRDefault="00E25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9176D57"/>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104B378A"/>
    <w:multiLevelType w:val="hybridMultilevel"/>
    <w:tmpl w:val="F09AF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F721BCD"/>
    <w:multiLevelType w:val="hybridMultilevel"/>
    <w:tmpl w:val="6F164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8">
    <w:nsid w:val="225A05AB"/>
    <w:multiLevelType w:val="hybridMultilevel"/>
    <w:tmpl w:val="7E6EC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2">
    <w:nsid w:val="2ED27813"/>
    <w:multiLevelType w:val="hybridMultilevel"/>
    <w:tmpl w:val="50F6688C"/>
    <w:lvl w:ilvl="0" w:tplc="21A8A14C">
      <w:start w:val="1"/>
      <w:numFmt w:val="decimal"/>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4">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26">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28">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29">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1">
    <w:nsid w:val="41145913"/>
    <w:multiLevelType w:val="multilevel"/>
    <w:tmpl w:val="0F28C3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15A5FB7"/>
    <w:multiLevelType w:val="hybridMultilevel"/>
    <w:tmpl w:val="A55AE8C4"/>
    <w:lvl w:ilvl="0" w:tplc="3852205A">
      <w:start w:val="1"/>
      <w:numFmt w:val="decimal"/>
      <w:lvlText w:val="%1."/>
      <w:lvlJc w:val="left"/>
      <w:pPr>
        <w:ind w:left="458" w:hanging="360"/>
      </w:pPr>
      <w:rPr>
        <w:rFonts w:hint="default"/>
      </w:rPr>
    </w:lvl>
    <w:lvl w:ilvl="1" w:tplc="04080019" w:tentative="1">
      <w:start w:val="1"/>
      <w:numFmt w:val="lowerLetter"/>
      <w:lvlText w:val="%2."/>
      <w:lvlJc w:val="left"/>
      <w:pPr>
        <w:ind w:left="1178" w:hanging="360"/>
      </w:pPr>
    </w:lvl>
    <w:lvl w:ilvl="2" w:tplc="0408001B" w:tentative="1">
      <w:start w:val="1"/>
      <w:numFmt w:val="lowerRoman"/>
      <w:lvlText w:val="%3."/>
      <w:lvlJc w:val="right"/>
      <w:pPr>
        <w:ind w:left="1898" w:hanging="180"/>
      </w:pPr>
    </w:lvl>
    <w:lvl w:ilvl="3" w:tplc="0408000F" w:tentative="1">
      <w:start w:val="1"/>
      <w:numFmt w:val="decimal"/>
      <w:lvlText w:val="%4."/>
      <w:lvlJc w:val="left"/>
      <w:pPr>
        <w:ind w:left="2618" w:hanging="360"/>
      </w:pPr>
    </w:lvl>
    <w:lvl w:ilvl="4" w:tplc="04080019" w:tentative="1">
      <w:start w:val="1"/>
      <w:numFmt w:val="lowerLetter"/>
      <w:lvlText w:val="%5."/>
      <w:lvlJc w:val="left"/>
      <w:pPr>
        <w:ind w:left="3338" w:hanging="360"/>
      </w:pPr>
    </w:lvl>
    <w:lvl w:ilvl="5" w:tplc="0408001B" w:tentative="1">
      <w:start w:val="1"/>
      <w:numFmt w:val="lowerRoman"/>
      <w:lvlText w:val="%6."/>
      <w:lvlJc w:val="right"/>
      <w:pPr>
        <w:ind w:left="4058" w:hanging="180"/>
      </w:pPr>
    </w:lvl>
    <w:lvl w:ilvl="6" w:tplc="0408000F" w:tentative="1">
      <w:start w:val="1"/>
      <w:numFmt w:val="decimal"/>
      <w:lvlText w:val="%7."/>
      <w:lvlJc w:val="left"/>
      <w:pPr>
        <w:ind w:left="4778" w:hanging="360"/>
      </w:pPr>
    </w:lvl>
    <w:lvl w:ilvl="7" w:tplc="04080019" w:tentative="1">
      <w:start w:val="1"/>
      <w:numFmt w:val="lowerLetter"/>
      <w:lvlText w:val="%8."/>
      <w:lvlJc w:val="left"/>
      <w:pPr>
        <w:ind w:left="5498" w:hanging="360"/>
      </w:pPr>
    </w:lvl>
    <w:lvl w:ilvl="8" w:tplc="0408001B" w:tentative="1">
      <w:start w:val="1"/>
      <w:numFmt w:val="lowerRoman"/>
      <w:lvlText w:val="%9."/>
      <w:lvlJc w:val="right"/>
      <w:pPr>
        <w:ind w:left="6218" w:hanging="180"/>
      </w:pPr>
    </w:lvl>
  </w:abstractNum>
  <w:abstractNum w:abstractNumId="33">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nsid w:val="46BC5587"/>
    <w:multiLevelType w:val="hybridMultilevel"/>
    <w:tmpl w:val="6010D4A4"/>
    <w:lvl w:ilvl="0" w:tplc="F9389BF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8">
    <w:nsid w:val="4F814747"/>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03369C8"/>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1">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2">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3">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4">
    <w:nsid w:val="624A698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5">
    <w:nsid w:val="632C5A19"/>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6">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7">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nsid w:val="72E628D9"/>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9">
    <w:nsid w:val="77845831"/>
    <w:multiLevelType w:val="hybridMultilevel"/>
    <w:tmpl w:val="461CEE14"/>
    <w:lvl w:ilvl="0" w:tplc="E84AE7C8">
      <w:start w:val="1"/>
      <w:numFmt w:val="bullet"/>
      <w:lvlText w:val="&gt;"/>
      <w:lvlJc w:val="left"/>
      <w:pPr>
        <w:ind w:left="1571" w:hanging="360"/>
      </w:pPr>
      <w:rPr>
        <w:rFonts w:ascii="Calibri" w:hAnsi="Calibri"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50">
    <w:nsid w:val="7AC06CA8"/>
    <w:multiLevelType w:val="hybridMultilevel"/>
    <w:tmpl w:val="51D60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ADB66E4"/>
    <w:multiLevelType w:val="hybridMultilevel"/>
    <w:tmpl w:val="F84C21F0"/>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52">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3">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47"/>
  </w:num>
  <w:num w:numId="3">
    <w:abstractNumId w:val="14"/>
  </w:num>
  <w:num w:numId="4">
    <w:abstractNumId w:val="25"/>
  </w:num>
  <w:num w:numId="5">
    <w:abstractNumId w:val="37"/>
  </w:num>
  <w:num w:numId="6">
    <w:abstractNumId w:val="5"/>
  </w:num>
  <w:num w:numId="7">
    <w:abstractNumId w:val="16"/>
  </w:num>
  <w:num w:numId="8">
    <w:abstractNumId w:val="53"/>
  </w:num>
  <w:num w:numId="9">
    <w:abstractNumId w:val="33"/>
  </w:num>
  <w:num w:numId="10">
    <w:abstractNumId w:val="52"/>
  </w:num>
  <w:num w:numId="11">
    <w:abstractNumId w:val="40"/>
  </w:num>
  <w:num w:numId="12">
    <w:abstractNumId w:val="30"/>
  </w:num>
  <w:num w:numId="13">
    <w:abstractNumId w:val="29"/>
  </w:num>
  <w:num w:numId="14">
    <w:abstractNumId w:val="12"/>
  </w:num>
  <w:num w:numId="15">
    <w:abstractNumId w:val="6"/>
  </w:num>
  <w:num w:numId="16">
    <w:abstractNumId w:val="23"/>
  </w:num>
  <w:num w:numId="17">
    <w:abstractNumId w:val="46"/>
  </w:num>
  <w:num w:numId="18">
    <w:abstractNumId w:val="26"/>
  </w:num>
  <w:num w:numId="19">
    <w:abstractNumId w:val="11"/>
  </w:num>
  <w:num w:numId="20">
    <w:abstractNumId w:val="28"/>
  </w:num>
  <w:num w:numId="21">
    <w:abstractNumId w:val="17"/>
  </w:num>
  <w:num w:numId="22">
    <w:abstractNumId w:val="44"/>
  </w:num>
  <w:num w:numId="23">
    <w:abstractNumId w:val="4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15"/>
  </w:num>
  <w:num w:numId="27">
    <w:abstractNumId w:val="18"/>
  </w:num>
  <w:num w:numId="28">
    <w:abstractNumId w:val="39"/>
  </w:num>
  <w:num w:numId="29">
    <w:abstractNumId w:val="7"/>
  </w:num>
  <w:num w:numId="30">
    <w:abstractNumId w:val="41"/>
  </w:num>
  <w:num w:numId="31">
    <w:abstractNumId w:val="13"/>
  </w:num>
  <w:num w:numId="32">
    <w:abstractNumId w:val="9"/>
  </w:num>
  <w:num w:numId="33">
    <w:abstractNumId w:val="27"/>
  </w:num>
  <w:num w:numId="34">
    <w:abstractNumId w:val="48"/>
  </w:num>
  <w:num w:numId="35">
    <w:abstractNumId w:val="22"/>
  </w:num>
  <w:num w:numId="36">
    <w:abstractNumId w:val="31"/>
  </w:num>
  <w:num w:numId="37">
    <w:abstractNumId w:val="51"/>
  </w:num>
  <w:num w:numId="38">
    <w:abstractNumId w:val="8"/>
  </w:num>
  <w:num w:numId="39">
    <w:abstractNumId w:val="35"/>
  </w:num>
  <w:num w:numId="40">
    <w:abstractNumId w:val="49"/>
  </w:num>
  <w:num w:numId="41">
    <w:abstractNumId w:val="45"/>
  </w:num>
  <w:num w:numId="42">
    <w:abstractNumId w:val="10"/>
  </w:num>
  <w:num w:numId="43">
    <w:abstractNumId w:val="34"/>
  </w:num>
  <w:num w:numId="44">
    <w:abstractNumId w:val="43"/>
  </w:num>
  <w:num w:numId="45">
    <w:abstractNumId w:val="36"/>
  </w:num>
  <w:num w:numId="46">
    <w:abstractNumId w:val="21"/>
  </w:num>
  <w:num w:numId="47">
    <w:abstractNumId w:val="20"/>
  </w:num>
  <w:num w:numId="48">
    <w:abstractNumId w:val="38"/>
  </w:num>
  <w:num w:numId="49">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noPunctuationKerning/>
  <w:characterSpacingControl w:val="doNotCompress"/>
  <w:hdrShapeDefaults>
    <o:shapedefaults v:ext="edit" spidmax="62466"/>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495"/>
    <w:rsid w:val="00002E0E"/>
    <w:rsid w:val="000030D9"/>
    <w:rsid w:val="00004054"/>
    <w:rsid w:val="0000436A"/>
    <w:rsid w:val="00004950"/>
    <w:rsid w:val="00005B46"/>
    <w:rsid w:val="000065D9"/>
    <w:rsid w:val="000073A7"/>
    <w:rsid w:val="00007669"/>
    <w:rsid w:val="00007E0B"/>
    <w:rsid w:val="000103D3"/>
    <w:rsid w:val="00010795"/>
    <w:rsid w:val="00010AE3"/>
    <w:rsid w:val="0001143D"/>
    <w:rsid w:val="00011889"/>
    <w:rsid w:val="00012079"/>
    <w:rsid w:val="00012691"/>
    <w:rsid w:val="000129A8"/>
    <w:rsid w:val="0001314A"/>
    <w:rsid w:val="000134E8"/>
    <w:rsid w:val="000138C5"/>
    <w:rsid w:val="00013FAC"/>
    <w:rsid w:val="00014EEB"/>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6BCC"/>
    <w:rsid w:val="000276E8"/>
    <w:rsid w:val="0002798E"/>
    <w:rsid w:val="00030427"/>
    <w:rsid w:val="00030590"/>
    <w:rsid w:val="00030BB5"/>
    <w:rsid w:val="000314A8"/>
    <w:rsid w:val="00031A12"/>
    <w:rsid w:val="00031BE2"/>
    <w:rsid w:val="00031E13"/>
    <w:rsid w:val="000324D6"/>
    <w:rsid w:val="00032EA4"/>
    <w:rsid w:val="00032F7D"/>
    <w:rsid w:val="0003358E"/>
    <w:rsid w:val="00033A9F"/>
    <w:rsid w:val="00033AD2"/>
    <w:rsid w:val="00034FDF"/>
    <w:rsid w:val="0003513E"/>
    <w:rsid w:val="00035141"/>
    <w:rsid w:val="00035257"/>
    <w:rsid w:val="000358BF"/>
    <w:rsid w:val="00036550"/>
    <w:rsid w:val="000372B4"/>
    <w:rsid w:val="00037524"/>
    <w:rsid w:val="00037BE0"/>
    <w:rsid w:val="000401F6"/>
    <w:rsid w:val="000405AA"/>
    <w:rsid w:val="00040E40"/>
    <w:rsid w:val="00040EB2"/>
    <w:rsid w:val="00041F9A"/>
    <w:rsid w:val="00043F0B"/>
    <w:rsid w:val="00044743"/>
    <w:rsid w:val="00044B2B"/>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43BF"/>
    <w:rsid w:val="000549A2"/>
    <w:rsid w:val="00054BFF"/>
    <w:rsid w:val="000566C4"/>
    <w:rsid w:val="00056856"/>
    <w:rsid w:val="00056D84"/>
    <w:rsid w:val="000576FD"/>
    <w:rsid w:val="00057B70"/>
    <w:rsid w:val="00057C77"/>
    <w:rsid w:val="0006036C"/>
    <w:rsid w:val="00060CC1"/>
    <w:rsid w:val="00061B57"/>
    <w:rsid w:val="00062C75"/>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65"/>
    <w:rsid w:val="000842CD"/>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E73"/>
    <w:rsid w:val="00092325"/>
    <w:rsid w:val="0009291A"/>
    <w:rsid w:val="00093280"/>
    <w:rsid w:val="0009328A"/>
    <w:rsid w:val="0009341B"/>
    <w:rsid w:val="00093C52"/>
    <w:rsid w:val="00095232"/>
    <w:rsid w:val="0009558A"/>
    <w:rsid w:val="00096A50"/>
    <w:rsid w:val="00097013"/>
    <w:rsid w:val="000972C4"/>
    <w:rsid w:val="00097966"/>
    <w:rsid w:val="000A0DA6"/>
    <w:rsid w:val="000A21B0"/>
    <w:rsid w:val="000A2263"/>
    <w:rsid w:val="000A29B5"/>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5CF5"/>
    <w:rsid w:val="000B6805"/>
    <w:rsid w:val="000B6BBF"/>
    <w:rsid w:val="000B7343"/>
    <w:rsid w:val="000B747B"/>
    <w:rsid w:val="000B7E19"/>
    <w:rsid w:val="000C04CA"/>
    <w:rsid w:val="000C076B"/>
    <w:rsid w:val="000C0845"/>
    <w:rsid w:val="000C0A5B"/>
    <w:rsid w:val="000C0AFD"/>
    <w:rsid w:val="000C0C38"/>
    <w:rsid w:val="000C0DFC"/>
    <w:rsid w:val="000C1BE3"/>
    <w:rsid w:val="000C28EA"/>
    <w:rsid w:val="000C38EB"/>
    <w:rsid w:val="000C3D0A"/>
    <w:rsid w:val="000C4736"/>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7C5C"/>
    <w:rsid w:val="000D7EDC"/>
    <w:rsid w:val="000E0348"/>
    <w:rsid w:val="000E09B5"/>
    <w:rsid w:val="000E123B"/>
    <w:rsid w:val="000E1364"/>
    <w:rsid w:val="000E187C"/>
    <w:rsid w:val="000E1CED"/>
    <w:rsid w:val="000E3664"/>
    <w:rsid w:val="000E410A"/>
    <w:rsid w:val="000E45E3"/>
    <w:rsid w:val="000E4CA9"/>
    <w:rsid w:val="000E5928"/>
    <w:rsid w:val="000E5E73"/>
    <w:rsid w:val="000E5E8B"/>
    <w:rsid w:val="000E759B"/>
    <w:rsid w:val="000E76DE"/>
    <w:rsid w:val="000E7938"/>
    <w:rsid w:val="000E79B6"/>
    <w:rsid w:val="000F055E"/>
    <w:rsid w:val="000F062A"/>
    <w:rsid w:val="000F084F"/>
    <w:rsid w:val="000F0B41"/>
    <w:rsid w:val="000F1E49"/>
    <w:rsid w:val="000F2428"/>
    <w:rsid w:val="000F24C3"/>
    <w:rsid w:val="000F292A"/>
    <w:rsid w:val="000F2D00"/>
    <w:rsid w:val="000F2F26"/>
    <w:rsid w:val="000F33B3"/>
    <w:rsid w:val="000F3B2A"/>
    <w:rsid w:val="000F3E6C"/>
    <w:rsid w:val="000F4966"/>
    <w:rsid w:val="000F4F25"/>
    <w:rsid w:val="000F51C0"/>
    <w:rsid w:val="000F520A"/>
    <w:rsid w:val="000F52F1"/>
    <w:rsid w:val="000F58B0"/>
    <w:rsid w:val="000F5B34"/>
    <w:rsid w:val="000F5E73"/>
    <w:rsid w:val="000F5F41"/>
    <w:rsid w:val="000F649E"/>
    <w:rsid w:val="000F6897"/>
    <w:rsid w:val="000F72B5"/>
    <w:rsid w:val="000F7C3B"/>
    <w:rsid w:val="0010016D"/>
    <w:rsid w:val="001006F5"/>
    <w:rsid w:val="00100CF1"/>
    <w:rsid w:val="00101F6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1758"/>
    <w:rsid w:val="001125D6"/>
    <w:rsid w:val="00114045"/>
    <w:rsid w:val="00114B76"/>
    <w:rsid w:val="00114CD4"/>
    <w:rsid w:val="00114CF5"/>
    <w:rsid w:val="0011526B"/>
    <w:rsid w:val="00115D99"/>
    <w:rsid w:val="0011631A"/>
    <w:rsid w:val="00116C3C"/>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33B8"/>
    <w:rsid w:val="001352A2"/>
    <w:rsid w:val="001356E4"/>
    <w:rsid w:val="001359C5"/>
    <w:rsid w:val="00135AC2"/>
    <w:rsid w:val="00136536"/>
    <w:rsid w:val="0013749F"/>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610A"/>
    <w:rsid w:val="0014724A"/>
    <w:rsid w:val="0014754B"/>
    <w:rsid w:val="001477BF"/>
    <w:rsid w:val="001502CF"/>
    <w:rsid w:val="00150702"/>
    <w:rsid w:val="0015098D"/>
    <w:rsid w:val="001509BF"/>
    <w:rsid w:val="00150A72"/>
    <w:rsid w:val="00150D94"/>
    <w:rsid w:val="00151326"/>
    <w:rsid w:val="0015150E"/>
    <w:rsid w:val="00151664"/>
    <w:rsid w:val="00151C81"/>
    <w:rsid w:val="00152AC3"/>
    <w:rsid w:val="001533AF"/>
    <w:rsid w:val="00153A3F"/>
    <w:rsid w:val="0015495C"/>
    <w:rsid w:val="0015659D"/>
    <w:rsid w:val="00157542"/>
    <w:rsid w:val="00157924"/>
    <w:rsid w:val="00157DF5"/>
    <w:rsid w:val="00157FD2"/>
    <w:rsid w:val="0016028D"/>
    <w:rsid w:val="00161E56"/>
    <w:rsid w:val="0016315F"/>
    <w:rsid w:val="00163A59"/>
    <w:rsid w:val="00163AE1"/>
    <w:rsid w:val="00163BF2"/>
    <w:rsid w:val="0016407A"/>
    <w:rsid w:val="001644CB"/>
    <w:rsid w:val="00164524"/>
    <w:rsid w:val="0016499F"/>
    <w:rsid w:val="00164B29"/>
    <w:rsid w:val="00164EE4"/>
    <w:rsid w:val="00165192"/>
    <w:rsid w:val="0016632C"/>
    <w:rsid w:val="00166571"/>
    <w:rsid w:val="00167F16"/>
    <w:rsid w:val="00170297"/>
    <w:rsid w:val="00170B4B"/>
    <w:rsid w:val="00170C7A"/>
    <w:rsid w:val="00170EFC"/>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2E0"/>
    <w:rsid w:val="0018558C"/>
    <w:rsid w:val="0018697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9C"/>
    <w:rsid w:val="001A72F0"/>
    <w:rsid w:val="001A7646"/>
    <w:rsid w:val="001A7710"/>
    <w:rsid w:val="001B0429"/>
    <w:rsid w:val="001B0786"/>
    <w:rsid w:val="001B0C25"/>
    <w:rsid w:val="001B1730"/>
    <w:rsid w:val="001B2FC4"/>
    <w:rsid w:val="001B33C8"/>
    <w:rsid w:val="001B3FAE"/>
    <w:rsid w:val="001B40DA"/>
    <w:rsid w:val="001B41B0"/>
    <w:rsid w:val="001B41B7"/>
    <w:rsid w:val="001B41B9"/>
    <w:rsid w:val="001B4FD7"/>
    <w:rsid w:val="001B5489"/>
    <w:rsid w:val="001B5EB3"/>
    <w:rsid w:val="001B7098"/>
    <w:rsid w:val="001B7198"/>
    <w:rsid w:val="001B7493"/>
    <w:rsid w:val="001C0B33"/>
    <w:rsid w:val="001C0B4F"/>
    <w:rsid w:val="001C142E"/>
    <w:rsid w:val="001C199D"/>
    <w:rsid w:val="001C1E44"/>
    <w:rsid w:val="001C24EB"/>
    <w:rsid w:val="001C2E5C"/>
    <w:rsid w:val="001C3D8B"/>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57"/>
    <w:rsid w:val="001F469C"/>
    <w:rsid w:val="001F522D"/>
    <w:rsid w:val="001F54A1"/>
    <w:rsid w:val="001F5529"/>
    <w:rsid w:val="001F5800"/>
    <w:rsid w:val="001F6E18"/>
    <w:rsid w:val="001F7238"/>
    <w:rsid w:val="0020005D"/>
    <w:rsid w:val="00200CBC"/>
    <w:rsid w:val="002021F8"/>
    <w:rsid w:val="00202511"/>
    <w:rsid w:val="00202A49"/>
    <w:rsid w:val="00202E32"/>
    <w:rsid w:val="00204491"/>
    <w:rsid w:val="00205C53"/>
    <w:rsid w:val="00206082"/>
    <w:rsid w:val="002063CA"/>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C87"/>
    <w:rsid w:val="00220EB8"/>
    <w:rsid w:val="0022133C"/>
    <w:rsid w:val="0022188E"/>
    <w:rsid w:val="00221B1D"/>
    <w:rsid w:val="00221DDA"/>
    <w:rsid w:val="00222277"/>
    <w:rsid w:val="002222E3"/>
    <w:rsid w:val="00222C9A"/>
    <w:rsid w:val="00224449"/>
    <w:rsid w:val="00224673"/>
    <w:rsid w:val="002248E2"/>
    <w:rsid w:val="00225326"/>
    <w:rsid w:val="0022555F"/>
    <w:rsid w:val="00225B5E"/>
    <w:rsid w:val="00225D77"/>
    <w:rsid w:val="002260FE"/>
    <w:rsid w:val="00227217"/>
    <w:rsid w:val="00227493"/>
    <w:rsid w:val="00227647"/>
    <w:rsid w:val="00227BE9"/>
    <w:rsid w:val="002319DF"/>
    <w:rsid w:val="00231ABA"/>
    <w:rsid w:val="00231BE3"/>
    <w:rsid w:val="0023209D"/>
    <w:rsid w:val="00232E39"/>
    <w:rsid w:val="00232EE7"/>
    <w:rsid w:val="002331A7"/>
    <w:rsid w:val="002351A0"/>
    <w:rsid w:val="00235BF9"/>
    <w:rsid w:val="0023606B"/>
    <w:rsid w:val="002360DA"/>
    <w:rsid w:val="00236D68"/>
    <w:rsid w:val="00237326"/>
    <w:rsid w:val="002375DD"/>
    <w:rsid w:val="002377A6"/>
    <w:rsid w:val="002379BF"/>
    <w:rsid w:val="002401F4"/>
    <w:rsid w:val="00240AC7"/>
    <w:rsid w:val="002428D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48DD"/>
    <w:rsid w:val="00255357"/>
    <w:rsid w:val="0025573F"/>
    <w:rsid w:val="00255BF6"/>
    <w:rsid w:val="002576DE"/>
    <w:rsid w:val="00257E3B"/>
    <w:rsid w:val="0026106E"/>
    <w:rsid w:val="002614AD"/>
    <w:rsid w:val="00261B32"/>
    <w:rsid w:val="00262A6B"/>
    <w:rsid w:val="00262CBB"/>
    <w:rsid w:val="002633AC"/>
    <w:rsid w:val="00263961"/>
    <w:rsid w:val="00263A06"/>
    <w:rsid w:val="00263E91"/>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C9A"/>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39FB"/>
    <w:rsid w:val="002841B8"/>
    <w:rsid w:val="002844D1"/>
    <w:rsid w:val="002849BE"/>
    <w:rsid w:val="0028526B"/>
    <w:rsid w:val="00286308"/>
    <w:rsid w:val="00286B5F"/>
    <w:rsid w:val="00286FE8"/>
    <w:rsid w:val="0028763E"/>
    <w:rsid w:val="002876C2"/>
    <w:rsid w:val="00291142"/>
    <w:rsid w:val="002921DF"/>
    <w:rsid w:val="00292657"/>
    <w:rsid w:val="00292864"/>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69D"/>
    <w:rsid w:val="002A284E"/>
    <w:rsid w:val="002A2A16"/>
    <w:rsid w:val="002A31BC"/>
    <w:rsid w:val="002A3D62"/>
    <w:rsid w:val="002A3E27"/>
    <w:rsid w:val="002A42EF"/>
    <w:rsid w:val="002A4763"/>
    <w:rsid w:val="002A4E29"/>
    <w:rsid w:val="002A5B43"/>
    <w:rsid w:val="002A5D5D"/>
    <w:rsid w:val="002A5DF2"/>
    <w:rsid w:val="002A6690"/>
    <w:rsid w:val="002A6914"/>
    <w:rsid w:val="002A73DB"/>
    <w:rsid w:val="002A78FA"/>
    <w:rsid w:val="002B061D"/>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209"/>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4C44"/>
    <w:rsid w:val="002D59E3"/>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DDD"/>
    <w:rsid w:val="002F138D"/>
    <w:rsid w:val="002F14F5"/>
    <w:rsid w:val="002F1F34"/>
    <w:rsid w:val="002F2F4C"/>
    <w:rsid w:val="002F3A0F"/>
    <w:rsid w:val="002F3CDE"/>
    <w:rsid w:val="002F4881"/>
    <w:rsid w:val="002F5515"/>
    <w:rsid w:val="002F65D6"/>
    <w:rsid w:val="002F68EF"/>
    <w:rsid w:val="002F780F"/>
    <w:rsid w:val="002F784B"/>
    <w:rsid w:val="00300740"/>
    <w:rsid w:val="00300F50"/>
    <w:rsid w:val="00301158"/>
    <w:rsid w:val="00301D32"/>
    <w:rsid w:val="0030273C"/>
    <w:rsid w:val="00302AEE"/>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2E8"/>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61CF"/>
    <w:rsid w:val="00316BA2"/>
    <w:rsid w:val="00317A0E"/>
    <w:rsid w:val="00320626"/>
    <w:rsid w:val="00320719"/>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088"/>
    <w:rsid w:val="0032631D"/>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0F2"/>
    <w:rsid w:val="0033591B"/>
    <w:rsid w:val="00335CFB"/>
    <w:rsid w:val="00335D62"/>
    <w:rsid w:val="003368CF"/>
    <w:rsid w:val="00337286"/>
    <w:rsid w:val="003376E8"/>
    <w:rsid w:val="003404B7"/>
    <w:rsid w:val="00340825"/>
    <w:rsid w:val="00340B3B"/>
    <w:rsid w:val="0034153F"/>
    <w:rsid w:val="0034172E"/>
    <w:rsid w:val="003425A0"/>
    <w:rsid w:val="0034295B"/>
    <w:rsid w:val="00342E26"/>
    <w:rsid w:val="00343A50"/>
    <w:rsid w:val="00343A58"/>
    <w:rsid w:val="00345047"/>
    <w:rsid w:val="00345226"/>
    <w:rsid w:val="003452F8"/>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5B37"/>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948"/>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031"/>
    <w:rsid w:val="003A3BC9"/>
    <w:rsid w:val="003A53A5"/>
    <w:rsid w:val="003A5927"/>
    <w:rsid w:val="003A5C21"/>
    <w:rsid w:val="003A6577"/>
    <w:rsid w:val="003A69FE"/>
    <w:rsid w:val="003A7517"/>
    <w:rsid w:val="003B0111"/>
    <w:rsid w:val="003B077B"/>
    <w:rsid w:val="003B152F"/>
    <w:rsid w:val="003B190A"/>
    <w:rsid w:val="003B20FF"/>
    <w:rsid w:val="003B3223"/>
    <w:rsid w:val="003B3644"/>
    <w:rsid w:val="003B39BB"/>
    <w:rsid w:val="003B4375"/>
    <w:rsid w:val="003B4763"/>
    <w:rsid w:val="003B494F"/>
    <w:rsid w:val="003B4B5D"/>
    <w:rsid w:val="003B4BED"/>
    <w:rsid w:val="003B5171"/>
    <w:rsid w:val="003B5C42"/>
    <w:rsid w:val="003B693B"/>
    <w:rsid w:val="003B6A3D"/>
    <w:rsid w:val="003B7067"/>
    <w:rsid w:val="003B7201"/>
    <w:rsid w:val="003B7DB4"/>
    <w:rsid w:val="003C06DE"/>
    <w:rsid w:val="003C08E6"/>
    <w:rsid w:val="003C0E1B"/>
    <w:rsid w:val="003C11D8"/>
    <w:rsid w:val="003C164B"/>
    <w:rsid w:val="003C1B9F"/>
    <w:rsid w:val="003C1FE1"/>
    <w:rsid w:val="003C1FFB"/>
    <w:rsid w:val="003C2EA1"/>
    <w:rsid w:val="003C3344"/>
    <w:rsid w:val="003C40CB"/>
    <w:rsid w:val="003C4D85"/>
    <w:rsid w:val="003C6C37"/>
    <w:rsid w:val="003C7873"/>
    <w:rsid w:val="003D0075"/>
    <w:rsid w:val="003D0F42"/>
    <w:rsid w:val="003D1523"/>
    <w:rsid w:val="003D15D5"/>
    <w:rsid w:val="003D1735"/>
    <w:rsid w:val="003D1787"/>
    <w:rsid w:val="003D190E"/>
    <w:rsid w:val="003D1BAA"/>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2F9B"/>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5E86"/>
    <w:rsid w:val="003F6D79"/>
    <w:rsid w:val="003F6DA6"/>
    <w:rsid w:val="003F70BC"/>
    <w:rsid w:val="003F75B4"/>
    <w:rsid w:val="003F7AA1"/>
    <w:rsid w:val="0040059D"/>
    <w:rsid w:val="0040065D"/>
    <w:rsid w:val="0040212C"/>
    <w:rsid w:val="004023CC"/>
    <w:rsid w:val="004029FC"/>
    <w:rsid w:val="00403A14"/>
    <w:rsid w:val="00403E43"/>
    <w:rsid w:val="004058A6"/>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3DA3"/>
    <w:rsid w:val="004145AC"/>
    <w:rsid w:val="0041478F"/>
    <w:rsid w:val="00415318"/>
    <w:rsid w:val="0041605C"/>
    <w:rsid w:val="004163E7"/>
    <w:rsid w:val="0041680C"/>
    <w:rsid w:val="00416D69"/>
    <w:rsid w:val="004179B8"/>
    <w:rsid w:val="00417E74"/>
    <w:rsid w:val="00420E95"/>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57E"/>
    <w:rsid w:val="00431881"/>
    <w:rsid w:val="004325C8"/>
    <w:rsid w:val="0043339E"/>
    <w:rsid w:val="00433D4B"/>
    <w:rsid w:val="00434655"/>
    <w:rsid w:val="00435CD9"/>
    <w:rsid w:val="0043660B"/>
    <w:rsid w:val="00436708"/>
    <w:rsid w:val="0043789E"/>
    <w:rsid w:val="004400B3"/>
    <w:rsid w:val="0044173B"/>
    <w:rsid w:val="00441A5A"/>
    <w:rsid w:val="00442C41"/>
    <w:rsid w:val="00442F09"/>
    <w:rsid w:val="00442F5D"/>
    <w:rsid w:val="00444133"/>
    <w:rsid w:val="00444419"/>
    <w:rsid w:val="004446E8"/>
    <w:rsid w:val="0044493B"/>
    <w:rsid w:val="0044506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3935"/>
    <w:rsid w:val="004540D7"/>
    <w:rsid w:val="00454AE3"/>
    <w:rsid w:val="00454FE0"/>
    <w:rsid w:val="00455745"/>
    <w:rsid w:val="00456639"/>
    <w:rsid w:val="0045694F"/>
    <w:rsid w:val="0045695B"/>
    <w:rsid w:val="00456A4A"/>
    <w:rsid w:val="00456CFE"/>
    <w:rsid w:val="0046070A"/>
    <w:rsid w:val="00460A4E"/>
    <w:rsid w:val="00460C89"/>
    <w:rsid w:val="00460D87"/>
    <w:rsid w:val="00462307"/>
    <w:rsid w:val="0046262B"/>
    <w:rsid w:val="00462B15"/>
    <w:rsid w:val="00462B7A"/>
    <w:rsid w:val="00462BFC"/>
    <w:rsid w:val="00462D43"/>
    <w:rsid w:val="00463485"/>
    <w:rsid w:val="004636DB"/>
    <w:rsid w:val="0046451D"/>
    <w:rsid w:val="00464C17"/>
    <w:rsid w:val="00464D09"/>
    <w:rsid w:val="00464D2F"/>
    <w:rsid w:val="00464F29"/>
    <w:rsid w:val="00465072"/>
    <w:rsid w:val="004658AD"/>
    <w:rsid w:val="00465AD7"/>
    <w:rsid w:val="00465D08"/>
    <w:rsid w:val="00466397"/>
    <w:rsid w:val="004665B3"/>
    <w:rsid w:val="00466C02"/>
    <w:rsid w:val="00467168"/>
    <w:rsid w:val="00467E5D"/>
    <w:rsid w:val="004702E1"/>
    <w:rsid w:val="0047045F"/>
    <w:rsid w:val="004705AB"/>
    <w:rsid w:val="004706B5"/>
    <w:rsid w:val="004706F6"/>
    <w:rsid w:val="00470A9C"/>
    <w:rsid w:val="00470D37"/>
    <w:rsid w:val="004714BF"/>
    <w:rsid w:val="00472D21"/>
    <w:rsid w:val="00472D38"/>
    <w:rsid w:val="00472FB2"/>
    <w:rsid w:val="004738AA"/>
    <w:rsid w:val="004744AF"/>
    <w:rsid w:val="0047476F"/>
    <w:rsid w:val="004756F5"/>
    <w:rsid w:val="004758DF"/>
    <w:rsid w:val="00475FDF"/>
    <w:rsid w:val="0047623D"/>
    <w:rsid w:val="00476962"/>
    <w:rsid w:val="00476D94"/>
    <w:rsid w:val="0047739C"/>
    <w:rsid w:val="00477824"/>
    <w:rsid w:val="004779F4"/>
    <w:rsid w:val="00481B9B"/>
    <w:rsid w:val="004829BA"/>
    <w:rsid w:val="00482EF1"/>
    <w:rsid w:val="0048301B"/>
    <w:rsid w:val="004830E5"/>
    <w:rsid w:val="004838C1"/>
    <w:rsid w:val="00483B7D"/>
    <w:rsid w:val="004841E8"/>
    <w:rsid w:val="0048494F"/>
    <w:rsid w:val="00485105"/>
    <w:rsid w:val="0048563A"/>
    <w:rsid w:val="00486F41"/>
    <w:rsid w:val="00486FAF"/>
    <w:rsid w:val="004870F4"/>
    <w:rsid w:val="004876E5"/>
    <w:rsid w:val="004910ED"/>
    <w:rsid w:val="004913B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1E14"/>
    <w:rsid w:val="004A23F2"/>
    <w:rsid w:val="004A2708"/>
    <w:rsid w:val="004A2AA5"/>
    <w:rsid w:val="004A379C"/>
    <w:rsid w:val="004A37A1"/>
    <w:rsid w:val="004A38E9"/>
    <w:rsid w:val="004A3E6D"/>
    <w:rsid w:val="004A43FC"/>
    <w:rsid w:val="004A5471"/>
    <w:rsid w:val="004A56AD"/>
    <w:rsid w:val="004A5A17"/>
    <w:rsid w:val="004A5D6C"/>
    <w:rsid w:val="004A5F47"/>
    <w:rsid w:val="004A6633"/>
    <w:rsid w:val="004A66D3"/>
    <w:rsid w:val="004A7BDA"/>
    <w:rsid w:val="004B0871"/>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A72"/>
    <w:rsid w:val="004B7CC5"/>
    <w:rsid w:val="004B7F6F"/>
    <w:rsid w:val="004C1BDC"/>
    <w:rsid w:val="004C1EA8"/>
    <w:rsid w:val="004C2C77"/>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1EB4"/>
    <w:rsid w:val="004E3194"/>
    <w:rsid w:val="004E394E"/>
    <w:rsid w:val="004E3B75"/>
    <w:rsid w:val="004E4117"/>
    <w:rsid w:val="004E45AA"/>
    <w:rsid w:val="004E461E"/>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D0D"/>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094"/>
    <w:rsid w:val="0050223D"/>
    <w:rsid w:val="00502EDE"/>
    <w:rsid w:val="00503615"/>
    <w:rsid w:val="00503AC8"/>
    <w:rsid w:val="0050574D"/>
    <w:rsid w:val="00506C59"/>
    <w:rsid w:val="00507147"/>
    <w:rsid w:val="005071F9"/>
    <w:rsid w:val="00507447"/>
    <w:rsid w:val="0050779A"/>
    <w:rsid w:val="00507C0F"/>
    <w:rsid w:val="00507CD2"/>
    <w:rsid w:val="005101E7"/>
    <w:rsid w:val="005104CE"/>
    <w:rsid w:val="00511A20"/>
    <w:rsid w:val="0051278A"/>
    <w:rsid w:val="00512957"/>
    <w:rsid w:val="00512D68"/>
    <w:rsid w:val="00512FD8"/>
    <w:rsid w:val="005135F8"/>
    <w:rsid w:val="005136C5"/>
    <w:rsid w:val="0051434F"/>
    <w:rsid w:val="005147AD"/>
    <w:rsid w:val="005149A8"/>
    <w:rsid w:val="00515183"/>
    <w:rsid w:val="00515668"/>
    <w:rsid w:val="00515C98"/>
    <w:rsid w:val="005168FE"/>
    <w:rsid w:val="00516FFB"/>
    <w:rsid w:val="005172FA"/>
    <w:rsid w:val="00517419"/>
    <w:rsid w:val="00520407"/>
    <w:rsid w:val="00520FAD"/>
    <w:rsid w:val="005214EE"/>
    <w:rsid w:val="005215A8"/>
    <w:rsid w:val="0052174A"/>
    <w:rsid w:val="00521FBA"/>
    <w:rsid w:val="005226F1"/>
    <w:rsid w:val="00522EF8"/>
    <w:rsid w:val="00523AA8"/>
    <w:rsid w:val="00523CF0"/>
    <w:rsid w:val="00523D81"/>
    <w:rsid w:val="00525796"/>
    <w:rsid w:val="005257A7"/>
    <w:rsid w:val="0052623F"/>
    <w:rsid w:val="005269D6"/>
    <w:rsid w:val="0053079C"/>
    <w:rsid w:val="00531199"/>
    <w:rsid w:val="005311B5"/>
    <w:rsid w:val="00531446"/>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6CF3"/>
    <w:rsid w:val="00537002"/>
    <w:rsid w:val="005370BA"/>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A94"/>
    <w:rsid w:val="005466F4"/>
    <w:rsid w:val="005469F5"/>
    <w:rsid w:val="005477E0"/>
    <w:rsid w:val="00547E03"/>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0E58"/>
    <w:rsid w:val="0058244B"/>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1BA"/>
    <w:rsid w:val="005974D5"/>
    <w:rsid w:val="005A0C00"/>
    <w:rsid w:val="005A15D8"/>
    <w:rsid w:val="005A1A1E"/>
    <w:rsid w:val="005A22D4"/>
    <w:rsid w:val="005A264F"/>
    <w:rsid w:val="005A2E58"/>
    <w:rsid w:val="005A2F64"/>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068"/>
    <w:rsid w:val="005B52E5"/>
    <w:rsid w:val="005B58E9"/>
    <w:rsid w:val="005C0E15"/>
    <w:rsid w:val="005C2120"/>
    <w:rsid w:val="005C253B"/>
    <w:rsid w:val="005C2616"/>
    <w:rsid w:val="005C2B94"/>
    <w:rsid w:val="005C2D6E"/>
    <w:rsid w:val="005C3E5C"/>
    <w:rsid w:val="005C419A"/>
    <w:rsid w:val="005C47C9"/>
    <w:rsid w:val="005C4ADA"/>
    <w:rsid w:val="005C4EC9"/>
    <w:rsid w:val="005C6002"/>
    <w:rsid w:val="005C60E6"/>
    <w:rsid w:val="005C67FD"/>
    <w:rsid w:val="005C6ED0"/>
    <w:rsid w:val="005C72D6"/>
    <w:rsid w:val="005C7856"/>
    <w:rsid w:val="005C78C5"/>
    <w:rsid w:val="005C7C05"/>
    <w:rsid w:val="005C7C89"/>
    <w:rsid w:val="005C7EDB"/>
    <w:rsid w:val="005D010B"/>
    <w:rsid w:val="005D12FC"/>
    <w:rsid w:val="005D16DF"/>
    <w:rsid w:val="005D1B5A"/>
    <w:rsid w:val="005D1EEE"/>
    <w:rsid w:val="005D2E10"/>
    <w:rsid w:val="005D2F7B"/>
    <w:rsid w:val="005D36B6"/>
    <w:rsid w:val="005D3D23"/>
    <w:rsid w:val="005D497F"/>
    <w:rsid w:val="005D5D86"/>
    <w:rsid w:val="005D7103"/>
    <w:rsid w:val="005D7339"/>
    <w:rsid w:val="005D7744"/>
    <w:rsid w:val="005D7FE3"/>
    <w:rsid w:val="005E0421"/>
    <w:rsid w:val="005E1FA4"/>
    <w:rsid w:val="005E38A8"/>
    <w:rsid w:val="005E4EED"/>
    <w:rsid w:val="005E5158"/>
    <w:rsid w:val="005E578B"/>
    <w:rsid w:val="005E5955"/>
    <w:rsid w:val="005E6210"/>
    <w:rsid w:val="005E6509"/>
    <w:rsid w:val="005E6D46"/>
    <w:rsid w:val="005E71DA"/>
    <w:rsid w:val="005E7BD2"/>
    <w:rsid w:val="005E7F05"/>
    <w:rsid w:val="005E7F16"/>
    <w:rsid w:val="005F0364"/>
    <w:rsid w:val="005F14E1"/>
    <w:rsid w:val="005F180A"/>
    <w:rsid w:val="005F2421"/>
    <w:rsid w:val="005F30FE"/>
    <w:rsid w:val="005F3408"/>
    <w:rsid w:val="005F345F"/>
    <w:rsid w:val="005F350D"/>
    <w:rsid w:val="005F4068"/>
    <w:rsid w:val="005F46DB"/>
    <w:rsid w:val="005F4CD4"/>
    <w:rsid w:val="005F52A3"/>
    <w:rsid w:val="005F5784"/>
    <w:rsid w:val="005F6E97"/>
    <w:rsid w:val="005F7CD9"/>
    <w:rsid w:val="00600A52"/>
    <w:rsid w:val="00600E9A"/>
    <w:rsid w:val="006019C6"/>
    <w:rsid w:val="00602A37"/>
    <w:rsid w:val="00602E3E"/>
    <w:rsid w:val="00602E47"/>
    <w:rsid w:val="0060332E"/>
    <w:rsid w:val="00603947"/>
    <w:rsid w:val="0060462D"/>
    <w:rsid w:val="006052D8"/>
    <w:rsid w:val="00605964"/>
    <w:rsid w:val="00605991"/>
    <w:rsid w:val="00605EE6"/>
    <w:rsid w:val="00606342"/>
    <w:rsid w:val="00607E2B"/>
    <w:rsid w:val="00607FC7"/>
    <w:rsid w:val="0061054E"/>
    <w:rsid w:val="0061068D"/>
    <w:rsid w:val="0061092E"/>
    <w:rsid w:val="00611B48"/>
    <w:rsid w:val="00612330"/>
    <w:rsid w:val="00612821"/>
    <w:rsid w:val="00612B17"/>
    <w:rsid w:val="00612C10"/>
    <w:rsid w:val="00613135"/>
    <w:rsid w:val="006133AE"/>
    <w:rsid w:val="006134AB"/>
    <w:rsid w:val="006154D1"/>
    <w:rsid w:val="006155C0"/>
    <w:rsid w:val="00616053"/>
    <w:rsid w:val="00616151"/>
    <w:rsid w:val="006167AC"/>
    <w:rsid w:val="006167C7"/>
    <w:rsid w:val="00616B80"/>
    <w:rsid w:val="00616C19"/>
    <w:rsid w:val="00617E3A"/>
    <w:rsid w:val="006209F6"/>
    <w:rsid w:val="0062210A"/>
    <w:rsid w:val="00622591"/>
    <w:rsid w:val="00622769"/>
    <w:rsid w:val="00623491"/>
    <w:rsid w:val="00623E94"/>
    <w:rsid w:val="0062514C"/>
    <w:rsid w:val="00625ABE"/>
    <w:rsid w:val="00625BA2"/>
    <w:rsid w:val="00626D90"/>
    <w:rsid w:val="00627038"/>
    <w:rsid w:val="00627D1B"/>
    <w:rsid w:val="0063010D"/>
    <w:rsid w:val="006304EE"/>
    <w:rsid w:val="006306B5"/>
    <w:rsid w:val="00630E47"/>
    <w:rsid w:val="00630F68"/>
    <w:rsid w:val="00631017"/>
    <w:rsid w:val="006313C5"/>
    <w:rsid w:val="006325F5"/>
    <w:rsid w:val="00632746"/>
    <w:rsid w:val="00632A6A"/>
    <w:rsid w:val="00633D39"/>
    <w:rsid w:val="00634396"/>
    <w:rsid w:val="00634639"/>
    <w:rsid w:val="00635091"/>
    <w:rsid w:val="00635204"/>
    <w:rsid w:val="00635685"/>
    <w:rsid w:val="006358C9"/>
    <w:rsid w:val="006364AF"/>
    <w:rsid w:val="006364F5"/>
    <w:rsid w:val="006367B5"/>
    <w:rsid w:val="00636C75"/>
    <w:rsid w:val="00637A40"/>
    <w:rsid w:val="00640688"/>
    <w:rsid w:val="00640861"/>
    <w:rsid w:val="00641602"/>
    <w:rsid w:val="00642AAB"/>
    <w:rsid w:val="00642B4A"/>
    <w:rsid w:val="00643A92"/>
    <w:rsid w:val="006447ED"/>
    <w:rsid w:val="0064566A"/>
    <w:rsid w:val="00645DCD"/>
    <w:rsid w:val="00645FB5"/>
    <w:rsid w:val="006462D2"/>
    <w:rsid w:val="00646FE2"/>
    <w:rsid w:val="00647383"/>
    <w:rsid w:val="006505B2"/>
    <w:rsid w:val="00650792"/>
    <w:rsid w:val="00651B39"/>
    <w:rsid w:val="00652703"/>
    <w:rsid w:val="0065278E"/>
    <w:rsid w:val="006553BC"/>
    <w:rsid w:val="006563E8"/>
    <w:rsid w:val="00656C5A"/>
    <w:rsid w:val="00656D7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2BCB"/>
    <w:rsid w:val="0067325B"/>
    <w:rsid w:val="0067326E"/>
    <w:rsid w:val="006739B5"/>
    <w:rsid w:val="006755B9"/>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23"/>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0AB3"/>
    <w:rsid w:val="006A15BF"/>
    <w:rsid w:val="006A1B34"/>
    <w:rsid w:val="006A20D1"/>
    <w:rsid w:val="006A23B7"/>
    <w:rsid w:val="006A3802"/>
    <w:rsid w:val="006A446C"/>
    <w:rsid w:val="006A5ABE"/>
    <w:rsid w:val="006A6E49"/>
    <w:rsid w:val="006A70BD"/>
    <w:rsid w:val="006A7844"/>
    <w:rsid w:val="006A7DA7"/>
    <w:rsid w:val="006B1033"/>
    <w:rsid w:val="006B1D5D"/>
    <w:rsid w:val="006B1DA8"/>
    <w:rsid w:val="006B2519"/>
    <w:rsid w:val="006B2A7F"/>
    <w:rsid w:val="006B3142"/>
    <w:rsid w:val="006B346A"/>
    <w:rsid w:val="006B34C7"/>
    <w:rsid w:val="006B35B3"/>
    <w:rsid w:val="006B3622"/>
    <w:rsid w:val="006B41B8"/>
    <w:rsid w:val="006B42DB"/>
    <w:rsid w:val="006B4E55"/>
    <w:rsid w:val="006B4F83"/>
    <w:rsid w:val="006B509E"/>
    <w:rsid w:val="006B569E"/>
    <w:rsid w:val="006B604D"/>
    <w:rsid w:val="006B62DF"/>
    <w:rsid w:val="006B6BB2"/>
    <w:rsid w:val="006B6E31"/>
    <w:rsid w:val="006B6EA8"/>
    <w:rsid w:val="006B795F"/>
    <w:rsid w:val="006C05D3"/>
    <w:rsid w:val="006C17E7"/>
    <w:rsid w:val="006C1ACD"/>
    <w:rsid w:val="006C21EE"/>
    <w:rsid w:val="006C220D"/>
    <w:rsid w:val="006C26A6"/>
    <w:rsid w:val="006C3931"/>
    <w:rsid w:val="006C459E"/>
    <w:rsid w:val="006C501A"/>
    <w:rsid w:val="006C5020"/>
    <w:rsid w:val="006C5623"/>
    <w:rsid w:val="006C58B2"/>
    <w:rsid w:val="006C796E"/>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1F2"/>
    <w:rsid w:val="006E0294"/>
    <w:rsid w:val="006E0913"/>
    <w:rsid w:val="006E0D8A"/>
    <w:rsid w:val="006E221B"/>
    <w:rsid w:val="006E22DE"/>
    <w:rsid w:val="006E344C"/>
    <w:rsid w:val="006E38F8"/>
    <w:rsid w:val="006E427D"/>
    <w:rsid w:val="006E56EA"/>
    <w:rsid w:val="006E63E3"/>
    <w:rsid w:val="006E6454"/>
    <w:rsid w:val="006E679D"/>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654C"/>
    <w:rsid w:val="007167FC"/>
    <w:rsid w:val="00717037"/>
    <w:rsid w:val="00717171"/>
    <w:rsid w:val="0071770A"/>
    <w:rsid w:val="0071783A"/>
    <w:rsid w:val="00717B90"/>
    <w:rsid w:val="00720793"/>
    <w:rsid w:val="007208D1"/>
    <w:rsid w:val="00720C81"/>
    <w:rsid w:val="007215A1"/>
    <w:rsid w:val="0072186B"/>
    <w:rsid w:val="007218C3"/>
    <w:rsid w:val="00721C56"/>
    <w:rsid w:val="00721D70"/>
    <w:rsid w:val="0072262F"/>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37FA4"/>
    <w:rsid w:val="00740849"/>
    <w:rsid w:val="00740CE8"/>
    <w:rsid w:val="00741716"/>
    <w:rsid w:val="00741B29"/>
    <w:rsid w:val="00742718"/>
    <w:rsid w:val="00743DEA"/>
    <w:rsid w:val="00743F77"/>
    <w:rsid w:val="0074446C"/>
    <w:rsid w:val="00745C39"/>
    <w:rsid w:val="00747337"/>
    <w:rsid w:val="007479BE"/>
    <w:rsid w:val="00747A03"/>
    <w:rsid w:val="00747F6B"/>
    <w:rsid w:val="007509E2"/>
    <w:rsid w:val="00751277"/>
    <w:rsid w:val="00751827"/>
    <w:rsid w:val="00751D02"/>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8F2"/>
    <w:rsid w:val="00764CD2"/>
    <w:rsid w:val="00764F0D"/>
    <w:rsid w:val="00764F33"/>
    <w:rsid w:val="00765D37"/>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5B4C"/>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1067"/>
    <w:rsid w:val="007A176D"/>
    <w:rsid w:val="007A2168"/>
    <w:rsid w:val="007A27A8"/>
    <w:rsid w:val="007A2835"/>
    <w:rsid w:val="007A4637"/>
    <w:rsid w:val="007A4715"/>
    <w:rsid w:val="007A546F"/>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2E79"/>
    <w:rsid w:val="007B3094"/>
    <w:rsid w:val="007B38F5"/>
    <w:rsid w:val="007B4F39"/>
    <w:rsid w:val="007B5802"/>
    <w:rsid w:val="007B64C7"/>
    <w:rsid w:val="007B6ECD"/>
    <w:rsid w:val="007B7C06"/>
    <w:rsid w:val="007B7CFE"/>
    <w:rsid w:val="007C0981"/>
    <w:rsid w:val="007C0C05"/>
    <w:rsid w:val="007C1310"/>
    <w:rsid w:val="007C13A0"/>
    <w:rsid w:val="007C1639"/>
    <w:rsid w:val="007C2F64"/>
    <w:rsid w:val="007C34B9"/>
    <w:rsid w:val="007C38A7"/>
    <w:rsid w:val="007C3C5C"/>
    <w:rsid w:val="007C48E5"/>
    <w:rsid w:val="007C4CDA"/>
    <w:rsid w:val="007C5070"/>
    <w:rsid w:val="007C55D3"/>
    <w:rsid w:val="007C610B"/>
    <w:rsid w:val="007C71D9"/>
    <w:rsid w:val="007C7822"/>
    <w:rsid w:val="007C7CB0"/>
    <w:rsid w:val="007D04B5"/>
    <w:rsid w:val="007D05EE"/>
    <w:rsid w:val="007D122B"/>
    <w:rsid w:val="007D146D"/>
    <w:rsid w:val="007D1A73"/>
    <w:rsid w:val="007D1C62"/>
    <w:rsid w:val="007D1C63"/>
    <w:rsid w:val="007D1C75"/>
    <w:rsid w:val="007D1F89"/>
    <w:rsid w:val="007D2D27"/>
    <w:rsid w:val="007D34FD"/>
    <w:rsid w:val="007D39C6"/>
    <w:rsid w:val="007D3ECF"/>
    <w:rsid w:val="007D47ED"/>
    <w:rsid w:val="007D5097"/>
    <w:rsid w:val="007D5235"/>
    <w:rsid w:val="007D545A"/>
    <w:rsid w:val="007D566B"/>
    <w:rsid w:val="007D5BC3"/>
    <w:rsid w:val="007D62F0"/>
    <w:rsid w:val="007D6A55"/>
    <w:rsid w:val="007D6C0F"/>
    <w:rsid w:val="007D7B0B"/>
    <w:rsid w:val="007E0386"/>
    <w:rsid w:val="007E056D"/>
    <w:rsid w:val="007E0DA5"/>
    <w:rsid w:val="007E112F"/>
    <w:rsid w:val="007E1694"/>
    <w:rsid w:val="007E1E0B"/>
    <w:rsid w:val="007E30D6"/>
    <w:rsid w:val="007E3112"/>
    <w:rsid w:val="007E4443"/>
    <w:rsid w:val="007E5653"/>
    <w:rsid w:val="007E5822"/>
    <w:rsid w:val="007E5DAF"/>
    <w:rsid w:val="007E61B9"/>
    <w:rsid w:val="007E6316"/>
    <w:rsid w:val="007E677E"/>
    <w:rsid w:val="007E6BC7"/>
    <w:rsid w:val="007E70A3"/>
    <w:rsid w:val="007E7356"/>
    <w:rsid w:val="007E7658"/>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2FCB"/>
    <w:rsid w:val="00803036"/>
    <w:rsid w:val="008034EA"/>
    <w:rsid w:val="00803631"/>
    <w:rsid w:val="00803794"/>
    <w:rsid w:val="008038C7"/>
    <w:rsid w:val="008045EB"/>
    <w:rsid w:val="00804606"/>
    <w:rsid w:val="00804690"/>
    <w:rsid w:val="00804739"/>
    <w:rsid w:val="00804826"/>
    <w:rsid w:val="00805A1B"/>
    <w:rsid w:val="0080632A"/>
    <w:rsid w:val="00807371"/>
    <w:rsid w:val="00807773"/>
    <w:rsid w:val="008077B3"/>
    <w:rsid w:val="00807B50"/>
    <w:rsid w:val="00810140"/>
    <w:rsid w:val="00810830"/>
    <w:rsid w:val="00810FA5"/>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27ACC"/>
    <w:rsid w:val="008301E8"/>
    <w:rsid w:val="0083078A"/>
    <w:rsid w:val="00831575"/>
    <w:rsid w:val="0083157F"/>
    <w:rsid w:val="0083158F"/>
    <w:rsid w:val="00831840"/>
    <w:rsid w:val="00831D9E"/>
    <w:rsid w:val="00831F4F"/>
    <w:rsid w:val="0083266B"/>
    <w:rsid w:val="00832840"/>
    <w:rsid w:val="0083329C"/>
    <w:rsid w:val="008334E9"/>
    <w:rsid w:val="00833954"/>
    <w:rsid w:val="00833F7C"/>
    <w:rsid w:val="00834221"/>
    <w:rsid w:val="00834835"/>
    <w:rsid w:val="00834D25"/>
    <w:rsid w:val="0083573E"/>
    <w:rsid w:val="008359DD"/>
    <w:rsid w:val="008361E2"/>
    <w:rsid w:val="008362D6"/>
    <w:rsid w:val="00837019"/>
    <w:rsid w:val="00840AE6"/>
    <w:rsid w:val="00840FE1"/>
    <w:rsid w:val="00841862"/>
    <w:rsid w:val="0084290D"/>
    <w:rsid w:val="008429F4"/>
    <w:rsid w:val="00842CA1"/>
    <w:rsid w:val="00842DA7"/>
    <w:rsid w:val="00843F4C"/>
    <w:rsid w:val="00844286"/>
    <w:rsid w:val="00844A06"/>
    <w:rsid w:val="00844F6D"/>
    <w:rsid w:val="0084593C"/>
    <w:rsid w:val="00845E60"/>
    <w:rsid w:val="00846BDD"/>
    <w:rsid w:val="0084744D"/>
    <w:rsid w:val="008474FE"/>
    <w:rsid w:val="008476C4"/>
    <w:rsid w:val="00847A6B"/>
    <w:rsid w:val="00850314"/>
    <w:rsid w:val="008509EB"/>
    <w:rsid w:val="0085139B"/>
    <w:rsid w:val="00851CD6"/>
    <w:rsid w:val="00851FE1"/>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700E"/>
    <w:rsid w:val="00857098"/>
    <w:rsid w:val="00857B0B"/>
    <w:rsid w:val="00857D7F"/>
    <w:rsid w:val="00860469"/>
    <w:rsid w:val="00860950"/>
    <w:rsid w:val="00860DC1"/>
    <w:rsid w:val="00861F64"/>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2DF"/>
    <w:rsid w:val="00885331"/>
    <w:rsid w:val="008870D4"/>
    <w:rsid w:val="00887513"/>
    <w:rsid w:val="008875F6"/>
    <w:rsid w:val="008876F2"/>
    <w:rsid w:val="00887F60"/>
    <w:rsid w:val="008910F4"/>
    <w:rsid w:val="0089147B"/>
    <w:rsid w:val="008914B0"/>
    <w:rsid w:val="008918E5"/>
    <w:rsid w:val="00891B15"/>
    <w:rsid w:val="00892EC2"/>
    <w:rsid w:val="00893A62"/>
    <w:rsid w:val="00893C1E"/>
    <w:rsid w:val="00893D62"/>
    <w:rsid w:val="0089407D"/>
    <w:rsid w:val="008940A3"/>
    <w:rsid w:val="00894307"/>
    <w:rsid w:val="00894505"/>
    <w:rsid w:val="0089519F"/>
    <w:rsid w:val="008956BF"/>
    <w:rsid w:val="008958FE"/>
    <w:rsid w:val="00895961"/>
    <w:rsid w:val="00895B10"/>
    <w:rsid w:val="00896329"/>
    <w:rsid w:val="0089718F"/>
    <w:rsid w:val="00897CFE"/>
    <w:rsid w:val="008A121F"/>
    <w:rsid w:val="008A193F"/>
    <w:rsid w:val="008A1EF2"/>
    <w:rsid w:val="008A1FA8"/>
    <w:rsid w:val="008A218E"/>
    <w:rsid w:val="008A244A"/>
    <w:rsid w:val="008A310B"/>
    <w:rsid w:val="008A36F7"/>
    <w:rsid w:val="008A3897"/>
    <w:rsid w:val="008A3B9F"/>
    <w:rsid w:val="008A3F7E"/>
    <w:rsid w:val="008A47B2"/>
    <w:rsid w:val="008A5C95"/>
    <w:rsid w:val="008A6395"/>
    <w:rsid w:val="008A6C33"/>
    <w:rsid w:val="008A7621"/>
    <w:rsid w:val="008A790B"/>
    <w:rsid w:val="008A79B6"/>
    <w:rsid w:val="008B1530"/>
    <w:rsid w:val="008B1B6A"/>
    <w:rsid w:val="008B2A7D"/>
    <w:rsid w:val="008B2E60"/>
    <w:rsid w:val="008B342C"/>
    <w:rsid w:val="008B3E7C"/>
    <w:rsid w:val="008B424D"/>
    <w:rsid w:val="008B4C8D"/>
    <w:rsid w:val="008B5025"/>
    <w:rsid w:val="008B53A3"/>
    <w:rsid w:val="008B5B2F"/>
    <w:rsid w:val="008B6010"/>
    <w:rsid w:val="008B605C"/>
    <w:rsid w:val="008B67DB"/>
    <w:rsid w:val="008B7A5F"/>
    <w:rsid w:val="008C065A"/>
    <w:rsid w:val="008C0AED"/>
    <w:rsid w:val="008C11DA"/>
    <w:rsid w:val="008C13AA"/>
    <w:rsid w:val="008C1C7F"/>
    <w:rsid w:val="008C2B63"/>
    <w:rsid w:val="008C2CCA"/>
    <w:rsid w:val="008C385B"/>
    <w:rsid w:val="008C546F"/>
    <w:rsid w:val="008C59CA"/>
    <w:rsid w:val="008C5FCE"/>
    <w:rsid w:val="008C6DB1"/>
    <w:rsid w:val="008C71D5"/>
    <w:rsid w:val="008C7386"/>
    <w:rsid w:val="008C7993"/>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50F3"/>
    <w:rsid w:val="008E50F4"/>
    <w:rsid w:val="008E521B"/>
    <w:rsid w:val="008E6364"/>
    <w:rsid w:val="008E6BA2"/>
    <w:rsid w:val="008E6DAA"/>
    <w:rsid w:val="008E70FC"/>
    <w:rsid w:val="008E7888"/>
    <w:rsid w:val="008E7A50"/>
    <w:rsid w:val="008F0150"/>
    <w:rsid w:val="008F065B"/>
    <w:rsid w:val="008F0FFD"/>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6BB"/>
    <w:rsid w:val="00901DB4"/>
    <w:rsid w:val="00902283"/>
    <w:rsid w:val="00902696"/>
    <w:rsid w:val="00904692"/>
    <w:rsid w:val="00904EB9"/>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4FC9"/>
    <w:rsid w:val="00915163"/>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0285"/>
    <w:rsid w:val="00931761"/>
    <w:rsid w:val="00931C80"/>
    <w:rsid w:val="00932053"/>
    <w:rsid w:val="00932304"/>
    <w:rsid w:val="0093245D"/>
    <w:rsid w:val="00932503"/>
    <w:rsid w:val="0093270E"/>
    <w:rsid w:val="00932852"/>
    <w:rsid w:val="00933741"/>
    <w:rsid w:val="009337A9"/>
    <w:rsid w:val="00934237"/>
    <w:rsid w:val="00934582"/>
    <w:rsid w:val="00934830"/>
    <w:rsid w:val="009349AC"/>
    <w:rsid w:val="00934D28"/>
    <w:rsid w:val="0093638B"/>
    <w:rsid w:val="00937436"/>
    <w:rsid w:val="00937868"/>
    <w:rsid w:val="0094031F"/>
    <w:rsid w:val="0094165E"/>
    <w:rsid w:val="009417CF"/>
    <w:rsid w:val="009418F4"/>
    <w:rsid w:val="009419E3"/>
    <w:rsid w:val="0094202E"/>
    <w:rsid w:val="0094294E"/>
    <w:rsid w:val="00943158"/>
    <w:rsid w:val="009436EF"/>
    <w:rsid w:val="0094389F"/>
    <w:rsid w:val="009439AA"/>
    <w:rsid w:val="00943DDF"/>
    <w:rsid w:val="00944EBF"/>
    <w:rsid w:val="00944F52"/>
    <w:rsid w:val="00945033"/>
    <w:rsid w:val="00945A6E"/>
    <w:rsid w:val="009468EC"/>
    <w:rsid w:val="009470D7"/>
    <w:rsid w:val="00947267"/>
    <w:rsid w:val="009475EB"/>
    <w:rsid w:val="00947826"/>
    <w:rsid w:val="00947CEA"/>
    <w:rsid w:val="00947F29"/>
    <w:rsid w:val="00950050"/>
    <w:rsid w:val="00951546"/>
    <w:rsid w:val="009519C9"/>
    <w:rsid w:val="009520A3"/>
    <w:rsid w:val="0095243F"/>
    <w:rsid w:val="00952728"/>
    <w:rsid w:val="009528D4"/>
    <w:rsid w:val="00952D65"/>
    <w:rsid w:val="009531B8"/>
    <w:rsid w:val="009537F2"/>
    <w:rsid w:val="00954449"/>
    <w:rsid w:val="009549E8"/>
    <w:rsid w:val="00954EB9"/>
    <w:rsid w:val="009553D8"/>
    <w:rsid w:val="00955488"/>
    <w:rsid w:val="009557D4"/>
    <w:rsid w:val="00955B6E"/>
    <w:rsid w:val="0095615E"/>
    <w:rsid w:val="00956B50"/>
    <w:rsid w:val="00956EA3"/>
    <w:rsid w:val="00957E34"/>
    <w:rsid w:val="00961E4F"/>
    <w:rsid w:val="00962018"/>
    <w:rsid w:val="00962489"/>
    <w:rsid w:val="00962763"/>
    <w:rsid w:val="00963463"/>
    <w:rsid w:val="009638B0"/>
    <w:rsid w:val="00963A82"/>
    <w:rsid w:val="00964D6D"/>
    <w:rsid w:val="00964EF1"/>
    <w:rsid w:val="00965211"/>
    <w:rsid w:val="0096571D"/>
    <w:rsid w:val="00966A31"/>
    <w:rsid w:val="00966AB8"/>
    <w:rsid w:val="00966AE3"/>
    <w:rsid w:val="00966BDF"/>
    <w:rsid w:val="0096778C"/>
    <w:rsid w:val="00967E8A"/>
    <w:rsid w:val="0097007E"/>
    <w:rsid w:val="0097049C"/>
    <w:rsid w:val="00970A28"/>
    <w:rsid w:val="00970BED"/>
    <w:rsid w:val="00970F8B"/>
    <w:rsid w:val="009712A8"/>
    <w:rsid w:val="009713FB"/>
    <w:rsid w:val="0097150C"/>
    <w:rsid w:val="0097275B"/>
    <w:rsid w:val="00972CCF"/>
    <w:rsid w:val="0097398C"/>
    <w:rsid w:val="00974137"/>
    <w:rsid w:val="00974155"/>
    <w:rsid w:val="009763CC"/>
    <w:rsid w:val="00976CB9"/>
    <w:rsid w:val="00977299"/>
    <w:rsid w:val="00977338"/>
    <w:rsid w:val="00977725"/>
    <w:rsid w:val="00977E4F"/>
    <w:rsid w:val="00980114"/>
    <w:rsid w:val="00980EEA"/>
    <w:rsid w:val="00981F4E"/>
    <w:rsid w:val="00982091"/>
    <w:rsid w:val="009823AF"/>
    <w:rsid w:val="009826A7"/>
    <w:rsid w:val="00983072"/>
    <w:rsid w:val="0098321F"/>
    <w:rsid w:val="0098344E"/>
    <w:rsid w:val="009834CB"/>
    <w:rsid w:val="0098448D"/>
    <w:rsid w:val="00985D74"/>
    <w:rsid w:val="00985D9C"/>
    <w:rsid w:val="009860FF"/>
    <w:rsid w:val="0098763D"/>
    <w:rsid w:val="00987740"/>
    <w:rsid w:val="00990236"/>
    <w:rsid w:val="00990693"/>
    <w:rsid w:val="009915B2"/>
    <w:rsid w:val="00991D09"/>
    <w:rsid w:val="0099268E"/>
    <w:rsid w:val="00992C35"/>
    <w:rsid w:val="00994115"/>
    <w:rsid w:val="00995262"/>
    <w:rsid w:val="009959B3"/>
    <w:rsid w:val="009963C6"/>
    <w:rsid w:val="009963C7"/>
    <w:rsid w:val="00996F39"/>
    <w:rsid w:val="00997549"/>
    <w:rsid w:val="00997AFE"/>
    <w:rsid w:val="00997CCF"/>
    <w:rsid w:val="009A0363"/>
    <w:rsid w:val="009A0A36"/>
    <w:rsid w:val="009A198C"/>
    <w:rsid w:val="009A1B3A"/>
    <w:rsid w:val="009A21A7"/>
    <w:rsid w:val="009A2213"/>
    <w:rsid w:val="009A2A62"/>
    <w:rsid w:val="009A30DA"/>
    <w:rsid w:val="009A32B8"/>
    <w:rsid w:val="009A341C"/>
    <w:rsid w:val="009A41DF"/>
    <w:rsid w:val="009A4B64"/>
    <w:rsid w:val="009A735E"/>
    <w:rsid w:val="009A753A"/>
    <w:rsid w:val="009A7611"/>
    <w:rsid w:val="009A7FD1"/>
    <w:rsid w:val="009B0A42"/>
    <w:rsid w:val="009B0BCE"/>
    <w:rsid w:val="009B1B5E"/>
    <w:rsid w:val="009B28C1"/>
    <w:rsid w:val="009B315B"/>
    <w:rsid w:val="009B3221"/>
    <w:rsid w:val="009B3B68"/>
    <w:rsid w:val="009B3DB6"/>
    <w:rsid w:val="009B4456"/>
    <w:rsid w:val="009B46E5"/>
    <w:rsid w:val="009B550D"/>
    <w:rsid w:val="009B6092"/>
    <w:rsid w:val="009B6217"/>
    <w:rsid w:val="009B66F5"/>
    <w:rsid w:val="009B6F1B"/>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C7B41"/>
    <w:rsid w:val="009D0077"/>
    <w:rsid w:val="009D1415"/>
    <w:rsid w:val="009D1F0E"/>
    <w:rsid w:val="009D2827"/>
    <w:rsid w:val="009D2C51"/>
    <w:rsid w:val="009D3CB7"/>
    <w:rsid w:val="009D421C"/>
    <w:rsid w:val="009D452D"/>
    <w:rsid w:val="009D45D1"/>
    <w:rsid w:val="009D48ED"/>
    <w:rsid w:val="009D533A"/>
    <w:rsid w:val="009D5DFE"/>
    <w:rsid w:val="009D69D6"/>
    <w:rsid w:val="009D6A2C"/>
    <w:rsid w:val="009D6CAF"/>
    <w:rsid w:val="009D70E1"/>
    <w:rsid w:val="009D785B"/>
    <w:rsid w:val="009D7934"/>
    <w:rsid w:val="009E078D"/>
    <w:rsid w:val="009E0B35"/>
    <w:rsid w:val="009E1270"/>
    <w:rsid w:val="009E3A1F"/>
    <w:rsid w:val="009E3F3A"/>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8AC"/>
    <w:rsid w:val="009F0DD3"/>
    <w:rsid w:val="009F1E4D"/>
    <w:rsid w:val="009F1EFB"/>
    <w:rsid w:val="009F23D7"/>
    <w:rsid w:val="009F3777"/>
    <w:rsid w:val="009F4A29"/>
    <w:rsid w:val="009F4E71"/>
    <w:rsid w:val="009F4F65"/>
    <w:rsid w:val="009F522E"/>
    <w:rsid w:val="009F5846"/>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1C1"/>
    <w:rsid w:val="00A25365"/>
    <w:rsid w:val="00A25702"/>
    <w:rsid w:val="00A257B4"/>
    <w:rsid w:val="00A25BFD"/>
    <w:rsid w:val="00A25D2C"/>
    <w:rsid w:val="00A25FDA"/>
    <w:rsid w:val="00A27530"/>
    <w:rsid w:val="00A310C4"/>
    <w:rsid w:val="00A31141"/>
    <w:rsid w:val="00A3122E"/>
    <w:rsid w:val="00A313A5"/>
    <w:rsid w:val="00A318B5"/>
    <w:rsid w:val="00A31A9C"/>
    <w:rsid w:val="00A325D2"/>
    <w:rsid w:val="00A33A85"/>
    <w:rsid w:val="00A34260"/>
    <w:rsid w:val="00A346D4"/>
    <w:rsid w:val="00A34C36"/>
    <w:rsid w:val="00A36091"/>
    <w:rsid w:val="00A36749"/>
    <w:rsid w:val="00A36C13"/>
    <w:rsid w:val="00A36D50"/>
    <w:rsid w:val="00A37503"/>
    <w:rsid w:val="00A37673"/>
    <w:rsid w:val="00A37AC7"/>
    <w:rsid w:val="00A400BF"/>
    <w:rsid w:val="00A40ECF"/>
    <w:rsid w:val="00A41EAF"/>
    <w:rsid w:val="00A42375"/>
    <w:rsid w:val="00A425AA"/>
    <w:rsid w:val="00A43E84"/>
    <w:rsid w:val="00A4452F"/>
    <w:rsid w:val="00A446E6"/>
    <w:rsid w:val="00A45484"/>
    <w:rsid w:val="00A45DED"/>
    <w:rsid w:val="00A463DB"/>
    <w:rsid w:val="00A46722"/>
    <w:rsid w:val="00A46788"/>
    <w:rsid w:val="00A46C39"/>
    <w:rsid w:val="00A479A5"/>
    <w:rsid w:val="00A50C02"/>
    <w:rsid w:val="00A50ECB"/>
    <w:rsid w:val="00A50F09"/>
    <w:rsid w:val="00A50FF2"/>
    <w:rsid w:val="00A51125"/>
    <w:rsid w:val="00A52098"/>
    <w:rsid w:val="00A5277A"/>
    <w:rsid w:val="00A52FB6"/>
    <w:rsid w:val="00A532C4"/>
    <w:rsid w:val="00A53330"/>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DC8"/>
    <w:rsid w:val="00A701E6"/>
    <w:rsid w:val="00A709FF"/>
    <w:rsid w:val="00A715A6"/>
    <w:rsid w:val="00A71F10"/>
    <w:rsid w:val="00A72021"/>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33B"/>
    <w:rsid w:val="00A93DEC"/>
    <w:rsid w:val="00A93F13"/>
    <w:rsid w:val="00A940FE"/>
    <w:rsid w:val="00A94F80"/>
    <w:rsid w:val="00A957F1"/>
    <w:rsid w:val="00A958E6"/>
    <w:rsid w:val="00A96068"/>
    <w:rsid w:val="00A961C4"/>
    <w:rsid w:val="00A96DE9"/>
    <w:rsid w:val="00A96E06"/>
    <w:rsid w:val="00A97A04"/>
    <w:rsid w:val="00A97BDE"/>
    <w:rsid w:val="00A97C9D"/>
    <w:rsid w:val="00AA008F"/>
    <w:rsid w:val="00AA0ED6"/>
    <w:rsid w:val="00AA2706"/>
    <w:rsid w:val="00AA2989"/>
    <w:rsid w:val="00AA2C4E"/>
    <w:rsid w:val="00AA2F39"/>
    <w:rsid w:val="00AA2F74"/>
    <w:rsid w:val="00AA380A"/>
    <w:rsid w:val="00AA3C4E"/>
    <w:rsid w:val="00AA3C51"/>
    <w:rsid w:val="00AA3FA7"/>
    <w:rsid w:val="00AA42E6"/>
    <w:rsid w:val="00AA4956"/>
    <w:rsid w:val="00AA495A"/>
    <w:rsid w:val="00AA553A"/>
    <w:rsid w:val="00AA57DD"/>
    <w:rsid w:val="00AA5A2B"/>
    <w:rsid w:val="00AA6158"/>
    <w:rsid w:val="00AA61EE"/>
    <w:rsid w:val="00AA668C"/>
    <w:rsid w:val="00AA7709"/>
    <w:rsid w:val="00AA7B21"/>
    <w:rsid w:val="00AA7F83"/>
    <w:rsid w:val="00AB009D"/>
    <w:rsid w:val="00AB1149"/>
    <w:rsid w:val="00AB1A97"/>
    <w:rsid w:val="00AB1B58"/>
    <w:rsid w:val="00AB1D56"/>
    <w:rsid w:val="00AB1DDE"/>
    <w:rsid w:val="00AB27F9"/>
    <w:rsid w:val="00AB2EA2"/>
    <w:rsid w:val="00AB2EA7"/>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51D"/>
    <w:rsid w:val="00AC0B07"/>
    <w:rsid w:val="00AC1126"/>
    <w:rsid w:val="00AC11F3"/>
    <w:rsid w:val="00AC19EC"/>
    <w:rsid w:val="00AC2185"/>
    <w:rsid w:val="00AC27C6"/>
    <w:rsid w:val="00AC2AC9"/>
    <w:rsid w:val="00AC2D32"/>
    <w:rsid w:val="00AC3873"/>
    <w:rsid w:val="00AC3A23"/>
    <w:rsid w:val="00AC3E60"/>
    <w:rsid w:val="00AC4466"/>
    <w:rsid w:val="00AC4561"/>
    <w:rsid w:val="00AC4BDF"/>
    <w:rsid w:val="00AC50C4"/>
    <w:rsid w:val="00AC5AF9"/>
    <w:rsid w:val="00AC6993"/>
    <w:rsid w:val="00AC781C"/>
    <w:rsid w:val="00AC7837"/>
    <w:rsid w:val="00AC797C"/>
    <w:rsid w:val="00AC7F4E"/>
    <w:rsid w:val="00AD04F7"/>
    <w:rsid w:val="00AD0ADD"/>
    <w:rsid w:val="00AD12AA"/>
    <w:rsid w:val="00AD13A5"/>
    <w:rsid w:val="00AD1B2A"/>
    <w:rsid w:val="00AD2456"/>
    <w:rsid w:val="00AD32EE"/>
    <w:rsid w:val="00AD39EE"/>
    <w:rsid w:val="00AD411F"/>
    <w:rsid w:val="00AD5050"/>
    <w:rsid w:val="00AD5928"/>
    <w:rsid w:val="00AD59CE"/>
    <w:rsid w:val="00AD655E"/>
    <w:rsid w:val="00AD77A4"/>
    <w:rsid w:val="00AD7C2D"/>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3F9F"/>
    <w:rsid w:val="00B2436F"/>
    <w:rsid w:val="00B245F9"/>
    <w:rsid w:val="00B24C1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4FE6"/>
    <w:rsid w:val="00B35405"/>
    <w:rsid w:val="00B3553C"/>
    <w:rsid w:val="00B36828"/>
    <w:rsid w:val="00B4036D"/>
    <w:rsid w:val="00B407D1"/>
    <w:rsid w:val="00B4135B"/>
    <w:rsid w:val="00B41D31"/>
    <w:rsid w:val="00B41FBD"/>
    <w:rsid w:val="00B42587"/>
    <w:rsid w:val="00B42AEA"/>
    <w:rsid w:val="00B4309A"/>
    <w:rsid w:val="00B4391B"/>
    <w:rsid w:val="00B43A47"/>
    <w:rsid w:val="00B43D4D"/>
    <w:rsid w:val="00B449DA"/>
    <w:rsid w:val="00B44AA5"/>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10A"/>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A20"/>
    <w:rsid w:val="00B73C03"/>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5C15"/>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795"/>
    <w:rsid w:val="00B96A46"/>
    <w:rsid w:val="00B96DDD"/>
    <w:rsid w:val="00B976A9"/>
    <w:rsid w:val="00B979D7"/>
    <w:rsid w:val="00B97C6C"/>
    <w:rsid w:val="00B97E08"/>
    <w:rsid w:val="00BA10C2"/>
    <w:rsid w:val="00BA14A2"/>
    <w:rsid w:val="00BA2C5A"/>
    <w:rsid w:val="00BA3376"/>
    <w:rsid w:val="00BA375F"/>
    <w:rsid w:val="00BA3993"/>
    <w:rsid w:val="00BA3B7E"/>
    <w:rsid w:val="00BA4208"/>
    <w:rsid w:val="00BA4854"/>
    <w:rsid w:val="00BA4C56"/>
    <w:rsid w:val="00BA4E76"/>
    <w:rsid w:val="00BA6EFB"/>
    <w:rsid w:val="00BA7980"/>
    <w:rsid w:val="00BA7ECE"/>
    <w:rsid w:val="00BB0DCC"/>
    <w:rsid w:val="00BB126F"/>
    <w:rsid w:val="00BB15D1"/>
    <w:rsid w:val="00BB1743"/>
    <w:rsid w:val="00BB1746"/>
    <w:rsid w:val="00BB283F"/>
    <w:rsid w:val="00BB29E9"/>
    <w:rsid w:val="00BB2C14"/>
    <w:rsid w:val="00BB36D3"/>
    <w:rsid w:val="00BB3821"/>
    <w:rsid w:val="00BB4265"/>
    <w:rsid w:val="00BB4EFD"/>
    <w:rsid w:val="00BB5BBB"/>
    <w:rsid w:val="00BB5E3F"/>
    <w:rsid w:val="00BB6050"/>
    <w:rsid w:val="00BB6D86"/>
    <w:rsid w:val="00BB7665"/>
    <w:rsid w:val="00BB7C9F"/>
    <w:rsid w:val="00BB7F30"/>
    <w:rsid w:val="00BC02D4"/>
    <w:rsid w:val="00BC07C4"/>
    <w:rsid w:val="00BC0CE7"/>
    <w:rsid w:val="00BC0D6B"/>
    <w:rsid w:val="00BC212F"/>
    <w:rsid w:val="00BC2B10"/>
    <w:rsid w:val="00BC2C00"/>
    <w:rsid w:val="00BC2E50"/>
    <w:rsid w:val="00BC3109"/>
    <w:rsid w:val="00BC4612"/>
    <w:rsid w:val="00BC46D9"/>
    <w:rsid w:val="00BC4E44"/>
    <w:rsid w:val="00BC5B62"/>
    <w:rsid w:val="00BC5B80"/>
    <w:rsid w:val="00BC5F82"/>
    <w:rsid w:val="00BC6043"/>
    <w:rsid w:val="00BC607C"/>
    <w:rsid w:val="00BC73E7"/>
    <w:rsid w:val="00BD2150"/>
    <w:rsid w:val="00BD222B"/>
    <w:rsid w:val="00BD2326"/>
    <w:rsid w:val="00BD2373"/>
    <w:rsid w:val="00BD24B5"/>
    <w:rsid w:val="00BD2944"/>
    <w:rsid w:val="00BD2BAB"/>
    <w:rsid w:val="00BD3114"/>
    <w:rsid w:val="00BD399C"/>
    <w:rsid w:val="00BD4670"/>
    <w:rsid w:val="00BD4C27"/>
    <w:rsid w:val="00BD4F54"/>
    <w:rsid w:val="00BD53E2"/>
    <w:rsid w:val="00BD599C"/>
    <w:rsid w:val="00BD7210"/>
    <w:rsid w:val="00BE011B"/>
    <w:rsid w:val="00BE1330"/>
    <w:rsid w:val="00BE2C90"/>
    <w:rsid w:val="00BE2DAC"/>
    <w:rsid w:val="00BE3016"/>
    <w:rsid w:val="00BE30A3"/>
    <w:rsid w:val="00BE33FB"/>
    <w:rsid w:val="00BE357C"/>
    <w:rsid w:val="00BE390E"/>
    <w:rsid w:val="00BE3D63"/>
    <w:rsid w:val="00BE3E98"/>
    <w:rsid w:val="00BE5C28"/>
    <w:rsid w:val="00BE5FB4"/>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BF768B"/>
    <w:rsid w:val="00C0005E"/>
    <w:rsid w:val="00C003A8"/>
    <w:rsid w:val="00C003E0"/>
    <w:rsid w:val="00C0082B"/>
    <w:rsid w:val="00C01805"/>
    <w:rsid w:val="00C019FD"/>
    <w:rsid w:val="00C01BC5"/>
    <w:rsid w:val="00C0259E"/>
    <w:rsid w:val="00C03086"/>
    <w:rsid w:val="00C031BD"/>
    <w:rsid w:val="00C038BB"/>
    <w:rsid w:val="00C0416A"/>
    <w:rsid w:val="00C0493F"/>
    <w:rsid w:val="00C053AD"/>
    <w:rsid w:val="00C05E88"/>
    <w:rsid w:val="00C0605E"/>
    <w:rsid w:val="00C06232"/>
    <w:rsid w:val="00C06F4D"/>
    <w:rsid w:val="00C07621"/>
    <w:rsid w:val="00C0799A"/>
    <w:rsid w:val="00C10AE8"/>
    <w:rsid w:val="00C11AB2"/>
    <w:rsid w:val="00C128F5"/>
    <w:rsid w:val="00C12ADC"/>
    <w:rsid w:val="00C12BC0"/>
    <w:rsid w:val="00C13145"/>
    <w:rsid w:val="00C134C8"/>
    <w:rsid w:val="00C1366C"/>
    <w:rsid w:val="00C13B6E"/>
    <w:rsid w:val="00C14A66"/>
    <w:rsid w:val="00C156BB"/>
    <w:rsid w:val="00C157EF"/>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27CFC"/>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5B9D"/>
    <w:rsid w:val="00C36032"/>
    <w:rsid w:val="00C361EF"/>
    <w:rsid w:val="00C36A45"/>
    <w:rsid w:val="00C37806"/>
    <w:rsid w:val="00C37F18"/>
    <w:rsid w:val="00C37FB1"/>
    <w:rsid w:val="00C40C0B"/>
    <w:rsid w:val="00C40F3D"/>
    <w:rsid w:val="00C41AE9"/>
    <w:rsid w:val="00C4277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56C5"/>
    <w:rsid w:val="00C5621E"/>
    <w:rsid w:val="00C57346"/>
    <w:rsid w:val="00C60EE3"/>
    <w:rsid w:val="00C62D21"/>
    <w:rsid w:val="00C635CB"/>
    <w:rsid w:val="00C63D0B"/>
    <w:rsid w:val="00C641C5"/>
    <w:rsid w:val="00C6476B"/>
    <w:rsid w:val="00C6479B"/>
    <w:rsid w:val="00C64845"/>
    <w:rsid w:val="00C64B73"/>
    <w:rsid w:val="00C64E56"/>
    <w:rsid w:val="00C65596"/>
    <w:rsid w:val="00C65946"/>
    <w:rsid w:val="00C66327"/>
    <w:rsid w:val="00C66E59"/>
    <w:rsid w:val="00C66F4F"/>
    <w:rsid w:val="00C67A4E"/>
    <w:rsid w:val="00C67C02"/>
    <w:rsid w:val="00C67D03"/>
    <w:rsid w:val="00C67EB5"/>
    <w:rsid w:val="00C67EFA"/>
    <w:rsid w:val="00C70A10"/>
    <w:rsid w:val="00C710CE"/>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0F49"/>
    <w:rsid w:val="00C82B65"/>
    <w:rsid w:val="00C83465"/>
    <w:rsid w:val="00C83C97"/>
    <w:rsid w:val="00C8460D"/>
    <w:rsid w:val="00C8489A"/>
    <w:rsid w:val="00C850C4"/>
    <w:rsid w:val="00C862AA"/>
    <w:rsid w:val="00C86C76"/>
    <w:rsid w:val="00C870F6"/>
    <w:rsid w:val="00C87F97"/>
    <w:rsid w:val="00C900ED"/>
    <w:rsid w:val="00C90CF9"/>
    <w:rsid w:val="00C90D9F"/>
    <w:rsid w:val="00C91B23"/>
    <w:rsid w:val="00C91FAE"/>
    <w:rsid w:val="00C93140"/>
    <w:rsid w:val="00C93148"/>
    <w:rsid w:val="00C935A8"/>
    <w:rsid w:val="00C93E46"/>
    <w:rsid w:val="00C95712"/>
    <w:rsid w:val="00C95A53"/>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369"/>
    <w:rsid w:val="00CA6B50"/>
    <w:rsid w:val="00CA6C92"/>
    <w:rsid w:val="00CA78C1"/>
    <w:rsid w:val="00CB03A9"/>
    <w:rsid w:val="00CB048B"/>
    <w:rsid w:val="00CB08F0"/>
    <w:rsid w:val="00CB0A6F"/>
    <w:rsid w:val="00CB0F3C"/>
    <w:rsid w:val="00CB19D7"/>
    <w:rsid w:val="00CB1CB8"/>
    <w:rsid w:val="00CB2D4D"/>
    <w:rsid w:val="00CB3619"/>
    <w:rsid w:val="00CB4197"/>
    <w:rsid w:val="00CB45B9"/>
    <w:rsid w:val="00CB4926"/>
    <w:rsid w:val="00CB4D1A"/>
    <w:rsid w:val="00CB5888"/>
    <w:rsid w:val="00CB5963"/>
    <w:rsid w:val="00CB5B17"/>
    <w:rsid w:val="00CB629F"/>
    <w:rsid w:val="00CB68B2"/>
    <w:rsid w:val="00CB6A0D"/>
    <w:rsid w:val="00CB7529"/>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C78B2"/>
    <w:rsid w:val="00CD087F"/>
    <w:rsid w:val="00CD23D3"/>
    <w:rsid w:val="00CD278D"/>
    <w:rsid w:val="00CD2EF3"/>
    <w:rsid w:val="00CD3078"/>
    <w:rsid w:val="00CD369B"/>
    <w:rsid w:val="00CD3E8D"/>
    <w:rsid w:val="00CD3EC1"/>
    <w:rsid w:val="00CD414C"/>
    <w:rsid w:val="00CD4161"/>
    <w:rsid w:val="00CD4422"/>
    <w:rsid w:val="00CD58A8"/>
    <w:rsid w:val="00CD6C95"/>
    <w:rsid w:val="00CD6DE1"/>
    <w:rsid w:val="00CD78AA"/>
    <w:rsid w:val="00CD7E3B"/>
    <w:rsid w:val="00CE07B0"/>
    <w:rsid w:val="00CE1212"/>
    <w:rsid w:val="00CE18FF"/>
    <w:rsid w:val="00CE1F31"/>
    <w:rsid w:val="00CE2161"/>
    <w:rsid w:val="00CE36F7"/>
    <w:rsid w:val="00CE442A"/>
    <w:rsid w:val="00CE44E3"/>
    <w:rsid w:val="00CE4710"/>
    <w:rsid w:val="00CE4BA4"/>
    <w:rsid w:val="00CE5478"/>
    <w:rsid w:val="00CE68CB"/>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7A8"/>
    <w:rsid w:val="00D078A7"/>
    <w:rsid w:val="00D1003D"/>
    <w:rsid w:val="00D10276"/>
    <w:rsid w:val="00D10455"/>
    <w:rsid w:val="00D10546"/>
    <w:rsid w:val="00D10E78"/>
    <w:rsid w:val="00D10F16"/>
    <w:rsid w:val="00D11D24"/>
    <w:rsid w:val="00D1242D"/>
    <w:rsid w:val="00D125DA"/>
    <w:rsid w:val="00D132BA"/>
    <w:rsid w:val="00D13335"/>
    <w:rsid w:val="00D13407"/>
    <w:rsid w:val="00D14105"/>
    <w:rsid w:val="00D14336"/>
    <w:rsid w:val="00D14355"/>
    <w:rsid w:val="00D147AC"/>
    <w:rsid w:val="00D167DD"/>
    <w:rsid w:val="00D1682E"/>
    <w:rsid w:val="00D17704"/>
    <w:rsid w:val="00D209E9"/>
    <w:rsid w:val="00D20B5F"/>
    <w:rsid w:val="00D21DCF"/>
    <w:rsid w:val="00D21DDD"/>
    <w:rsid w:val="00D2210F"/>
    <w:rsid w:val="00D228D4"/>
    <w:rsid w:val="00D2314C"/>
    <w:rsid w:val="00D24836"/>
    <w:rsid w:val="00D2539E"/>
    <w:rsid w:val="00D25F22"/>
    <w:rsid w:val="00D26366"/>
    <w:rsid w:val="00D2644C"/>
    <w:rsid w:val="00D266F8"/>
    <w:rsid w:val="00D26AB5"/>
    <w:rsid w:val="00D27440"/>
    <w:rsid w:val="00D278A9"/>
    <w:rsid w:val="00D3029C"/>
    <w:rsid w:val="00D30743"/>
    <w:rsid w:val="00D308E2"/>
    <w:rsid w:val="00D32560"/>
    <w:rsid w:val="00D325EB"/>
    <w:rsid w:val="00D33B67"/>
    <w:rsid w:val="00D34863"/>
    <w:rsid w:val="00D34A89"/>
    <w:rsid w:val="00D3569B"/>
    <w:rsid w:val="00D35CD4"/>
    <w:rsid w:val="00D35CF6"/>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5EC9"/>
    <w:rsid w:val="00D461A5"/>
    <w:rsid w:val="00D46ABF"/>
    <w:rsid w:val="00D46D0D"/>
    <w:rsid w:val="00D503A1"/>
    <w:rsid w:val="00D50A45"/>
    <w:rsid w:val="00D50BFF"/>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5149"/>
    <w:rsid w:val="00D5519B"/>
    <w:rsid w:val="00D556CD"/>
    <w:rsid w:val="00D55B93"/>
    <w:rsid w:val="00D55FF0"/>
    <w:rsid w:val="00D5726D"/>
    <w:rsid w:val="00D57457"/>
    <w:rsid w:val="00D57AF6"/>
    <w:rsid w:val="00D57FAC"/>
    <w:rsid w:val="00D60509"/>
    <w:rsid w:val="00D6078B"/>
    <w:rsid w:val="00D61D1B"/>
    <w:rsid w:val="00D6245D"/>
    <w:rsid w:val="00D63757"/>
    <w:rsid w:val="00D639E1"/>
    <w:rsid w:val="00D63F1B"/>
    <w:rsid w:val="00D641DE"/>
    <w:rsid w:val="00D647BE"/>
    <w:rsid w:val="00D64927"/>
    <w:rsid w:val="00D65669"/>
    <w:rsid w:val="00D65673"/>
    <w:rsid w:val="00D65954"/>
    <w:rsid w:val="00D659E2"/>
    <w:rsid w:val="00D662EF"/>
    <w:rsid w:val="00D674DA"/>
    <w:rsid w:val="00D67973"/>
    <w:rsid w:val="00D67C56"/>
    <w:rsid w:val="00D71DF1"/>
    <w:rsid w:val="00D71ED7"/>
    <w:rsid w:val="00D72B06"/>
    <w:rsid w:val="00D72C37"/>
    <w:rsid w:val="00D734C2"/>
    <w:rsid w:val="00D73DA1"/>
    <w:rsid w:val="00D74E69"/>
    <w:rsid w:val="00D7533B"/>
    <w:rsid w:val="00D755B4"/>
    <w:rsid w:val="00D75771"/>
    <w:rsid w:val="00D7648B"/>
    <w:rsid w:val="00D76520"/>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AB"/>
    <w:rsid w:val="00DA0FBE"/>
    <w:rsid w:val="00DA1605"/>
    <w:rsid w:val="00DA2967"/>
    <w:rsid w:val="00DA2B34"/>
    <w:rsid w:val="00DA3F43"/>
    <w:rsid w:val="00DA519B"/>
    <w:rsid w:val="00DA5B99"/>
    <w:rsid w:val="00DA6B45"/>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790"/>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2C3"/>
    <w:rsid w:val="00DD0518"/>
    <w:rsid w:val="00DD0932"/>
    <w:rsid w:val="00DD1EA4"/>
    <w:rsid w:val="00DD26A4"/>
    <w:rsid w:val="00DD2865"/>
    <w:rsid w:val="00DD2879"/>
    <w:rsid w:val="00DD2E64"/>
    <w:rsid w:val="00DD3482"/>
    <w:rsid w:val="00DD38A8"/>
    <w:rsid w:val="00DD3BB8"/>
    <w:rsid w:val="00DD4A68"/>
    <w:rsid w:val="00DD4A6A"/>
    <w:rsid w:val="00DD57A0"/>
    <w:rsid w:val="00DD5DF5"/>
    <w:rsid w:val="00DD6F40"/>
    <w:rsid w:val="00DD726A"/>
    <w:rsid w:val="00DD735A"/>
    <w:rsid w:val="00DD7B4E"/>
    <w:rsid w:val="00DD7B9C"/>
    <w:rsid w:val="00DD7BFC"/>
    <w:rsid w:val="00DE2077"/>
    <w:rsid w:val="00DE21CA"/>
    <w:rsid w:val="00DE2446"/>
    <w:rsid w:val="00DE2924"/>
    <w:rsid w:val="00DE2D48"/>
    <w:rsid w:val="00DE394C"/>
    <w:rsid w:val="00DE3C03"/>
    <w:rsid w:val="00DE4438"/>
    <w:rsid w:val="00DE458C"/>
    <w:rsid w:val="00DE49FD"/>
    <w:rsid w:val="00DE58E1"/>
    <w:rsid w:val="00DE6474"/>
    <w:rsid w:val="00DE6926"/>
    <w:rsid w:val="00DE7022"/>
    <w:rsid w:val="00DE7914"/>
    <w:rsid w:val="00DE7A2F"/>
    <w:rsid w:val="00DE7DE7"/>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CC9"/>
    <w:rsid w:val="00DF61BB"/>
    <w:rsid w:val="00DF7077"/>
    <w:rsid w:val="00DF7C00"/>
    <w:rsid w:val="00E00A18"/>
    <w:rsid w:val="00E012FD"/>
    <w:rsid w:val="00E017B0"/>
    <w:rsid w:val="00E01DB3"/>
    <w:rsid w:val="00E025CE"/>
    <w:rsid w:val="00E0337B"/>
    <w:rsid w:val="00E033A1"/>
    <w:rsid w:val="00E037A6"/>
    <w:rsid w:val="00E03A0C"/>
    <w:rsid w:val="00E04C3B"/>
    <w:rsid w:val="00E052C5"/>
    <w:rsid w:val="00E054CB"/>
    <w:rsid w:val="00E05890"/>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5354"/>
    <w:rsid w:val="00E253D0"/>
    <w:rsid w:val="00E261A1"/>
    <w:rsid w:val="00E268E9"/>
    <w:rsid w:val="00E26CF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37FE7"/>
    <w:rsid w:val="00E4061C"/>
    <w:rsid w:val="00E40BD5"/>
    <w:rsid w:val="00E40CF9"/>
    <w:rsid w:val="00E40D6E"/>
    <w:rsid w:val="00E4144F"/>
    <w:rsid w:val="00E41CB0"/>
    <w:rsid w:val="00E41CFC"/>
    <w:rsid w:val="00E41E10"/>
    <w:rsid w:val="00E424FB"/>
    <w:rsid w:val="00E42F76"/>
    <w:rsid w:val="00E4359B"/>
    <w:rsid w:val="00E43621"/>
    <w:rsid w:val="00E444A8"/>
    <w:rsid w:val="00E44582"/>
    <w:rsid w:val="00E453FE"/>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E85"/>
    <w:rsid w:val="00E63E8B"/>
    <w:rsid w:val="00E63F3A"/>
    <w:rsid w:val="00E64273"/>
    <w:rsid w:val="00E65225"/>
    <w:rsid w:val="00E66692"/>
    <w:rsid w:val="00E667DE"/>
    <w:rsid w:val="00E66A23"/>
    <w:rsid w:val="00E67405"/>
    <w:rsid w:val="00E6765C"/>
    <w:rsid w:val="00E678B7"/>
    <w:rsid w:val="00E70661"/>
    <w:rsid w:val="00E70B86"/>
    <w:rsid w:val="00E70D57"/>
    <w:rsid w:val="00E70D96"/>
    <w:rsid w:val="00E70DD1"/>
    <w:rsid w:val="00E7102D"/>
    <w:rsid w:val="00E71669"/>
    <w:rsid w:val="00E71B6D"/>
    <w:rsid w:val="00E71C9A"/>
    <w:rsid w:val="00E72376"/>
    <w:rsid w:val="00E724D4"/>
    <w:rsid w:val="00E72D26"/>
    <w:rsid w:val="00E72D9B"/>
    <w:rsid w:val="00E73069"/>
    <w:rsid w:val="00E73A59"/>
    <w:rsid w:val="00E741D0"/>
    <w:rsid w:val="00E74605"/>
    <w:rsid w:val="00E749E6"/>
    <w:rsid w:val="00E74A53"/>
    <w:rsid w:val="00E74AE2"/>
    <w:rsid w:val="00E762AF"/>
    <w:rsid w:val="00E76B77"/>
    <w:rsid w:val="00E771F4"/>
    <w:rsid w:val="00E77A67"/>
    <w:rsid w:val="00E8056B"/>
    <w:rsid w:val="00E81265"/>
    <w:rsid w:val="00E81AE3"/>
    <w:rsid w:val="00E81E99"/>
    <w:rsid w:val="00E82327"/>
    <w:rsid w:val="00E82625"/>
    <w:rsid w:val="00E828A7"/>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27A"/>
    <w:rsid w:val="00E9058C"/>
    <w:rsid w:val="00E90A58"/>
    <w:rsid w:val="00E90BBE"/>
    <w:rsid w:val="00E90DDA"/>
    <w:rsid w:val="00E91106"/>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1FA6"/>
    <w:rsid w:val="00EA24BB"/>
    <w:rsid w:val="00EA2910"/>
    <w:rsid w:val="00EA2B5F"/>
    <w:rsid w:val="00EA2B7F"/>
    <w:rsid w:val="00EA2C64"/>
    <w:rsid w:val="00EA3762"/>
    <w:rsid w:val="00EA45F3"/>
    <w:rsid w:val="00EA5015"/>
    <w:rsid w:val="00EA5C10"/>
    <w:rsid w:val="00EA6058"/>
    <w:rsid w:val="00EA6947"/>
    <w:rsid w:val="00EA6BA0"/>
    <w:rsid w:val="00EA6DAD"/>
    <w:rsid w:val="00EA7488"/>
    <w:rsid w:val="00EB068F"/>
    <w:rsid w:val="00EB11C7"/>
    <w:rsid w:val="00EB1B4D"/>
    <w:rsid w:val="00EB1B89"/>
    <w:rsid w:val="00EB2519"/>
    <w:rsid w:val="00EB321F"/>
    <w:rsid w:val="00EB3393"/>
    <w:rsid w:val="00EB3A88"/>
    <w:rsid w:val="00EB41AA"/>
    <w:rsid w:val="00EB42CF"/>
    <w:rsid w:val="00EB4594"/>
    <w:rsid w:val="00EB5335"/>
    <w:rsid w:val="00EB5398"/>
    <w:rsid w:val="00EB5AA2"/>
    <w:rsid w:val="00EB5EDE"/>
    <w:rsid w:val="00EB6143"/>
    <w:rsid w:val="00EB63F7"/>
    <w:rsid w:val="00EB6410"/>
    <w:rsid w:val="00EB6C11"/>
    <w:rsid w:val="00EB714D"/>
    <w:rsid w:val="00EB7B80"/>
    <w:rsid w:val="00EB7CF1"/>
    <w:rsid w:val="00EB7DFD"/>
    <w:rsid w:val="00EC037A"/>
    <w:rsid w:val="00EC0425"/>
    <w:rsid w:val="00EC0486"/>
    <w:rsid w:val="00EC0AA0"/>
    <w:rsid w:val="00EC0D7F"/>
    <w:rsid w:val="00EC14F9"/>
    <w:rsid w:val="00EC14FC"/>
    <w:rsid w:val="00EC1996"/>
    <w:rsid w:val="00EC1F86"/>
    <w:rsid w:val="00EC2EF2"/>
    <w:rsid w:val="00EC33C0"/>
    <w:rsid w:val="00EC3582"/>
    <w:rsid w:val="00EC51D3"/>
    <w:rsid w:val="00EC5C94"/>
    <w:rsid w:val="00EC5E9C"/>
    <w:rsid w:val="00EC6019"/>
    <w:rsid w:val="00EC6847"/>
    <w:rsid w:val="00EC6E3C"/>
    <w:rsid w:val="00EC6F36"/>
    <w:rsid w:val="00ED0333"/>
    <w:rsid w:val="00ED0550"/>
    <w:rsid w:val="00ED0E95"/>
    <w:rsid w:val="00ED1291"/>
    <w:rsid w:val="00ED1894"/>
    <w:rsid w:val="00ED2021"/>
    <w:rsid w:val="00ED2161"/>
    <w:rsid w:val="00ED277E"/>
    <w:rsid w:val="00ED2B28"/>
    <w:rsid w:val="00ED2C75"/>
    <w:rsid w:val="00ED32C1"/>
    <w:rsid w:val="00ED359A"/>
    <w:rsid w:val="00ED3D25"/>
    <w:rsid w:val="00ED4213"/>
    <w:rsid w:val="00ED4470"/>
    <w:rsid w:val="00ED45FE"/>
    <w:rsid w:val="00ED4CD0"/>
    <w:rsid w:val="00ED5287"/>
    <w:rsid w:val="00ED686F"/>
    <w:rsid w:val="00ED68B5"/>
    <w:rsid w:val="00ED6A29"/>
    <w:rsid w:val="00ED6B33"/>
    <w:rsid w:val="00ED72A7"/>
    <w:rsid w:val="00ED7874"/>
    <w:rsid w:val="00ED7AAA"/>
    <w:rsid w:val="00EE1A79"/>
    <w:rsid w:val="00EE1EE6"/>
    <w:rsid w:val="00EE3031"/>
    <w:rsid w:val="00EE32E7"/>
    <w:rsid w:val="00EE4D21"/>
    <w:rsid w:val="00EE4D7C"/>
    <w:rsid w:val="00EE5C13"/>
    <w:rsid w:val="00EE630C"/>
    <w:rsid w:val="00EE6B9C"/>
    <w:rsid w:val="00EE6D2C"/>
    <w:rsid w:val="00EE6F9D"/>
    <w:rsid w:val="00EE73F0"/>
    <w:rsid w:val="00EF03DD"/>
    <w:rsid w:val="00EF1384"/>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85C"/>
    <w:rsid w:val="00F028D1"/>
    <w:rsid w:val="00F02A16"/>
    <w:rsid w:val="00F030A2"/>
    <w:rsid w:val="00F037C1"/>
    <w:rsid w:val="00F047E3"/>
    <w:rsid w:val="00F04879"/>
    <w:rsid w:val="00F04AC4"/>
    <w:rsid w:val="00F05903"/>
    <w:rsid w:val="00F05EB5"/>
    <w:rsid w:val="00F0636C"/>
    <w:rsid w:val="00F07693"/>
    <w:rsid w:val="00F104E7"/>
    <w:rsid w:val="00F1053E"/>
    <w:rsid w:val="00F109EB"/>
    <w:rsid w:val="00F1112F"/>
    <w:rsid w:val="00F11320"/>
    <w:rsid w:val="00F113DC"/>
    <w:rsid w:val="00F1237D"/>
    <w:rsid w:val="00F12418"/>
    <w:rsid w:val="00F124E2"/>
    <w:rsid w:val="00F12713"/>
    <w:rsid w:val="00F128CF"/>
    <w:rsid w:val="00F128F0"/>
    <w:rsid w:val="00F13123"/>
    <w:rsid w:val="00F13359"/>
    <w:rsid w:val="00F1512A"/>
    <w:rsid w:val="00F168BB"/>
    <w:rsid w:val="00F16FF8"/>
    <w:rsid w:val="00F1732A"/>
    <w:rsid w:val="00F17869"/>
    <w:rsid w:val="00F20498"/>
    <w:rsid w:val="00F204DF"/>
    <w:rsid w:val="00F21156"/>
    <w:rsid w:val="00F211B5"/>
    <w:rsid w:val="00F218ED"/>
    <w:rsid w:val="00F222B0"/>
    <w:rsid w:val="00F229C0"/>
    <w:rsid w:val="00F237D2"/>
    <w:rsid w:val="00F238EC"/>
    <w:rsid w:val="00F238F6"/>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45C"/>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47881"/>
    <w:rsid w:val="00F50C8F"/>
    <w:rsid w:val="00F51ABB"/>
    <w:rsid w:val="00F51C51"/>
    <w:rsid w:val="00F51FF6"/>
    <w:rsid w:val="00F534D5"/>
    <w:rsid w:val="00F5391A"/>
    <w:rsid w:val="00F53C83"/>
    <w:rsid w:val="00F53FDC"/>
    <w:rsid w:val="00F54019"/>
    <w:rsid w:val="00F54658"/>
    <w:rsid w:val="00F54856"/>
    <w:rsid w:val="00F55714"/>
    <w:rsid w:val="00F55AB7"/>
    <w:rsid w:val="00F57312"/>
    <w:rsid w:val="00F57646"/>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9D8"/>
    <w:rsid w:val="00F73CB9"/>
    <w:rsid w:val="00F743CB"/>
    <w:rsid w:val="00F751C9"/>
    <w:rsid w:val="00F7523C"/>
    <w:rsid w:val="00F75A8E"/>
    <w:rsid w:val="00F75CC6"/>
    <w:rsid w:val="00F75D5A"/>
    <w:rsid w:val="00F76115"/>
    <w:rsid w:val="00F76B72"/>
    <w:rsid w:val="00F76E69"/>
    <w:rsid w:val="00F771E0"/>
    <w:rsid w:val="00F776D0"/>
    <w:rsid w:val="00F77741"/>
    <w:rsid w:val="00F77B3A"/>
    <w:rsid w:val="00F77C62"/>
    <w:rsid w:val="00F80389"/>
    <w:rsid w:val="00F80653"/>
    <w:rsid w:val="00F80C8F"/>
    <w:rsid w:val="00F81EEE"/>
    <w:rsid w:val="00F82C5C"/>
    <w:rsid w:val="00F82DC2"/>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822"/>
    <w:rsid w:val="00F94D42"/>
    <w:rsid w:val="00F951F3"/>
    <w:rsid w:val="00F957F7"/>
    <w:rsid w:val="00F95A6B"/>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658"/>
    <w:rsid w:val="00FB081B"/>
    <w:rsid w:val="00FB1A87"/>
    <w:rsid w:val="00FB225C"/>
    <w:rsid w:val="00FB22E3"/>
    <w:rsid w:val="00FB26CA"/>
    <w:rsid w:val="00FB2B63"/>
    <w:rsid w:val="00FB306E"/>
    <w:rsid w:val="00FB31A7"/>
    <w:rsid w:val="00FB346B"/>
    <w:rsid w:val="00FB6486"/>
    <w:rsid w:val="00FB735C"/>
    <w:rsid w:val="00FB778E"/>
    <w:rsid w:val="00FB7959"/>
    <w:rsid w:val="00FC0EC3"/>
    <w:rsid w:val="00FC1C77"/>
    <w:rsid w:val="00FC2B58"/>
    <w:rsid w:val="00FC3979"/>
    <w:rsid w:val="00FC41D5"/>
    <w:rsid w:val="00FC45EA"/>
    <w:rsid w:val="00FC7F7B"/>
    <w:rsid w:val="00FC7FB4"/>
    <w:rsid w:val="00FD008C"/>
    <w:rsid w:val="00FD0F6E"/>
    <w:rsid w:val="00FD102F"/>
    <w:rsid w:val="00FD11DD"/>
    <w:rsid w:val="00FD32BF"/>
    <w:rsid w:val="00FD33D4"/>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1D"/>
    <w:rsid w:val="00FE6D29"/>
    <w:rsid w:val="00FE74B6"/>
    <w:rsid w:val="00FF014F"/>
    <w:rsid w:val="00FF0442"/>
    <w:rsid w:val="00FF08E6"/>
    <w:rsid w:val="00FF0E44"/>
    <w:rsid w:val="00FF1880"/>
    <w:rsid w:val="00FF1992"/>
    <w:rsid w:val="00FF1A44"/>
    <w:rsid w:val="00FF2E3A"/>
    <w:rsid w:val="00FF3A71"/>
    <w:rsid w:val="00FF4092"/>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F9"/>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DD5DF5"/>
    <w:pPr>
      <w:tabs>
        <w:tab w:val="left" w:pos="426"/>
        <w:tab w:val="right" w:leader="dot" w:pos="9356"/>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F9"/>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DD5DF5"/>
    <w:pPr>
      <w:tabs>
        <w:tab w:val="left" w:pos="426"/>
        <w:tab w:val="right" w:leader="dot" w:pos="9356"/>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9E4793B-8893-43EE-9E71-AECB451D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304</Words>
  <Characters>1644</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1945</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sdida</dc:creator>
  <cp:lastModifiedBy> </cp:lastModifiedBy>
  <cp:revision>4</cp:revision>
  <cp:lastPrinted>2017-08-28T10:39:00Z</cp:lastPrinted>
  <dcterms:created xsi:type="dcterms:W3CDTF">2017-11-03T09:40:00Z</dcterms:created>
  <dcterms:modified xsi:type="dcterms:W3CDTF">2017-11-03T11:33:00Z</dcterms:modified>
</cp:coreProperties>
</file>