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426"/>
        <w:gridCol w:w="2978"/>
        <w:gridCol w:w="4925"/>
      </w:tblGrid>
      <w:tr w:rsidR="006C67EA" w:rsidRPr="0018681F" w:rsidTr="00FA6879">
        <w:trPr>
          <w:jc w:val="center"/>
        </w:trPr>
        <w:tc>
          <w:tcPr>
            <w:tcW w:w="2501" w:type="pct"/>
            <w:gridSpan w:val="3"/>
            <w:noWrap/>
            <w:vAlign w:val="center"/>
          </w:tcPr>
          <w:p w:rsidR="006C67EA" w:rsidRPr="0018681F" w:rsidRDefault="006C67EA" w:rsidP="00FA6879">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noProof/>
                <w:sz w:val="22"/>
                <w:szCs w:val="22"/>
              </w:rPr>
              <w:drawing>
                <wp:inline distT="0" distB="0" distL="0" distR="0">
                  <wp:extent cx="390525" cy="381000"/>
                  <wp:effectExtent l="0" t="0" r="9525" b="0"/>
                  <wp:docPr id="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6C67EA" w:rsidRPr="0018681F" w:rsidRDefault="006C67EA" w:rsidP="00FA6879">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noProof/>
                <w:sz w:val="22"/>
                <w:szCs w:val="22"/>
              </w:rPr>
              <w:drawing>
                <wp:anchor distT="0" distB="0" distL="114300" distR="114300" simplePos="0" relativeHeight="251714048" behindDoc="0" locked="0" layoutInCell="1" allowOverlap="1">
                  <wp:simplePos x="0" y="0"/>
                  <wp:positionH relativeFrom="column">
                    <wp:posOffset>1181735</wp:posOffset>
                  </wp:positionH>
                  <wp:positionV relativeFrom="paragraph">
                    <wp:posOffset>3810</wp:posOffset>
                  </wp:positionV>
                  <wp:extent cx="539750" cy="370840"/>
                  <wp:effectExtent l="19050" t="0" r="0" b="0"/>
                  <wp:wrapSquare wrapText="bothSides"/>
                  <wp:docPr id="2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C67EA" w:rsidRPr="0018681F" w:rsidTr="00FA6879">
        <w:trPr>
          <w:jc w:val="center"/>
        </w:trPr>
        <w:tc>
          <w:tcPr>
            <w:tcW w:w="2501" w:type="pct"/>
            <w:gridSpan w:val="3"/>
            <w:noWrap/>
          </w:tcPr>
          <w:p w:rsidR="006C67EA" w:rsidRPr="0018681F" w:rsidRDefault="006C67EA" w:rsidP="00FA6879">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ΕΛΛΗΝΙΚΗ ΔΗΜΟΚΡΑΤΙΑ</w:t>
            </w:r>
          </w:p>
          <w:p w:rsidR="006C67EA" w:rsidRPr="0018681F" w:rsidRDefault="006C67EA" w:rsidP="00FA6879">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 xml:space="preserve">ΥΠΟΥΡΓΕΙΟ ΠΑΙΔΕΙΑΣ, </w:t>
            </w:r>
          </w:p>
          <w:p w:rsidR="006C67EA" w:rsidRPr="0018681F" w:rsidRDefault="006C67EA" w:rsidP="00FA6879">
            <w:pPr>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b/>
                <w:sz w:val="22"/>
                <w:szCs w:val="22"/>
                <w:lang w:eastAsia="en-US"/>
              </w:rPr>
              <w:t>ΕΡΕΥΝΑΣ ΚΑΙ ΘΡΗΣΚΕΥΜΑΤΩΝ</w:t>
            </w:r>
          </w:p>
          <w:p w:rsidR="006C67EA" w:rsidRPr="0018681F" w:rsidRDefault="006C67EA" w:rsidP="00FA6879">
            <w:pPr>
              <w:keepNext/>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hAnsiTheme="minorHAnsi" w:cstheme="minorHAnsi"/>
                <w:sz w:val="22"/>
                <w:szCs w:val="22"/>
              </w:rPr>
              <w:t>-----</w:t>
            </w:r>
          </w:p>
        </w:tc>
        <w:tc>
          <w:tcPr>
            <w:tcW w:w="2499" w:type="pct"/>
          </w:tcPr>
          <w:p w:rsidR="006C67EA" w:rsidRPr="0018681F" w:rsidRDefault="006C67EA" w:rsidP="00FA6879">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ΕΥΡΩΠΑΪΚΗ ΕΝΩΣΗ</w:t>
            </w:r>
          </w:p>
          <w:p w:rsidR="006C67EA" w:rsidRPr="0018681F" w:rsidRDefault="006C67EA" w:rsidP="00FA6879">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ΕΥΡΩΠΑΪΚΟ ΚΟΙΝΩΝΙΚΟ ΤΑΜΕΙΟ (ΕΚΤ)</w:t>
            </w:r>
          </w:p>
          <w:p w:rsidR="006C67EA" w:rsidRPr="0018681F" w:rsidRDefault="006C67EA" w:rsidP="00FA6879">
            <w:pPr>
              <w:tabs>
                <w:tab w:val="center" w:pos="4153"/>
                <w:tab w:val="right" w:pos="8306"/>
              </w:tabs>
              <w:jc w:val="center"/>
              <w:rPr>
                <w:rFonts w:asciiTheme="minorHAnsi" w:eastAsia="Calibri" w:hAnsiTheme="minorHAnsi" w:cstheme="minorHAnsi"/>
                <w:sz w:val="22"/>
                <w:szCs w:val="22"/>
                <w:lang w:eastAsia="en-US"/>
              </w:rPr>
            </w:pPr>
          </w:p>
        </w:tc>
      </w:tr>
      <w:tr w:rsidR="006C67EA" w:rsidRPr="0018681F" w:rsidTr="00FA6879">
        <w:trPr>
          <w:trHeight w:val="814"/>
          <w:jc w:val="center"/>
        </w:trPr>
        <w:tc>
          <w:tcPr>
            <w:tcW w:w="2501" w:type="pct"/>
            <w:gridSpan w:val="3"/>
            <w:noWrap/>
          </w:tcPr>
          <w:p w:rsidR="006C67EA" w:rsidRPr="0018681F" w:rsidRDefault="006C67EA" w:rsidP="00FA6879">
            <w:pPr>
              <w:keepNext/>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 xml:space="preserve">ΔΙΕΥΘΥΝΣΗ </w:t>
            </w:r>
          </w:p>
          <w:p w:rsidR="006C67EA" w:rsidRPr="0018681F" w:rsidRDefault="006C67EA" w:rsidP="00FA6879">
            <w:pPr>
              <w:keepNext/>
              <w:tabs>
                <w:tab w:val="center" w:pos="4153"/>
                <w:tab w:val="right" w:pos="8306"/>
              </w:tabs>
              <w:jc w:val="center"/>
              <w:rPr>
                <w:rFonts w:asciiTheme="minorHAnsi" w:eastAsia="Calibri" w:hAnsiTheme="minorHAnsi" w:cstheme="minorHAnsi"/>
                <w:b/>
                <w:sz w:val="22"/>
                <w:szCs w:val="22"/>
                <w:lang w:eastAsia="en-US"/>
              </w:rPr>
            </w:pPr>
            <w:r w:rsidRPr="00741F22">
              <w:rPr>
                <w:rFonts w:asciiTheme="minorHAnsi" w:eastAsia="Calibri" w:hAnsiTheme="minorHAnsi" w:cstheme="minorHAnsi"/>
                <w:b/>
                <w:sz w:val="22"/>
                <w:szCs w:val="22"/>
                <w:lang w:eastAsia="en-US"/>
              </w:rPr>
              <w:t xml:space="preserve">ΠΡΩΤΟΒΑΘΜΙΑΣ </w:t>
            </w:r>
            <w:r w:rsidR="00741F22">
              <w:rPr>
                <w:rFonts w:asciiTheme="minorHAnsi" w:eastAsia="Calibri" w:hAnsiTheme="minorHAnsi" w:cstheme="minorHAnsi"/>
                <w:b/>
                <w:sz w:val="22"/>
                <w:szCs w:val="22"/>
                <w:lang w:eastAsia="en-US"/>
              </w:rPr>
              <w:t xml:space="preserve"> </w:t>
            </w:r>
            <w:r w:rsidRPr="0018681F">
              <w:rPr>
                <w:rFonts w:asciiTheme="minorHAnsi" w:eastAsia="Calibri" w:hAnsiTheme="minorHAnsi" w:cstheme="minorHAnsi"/>
                <w:b/>
                <w:sz w:val="22"/>
                <w:szCs w:val="22"/>
                <w:lang w:eastAsia="en-US"/>
              </w:rPr>
              <w:t xml:space="preserve">ΕΚΠΑΙΔΕΥΣΗΣ </w:t>
            </w:r>
          </w:p>
          <w:p w:rsidR="006C67EA" w:rsidRPr="00741F22" w:rsidRDefault="00741F22" w:rsidP="00FA6879">
            <w:pPr>
              <w:keepNext/>
              <w:tabs>
                <w:tab w:val="center" w:pos="4153"/>
                <w:tab w:val="right" w:pos="8306"/>
              </w:tabs>
              <w:spacing w:before="120"/>
              <w:jc w:val="center"/>
              <w:rPr>
                <w:rFonts w:asciiTheme="minorHAnsi" w:eastAsia="Calibri" w:hAnsiTheme="minorHAnsi" w:cstheme="minorHAnsi"/>
                <w:b/>
                <w:sz w:val="22"/>
                <w:szCs w:val="22"/>
                <w:lang w:eastAsia="en-US"/>
              </w:rPr>
            </w:pPr>
            <w:r w:rsidRPr="00741F22">
              <w:rPr>
                <w:rFonts w:asciiTheme="minorHAnsi" w:eastAsia="Calibri" w:hAnsiTheme="minorHAnsi" w:cstheme="minorHAnsi"/>
                <w:b/>
                <w:sz w:val="22"/>
                <w:szCs w:val="22"/>
                <w:lang w:eastAsia="en-US"/>
              </w:rPr>
              <w:t>ΚΑΒΑΛΑΣ</w:t>
            </w:r>
          </w:p>
          <w:p w:rsidR="006C67EA" w:rsidRPr="0018681F" w:rsidRDefault="006C67EA" w:rsidP="00FA6879">
            <w:pPr>
              <w:keepNext/>
              <w:tabs>
                <w:tab w:val="center" w:pos="4153"/>
                <w:tab w:val="right" w:pos="8306"/>
              </w:tabs>
              <w:jc w:val="center"/>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w:t>
            </w:r>
          </w:p>
        </w:tc>
        <w:tc>
          <w:tcPr>
            <w:tcW w:w="2499" w:type="pct"/>
          </w:tcPr>
          <w:p w:rsidR="006C67EA" w:rsidRPr="0018681F" w:rsidRDefault="006C67EA" w:rsidP="00FA6879">
            <w:pPr>
              <w:keepNext/>
              <w:tabs>
                <w:tab w:val="center" w:pos="4153"/>
                <w:tab w:val="right" w:pos="8306"/>
              </w:tabs>
              <w:rPr>
                <w:rFonts w:asciiTheme="minorHAnsi" w:eastAsia="Calibri" w:hAnsiTheme="minorHAnsi" w:cstheme="minorHAnsi"/>
                <w:sz w:val="22"/>
                <w:szCs w:val="22"/>
                <w:lang w:eastAsia="en-US"/>
              </w:rPr>
            </w:pPr>
          </w:p>
          <w:p w:rsidR="006C67EA" w:rsidRPr="0018681F" w:rsidRDefault="006C67EA" w:rsidP="00FA6879">
            <w:pPr>
              <w:keepNext/>
              <w:tabs>
                <w:tab w:val="center" w:pos="4153"/>
                <w:tab w:val="right" w:pos="8306"/>
              </w:tabs>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 xml:space="preserve">Ημερομηνία: </w:t>
            </w:r>
            <w:r w:rsidR="0030283D">
              <w:rPr>
                <w:rFonts w:asciiTheme="minorHAnsi" w:eastAsia="Calibri" w:hAnsiTheme="minorHAnsi" w:cstheme="minorHAnsi"/>
                <w:sz w:val="22"/>
                <w:szCs w:val="22"/>
                <w:lang w:eastAsia="en-US"/>
              </w:rPr>
              <w:t>08</w:t>
            </w:r>
            <w:r w:rsidR="007B49E4">
              <w:rPr>
                <w:rFonts w:asciiTheme="minorHAnsi" w:eastAsia="Calibri" w:hAnsiTheme="minorHAnsi" w:cstheme="minorHAnsi"/>
                <w:sz w:val="22"/>
                <w:szCs w:val="22"/>
                <w:lang w:eastAsia="en-US"/>
              </w:rPr>
              <w:t>/11</w:t>
            </w:r>
            <w:r w:rsidR="00F24F9E">
              <w:rPr>
                <w:rFonts w:asciiTheme="minorHAnsi" w:eastAsia="Calibri" w:hAnsiTheme="minorHAnsi" w:cstheme="minorHAnsi"/>
                <w:sz w:val="22"/>
                <w:szCs w:val="22"/>
                <w:lang w:eastAsia="en-US"/>
              </w:rPr>
              <w:t>/2018</w:t>
            </w:r>
          </w:p>
          <w:p w:rsidR="006C67EA" w:rsidRPr="0018681F" w:rsidRDefault="006C67EA" w:rsidP="00FA6879">
            <w:pPr>
              <w:keepNext/>
              <w:tabs>
                <w:tab w:val="center" w:pos="4153"/>
                <w:tab w:val="right" w:pos="8306"/>
              </w:tabs>
              <w:rPr>
                <w:rFonts w:asciiTheme="minorHAnsi" w:eastAsia="Calibri" w:hAnsiTheme="minorHAnsi" w:cstheme="minorHAnsi"/>
                <w:sz w:val="22"/>
                <w:szCs w:val="22"/>
                <w:lang w:eastAsia="en-US"/>
              </w:rPr>
            </w:pPr>
            <w:r w:rsidRPr="0018681F">
              <w:rPr>
                <w:rFonts w:asciiTheme="minorHAnsi" w:eastAsia="Calibri" w:hAnsiTheme="minorHAnsi" w:cstheme="minorHAnsi"/>
                <w:sz w:val="22"/>
                <w:szCs w:val="22"/>
                <w:lang w:eastAsia="en-US"/>
              </w:rPr>
              <w:t xml:space="preserve">Αριθ. </w:t>
            </w:r>
            <w:proofErr w:type="spellStart"/>
            <w:r w:rsidRPr="0018681F">
              <w:rPr>
                <w:rFonts w:asciiTheme="minorHAnsi" w:eastAsia="Calibri" w:hAnsiTheme="minorHAnsi" w:cstheme="minorHAnsi"/>
                <w:sz w:val="22"/>
                <w:szCs w:val="22"/>
                <w:lang w:eastAsia="en-US"/>
              </w:rPr>
              <w:t>Πρωτ</w:t>
            </w:r>
            <w:proofErr w:type="spellEnd"/>
            <w:r w:rsidRPr="0018681F">
              <w:rPr>
                <w:rFonts w:asciiTheme="minorHAnsi" w:eastAsia="Calibri" w:hAnsiTheme="minorHAnsi" w:cstheme="minorHAnsi"/>
                <w:sz w:val="22"/>
                <w:szCs w:val="22"/>
                <w:lang w:eastAsia="en-US"/>
              </w:rPr>
              <w:t xml:space="preserve">:  </w:t>
            </w:r>
            <w:r w:rsidR="00A00A05">
              <w:rPr>
                <w:rFonts w:asciiTheme="minorHAnsi" w:eastAsia="Calibri" w:hAnsiTheme="minorHAnsi" w:cstheme="minorHAnsi"/>
                <w:sz w:val="22"/>
                <w:szCs w:val="22"/>
                <w:lang w:eastAsia="en-US"/>
              </w:rPr>
              <w:t>7</w:t>
            </w:r>
            <w:r w:rsidR="0030283D">
              <w:rPr>
                <w:rFonts w:asciiTheme="minorHAnsi" w:eastAsia="Calibri" w:hAnsiTheme="minorHAnsi" w:cstheme="minorHAnsi"/>
                <w:sz w:val="22"/>
                <w:szCs w:val="22"/>
                <w:lang w:eastAsia="en-US"/>
              </w:rPr>
              <w:t>063</w:t>
            </w:r>
          </w:p>
          <w:p w:rsidR="006C67EA" w:rsidRPr="0018681F" w:rsidRDefault="006C67EA" w:rsidP="00FA6879">
            <w:pPr>
              <w:tabs>
                <w:tab w:val="center" w:pos="4153"/>
                <w:tab w:val="right" w:pos="8306"/>
              </w:tabs>
              <w:rPr>
                <w:rFonts w:asciiTheme="minorHAnsi" w:hAnsiTheme="minorHAnsi" w:cstheme="minorHAnsi"/>
                <w:sz w:val="22"/>
                <w:szCs w:val="22"/>
                <w:lang w:val="en-US"/>
              </w:rPr>
            </w:pPr>
          </w:p>
        </w:tc>
      </w:tr>
      <w:tr w:rsidR="00741F22" w:rsidRPr="0018681F" w:rsidTr="00741F22">
        <w:trPr>
          <w:jc w:val="center"/>
        </w:trPr>
        <w:tc>
          <w:tcPr>
            <w:tcW w:w="774" w:type="pct"/>
            <w:noWrap/>
          </w:tcPr>
          <w:p w:rsidR="00741F22" w:rsidRPr="0018681F" w:rsidRDefault="00741F22" w:rsidP="00FA6879">
            <w:pPr>
              <w:tabs>
                <w:tab w:val="center" w:pos="4153"/>
                <w:tab w:val="right" w:pos="8306"/>
              </w:tabs>
              <w:rPr>
                <w:rFonts w:asciiTheme="minorHAnsi" w:hAnsiTheme="minorHAnsi" w:cstheme="minorHAnsi"/>
                <w:sz w:val="22"/>
                <w:szCs w:val="22"/>
              </w:rPr>
            </w:pPr>
            <w:proofErr w:type="spellStart"/>
            <w:r w:rsidRPr="0018681F">
              <w:rPr>
                <w:rFonts w:asciiTheme="minorHAnsi" w:hAnsiTheme="minorHAnsi" w:cstheme="minorHAnsi"/>
                <w:sz w:val="22"/>
                <w:szCs w:val="22"/>
              </w:rPr>
              <w:t>Ταχ</w:t>
            </w:r>
            <w:proofErr w:type="spellEnd"/>
            <w:r w:rsidRPr="0018681F">
              <w:rPr>
                <w:rFonts w:asciiTheme="minorHAnsi" w:hAnsiTheme="minorHAnsi" w:cstheme="minorHAnsi"/>
                <w:sz w:val="22"/>
                <w:szCs w:val="22"/>
              </w:rPr>
              <w:t>. Δ/νση</w:t>
            </w:r>
          </w:p>
        </w:tc>
        <w:tc>
          <w:tcPr>
            <w:tcW w:w="216"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511" w:type="pct"/>
            <w:noWrap/>
          </w:tcPr>
          <w:p w:rsidR="00741F22" w:rsidRPr="008115E9" w:rsidRDefault="00741F22" w:rsidP="0026525C">
            <w:pPr>
              <w:tabs>
                <w:tab w:val="center" w:pos="4153"/>
                <w:tab w:val="right" w:pos="8306"/>
              </w:tabs>
              <w:rPr>
                <w:rFonts w:ascii="Calibri" w:hAnsi="Calibri" w:cs="Calibri"/>
                <w:sz w:val="22"/>
                <w:szCs w:val="22"/>
              </w:rPr>
            </w:pPr>
            <w:r>
              <w:rPr>
                <w:rFonts w:ascii="Calibri" w:hAnsi="Calibri" w:cs="Calibri"/>
                <w:sz w:val="22"/>
                <w:szCs w:val="22"/>
              </w:rPr>
              <w:t>Εθνικής Αντίστασης 20</w:t>
            </w:r>
          </w:p>
        </w:tc>
        <w:tc>
          <w:tcPr>
            <w:tcW w:w="2499" w:type="pct"/>
            <w:vMerge w:val="restart"/>
          </w:tcPr>
          <w:p w:rsidR="00741F22" w:rsidRPr="0018681F" w:rsidRDefault="00741F22" w:rsidP="00FA6879">
            <w:pPr>
              <w:tabs>
                <w:tab w:val="center" w:pos="4153"/>
                <w:tab w:val="right" w:pos="8306"/>
              </w:tabs>
              <w:rPr>
                <w:rFonts w:asciiTheme="minorHAnsi" w:hAnsiTheme="minorHAnsi" w:cstheme="minorHAnsi"/>
                <w:sz w:val="22"/>
                <w:szCs w:val="22"/>
              </w:rPr>
            </w:pPr>
          </w:p>
          <w:p w:rsidR="00741F22" w:rsidRPr="0018681F" w:rsidRDefault="00741F22" w:rsidP="00FA6879">
            <w:pPr>
              <w:tabs>
                <w:tab w:val="center" w:pos="4153"/>
                <w:tab w:val="right" w:pos="8306"/>
              </w:tabs>
              <w:autoSpaceDE w:val="0"/>
              <w:autoSpaceDN w:val="0"/>
              <w:adjustRightInd w:val="0"/>
              <w:rPr>
                <w:rFonts w:asciiTheme="minorHAnsi" w:hAnsiTheme="minorHAnsi" w:cstheme="minorHAnsi"/>
                <w:sz w:val="22"/>
                <w:szCs w:val="22"/>
              </w:rPr>
            </w:pPr>
          </w:p>
          <w:p w:rsidR="00741F22" w:rsidRPr="0018681F" w:rsidRDefault="00741F22" w:rsidP="00FA6879">
            <w:pPr>
              <w:tabs>
                <w:tab w:val="center" w:pos="4153"/>
                <w:tab w:val="right" w:pos="8306"/>
              </w:tabs>
              <w:autoSpaceDE w:val="0"/>
              <w:autoSpaceDN w:val="0"/>
              <w:adjustRightInd w:val="0"/>
              <w:jc w:val="center"/>
              <w:rPr>
                <w:rFonts w:asciiTheme="minorHAnsi" w:hAnsiTheme="minorHAnsi" w:cstheme="minorHAnsi"/>
                <w:b/>
                <w:sz w:val="22"/>
                <w:szCs w:val="22"/>
              </w:rPr>
            </w:pPr>
            <w:r w:rsidRPr="0018681F">
              <w:rPr>
                <w:rFonts w:asciiTheme="minorHAnsi" w:hAnsiTheme="minorHAnsi" w:cstheme="minorHAnsi"/>
                <w:b/>
                <w:sz w:val="22"/>
                <w:szCs w:val="22"/>
              </w:rPr>
              <w:t>ΑΠΟΦΑΣΗ</w:t>
            </w:r>
          </w:p>
          <w:p w:rsidR="00741F22" w:rsidRPr="0018681F" w:rsidRDefault="00741F22" w:rsidP="00FA6879">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ΑΝΑΡΤΗΤΕΑ</w:t>
            </w:r>
          </w:p>
          <w:p w:rsidR="00741F22" w:rsidRPr="0018681F" w:rsidRDefault="00741F22" w:rsidP="00FA6879">
            <w:pPr>
              <w:tabs>
                <w:tab w:val="center" w:pos="4153"/>
                <w:tab w:val="right" w:pos="8306"/>
              </w:tabs>
              <w:jc w:val="center"/>
              <w:rPr>
                <w:rFonts w:asciiTheme="minorHAnsi" w:eastAsia="Calibri" w:hAnsiTheme="minorHAnsi" w:cstheme="minorHAnsi"/>
                <w:b/>
                <w:sz w:val="22"/>
                <w:szCs w:val="22"/>
                <w:lang w:eastAsia="en-US"/>
              </w:rPr>
            </w:pPr>
            <w:r w:rsidRPr="0018681F">
              <w:rPr>
                <w:rFonts w:asciiTheme="minorHAnsi" w:eastAsia="Calibri" w:hAnsiTheme="minorHAnsi" w:cstheme="minorHAnsi"/>
                <w:b/>
                <w:sz w:val="22"/>
                <w:szCs w:val="22"/>
                <w:lang w:eastAsia="en-US"/>
              </w:rPr>
              <w:t>ΣΤΟ ΔΙΑΔΙΚΤΥΟ</w:t>
            </w:r>
          </w:p>
          <w:p w:rsidR="00741F22" w:rsidRPr="0018681F" w:rsidRDefault="00741F22" w:rsidP="00FA6879">
            <w:pPr>
              <w:tabs>
                <w:tab w:val="center" w:pos="4153"/>
                <w:tab w:val="right" w:pos="8306"/>
              </w:tabs>
              <w:autoSpaceDE w:val="0"/>
              <w:autoSpaceDN w:val="0"/>
              <w:adjustRightInd w:val="0"/>
              <w:jc w:val="center"/>
              <w:rPr>
                <w:rFonts w:asciiTheme="minorHAnsi" w:hAnsiTheme="minorHAnsi" w:cstheme="minorHAnsi"/>
                <w:sz w:val="22"/>
                <w:szCs w:val="22"/>
              </w:rPr>
            </w:pPr>
          </w:p>
        </w:tc>
      </w:tr>
      <w:tr w:rsidR="00741F22" w:rsidRPr="0018681F" w:rsidTr="00741F22">
        <w:trPr>
          <w:jc w:val="center"/>
        </w:trPr>
        <w:tc>
          <w:tcPr>
            <w:tcW w:w="774"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Τ.Κ. - Πόλη</w:t>
            </w:r>
          </w:p>
        </w:tc>
        <w:tc>
          <w:tcPr>
            <w:tcW w:w="216"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511" w:type="pct"/>
            <w:noWrap/>
          </w:tcPr>
          <w:p w:rsidR="00741F22" w:rsidRPr="008115E9" w:rsidRDefault="00741F22" w:rsidP="0026525C">
            <w:pPr>
              <w:tabs>
                <w:tab w:val="center" w:pos="4153"/>
                <w:tab w:val="right" w:pos="8306"/>
              </w:tabs>
              <w:rPr>
                <w:rFonts w:ascii="Calibri" w:hAnsi="Calibri" w:cs="Calibri"/>
                <w:sz w:val="22"/>
                <w:szCs w:val="22"/>
              </w:rPr>
            </w:pPr>
            <w:r>
              <w:rPr>
                <w:rFonts w:ascii="Calibri" w:hAnsi="Calibri" w:cs="Calibri"/>
                <w:sz w:val="22"/>
                <w:szCs w:val="22"/>
              </w:rPr>
              <w:t>65110-Καβάλα</w:t>
            </w:r>
          </w:p>
        </w:tc>
        <w:tc>
          <w:tcPr>
            <w:tcW w:w="2499" w:type="pct"/>
            <w:vMerge/>
          </w:tcPr>
          <w:p w:rsidR="00741F22" w:rsidRPr="0018681F" w:rsidRDefault="00741F22" w:rsidP="00FA6879">
            <w:pPr>
              <w:tabs>
                <w:tab w:val="center" w:pos="4153"/>
                <w:tab w:val="right" w:pos="8306"/>
              </w:tabs>
              <w:rPr>
                <w:rFonts w:asciiTheme="minorHAnsi" w:hAnsiTheme="minorHAnsi" w:cstheme="minorHAnsi"/>
                <w:b/>
                <w:sz w:val="22"/>
                <w:szCs w:val="22"/>
              </w:rPr>
            </w:pPr>
          </w:p>
        </w:tc>
      </w:tr>
      <w:tr w:rsidR="00741F22" w:rsidRPr="0018681F" w:rsidTr="00741F22">
        <w:trPr>
          <w:jc w:val="center"/>
        </w:trPr>
        <w:tc>
          <w:tcPr>
            <w:tcW w:w="774"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Ιστοσελίδα</w:t>
            </w:r>
          </w:p>
        </w:tc>
        <w:tc>
          <w:tcPr>
            <w:tcW w:w="216"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511" w:type="pct"/>
            <w:noWrap/>
          </w:tcPr>
          <w:p w:rsidR="00741F22" w:rsidRPr="00D62D79" w:rsidRDefault="00741F22" w:rsidP="0026525C">
            <w:pPr>
              <w:tabs>
                <w:tab w:val="center" w:pos="4153"/>
                <w:tab w:val="right" w:pos="8306"/>
              </w:tabs>
              <w:rPr>
                <w:rFonts w:ascii="Calibri" w:hAnsi="Calibri" w:cs="Calibri"/>
                <w:sz w:val="22"/>
                <w:szCs w:val="22"/>
              </w:rPr>
            </w:pPr>
            <w:r>
              <w:rPr>
                <w:rFonts w:ascii="Calibri" w:hAnsi="Calibri" w:cs="Calibri"/>
                <w:sz w:val="22"/>
                <w:szCs w:val="22"/>
                <w:lang w:val="en-US"/>
              </w:rPr>
              <w:t>mail</w:t>
            </w:r>
            <w:r w:rsidRPr="00D62D79">
              <w:rPr>
                <w:rFonts w:ascii="Calibri" w:hAnsi="Calibri" w:cs="Calibri"/>
                <w:sz w:val="22"/>
                <w:szCs w:val="22"/>
              </w:rPr>
              <w:t>@</w:t>
            </w:r>
            <w:proofErr w:type="spellStart"/>
            <w:r>
              <w:rPr>
                <w:rFonts w:ascii="Calibri" w:hAnsi="Calibri" w:cs="Calibri"/>
                <w:sz w:val="22"/>
                <w:szCs w:val="22"/>
                <w:lang w:val="en-US"/>
              </w:rPr>
              <w:t>dipe</w:t>
            </w:r>
            <w:proofErr w:type="spellEnd"/>
            <w:r w:rsidRPr="00D62D79">
              <w:rPr>
                <w:rFonts w:ascii="Calibri" w:hAnsi="Calibri" w:cs="Calibri"/>
                <w:sz w:val="22"/>
                <w:szCs w:val="22"/>
              </w:rPr>
              <w:t>.</w:t>
            </w:r>
            <w:proofErr w:type="spellStart"/>
            <w:r>
              <w:rPr>
                <w:rFonts w:ascii="Calibri" w:hAnsi="Calibri" w:cs="Calibri"/>
                <w:sz w:val="22"/>
                <w:szCs w:val="22"/>
                <w:lang w:val="en-US"/>
              </w:rPr>
              <w:t>kav</w:t>
            </w:r>
            <w:proofErr w:type="spellEnd"/>
            <w:r w:rsidRPr="00D62D79">
              <w:rPr>
                <w:rFonts w:ascii="Calibri" w:hAnsi="Calibri" w:cs="Calibri"/>
                <w:sz w:val="22"/>
                <w:szCs w:val="22"/>
              </w:rPr>
              <w:t>.</w:t>
            </w:r>
            <w:proofErr w:type="spellStart"/>
            <w:r>
              <w:rPr>
                <w:rFonts w:ascii="Calibri" w:hAnsi="Calibri" w:cs="Calibri"/>
                <w:sz w:val="22"/>
                <w:szCs w:val="22"/>
                <w:lang w:val="en-US"/>
              </w:rPr>
              <w:t>sch</w:t>
            </w:r>
            <w:proofErr w:type="spellEnd"/>
            <w:r w:rsidRPr="00D62D79">
              <w:rPr>
                <w:rFonts w:ascii="Calibri" w:hAnsi="Calibri" w:cs="Calibri"/>
                <w:sz w:val="22"/>
                <w:szCs w:val="22"/>
              </w:rPr>
              <w:t>.</w:t>
            </w:r>
            <w:proofErr w:type="spellStart"/>
            <w:r>
              <w:rPr>
                <w:rFonts w:ascii="Calibri" w:hAnsi="Calibri" w:cs="Calibri"/>
                <w:sz w:val="22"/>
                <w:szCs w:val="22"/>
                <w:lang w:val="en-US"/>
              </w:rPr>
              <w:t>gr</w:t>
            </w:r>
            <w:proofErr w:type="spellEnd"/>
          </w:p>
        </w:tc>
        <w:tc>
          <w:tcPr>
            <w:tcW w:w="2499" w:type="pct"/>
            <w:vMerge/>
          </w:tcPr>
          <w:p w:rsidR="00741F22" w:rsidRPr="0018681F" w:rsidRDefault="00741F22" w:rsidP="00FA6879">
            <w:pPr>
              <w:tabs>
                <w:tab w:val="center" w:pos="4153"/>
                <w:tab w:val="right" w:pos="8306"/>
              </w:tabs>
              <w:rPr>
                <w:rFonts w:asciiTheme="minorHAnsi" w:hAnsiTheme="minorHAnsi" w:cstheme="minorHAnsi"/>
                <w:b/>
                <w:sz w:val="22"/>
                <w:szCs w:val="22"/>
              </w:rPr>
            </w:pPr>
          </w:p>
        </w:tc>
      </w:tr>
      <w:tr w:rsidR="00741F22" w:rsidRPr="0018681F" w:rsidTr="00741F22">
        <w:trPr>
          <w:jc w:val="center"/>
        </w:trPr>
        <w:tc>
          <w:tcPr>
            <w:tcW w:w="774"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Πληροφορίες</w:t>
            </w:r>
          </w:p>
        </w:tc>
        <w:tc>
          <w:tcPr>
            <w:tcW w:w="216"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511" w:type="pct"/>
            <w:noWrap/>
          </w:tcPr>
          <w:p w:rsidR="00741F22" w:rsidRDefault="00741F22" w:rsidP="0026525C">
            <w:pPr>
              <w:tabs>
                <w:tab w:val="center" w:pos="4153"/>
                <w:tab w:val="right" w:pos="8306"/>
              </w:tabs>
              <w:rPr>
                <w:rFonts w:ascii="Calibri" w:hAnsi="Calibri" w:cs="Calibri"/>
                <w:sz w:val="22"/>
                <w:szCs w:val="22"/>
              </w:rPr>
            </w:pPr>
            <w:r>
              <w:rPr>
                <w:rFonts w:ascii="Calibri" w:hAnsi="Calibri" w:cs="Calibri"/>
                <w:sz w:val="22"/>
                <w:szCs w:val="22"/>
              </w:rPr>
              <w:t xml:space="preserve">Μάλαμα </w:t>
            </w:r>
            <w:proofErr w:type="spellStart"/>
            <w:r>
              <w:rPr>
                <w:rFonts w:ascii="Calibri" w:hAnsi="Calibri" w:cs="Calibri"/>
                <w:sz w:val="22"/>
                <w:szCs w:val="22"/>
              </w:rPr>
              <w:t>Παπαποστόλου</w:t>
            </w:r>
            <w:proofErr w:type="spellEnd"/>
          </w:p>
          <w:p w:rsidR="00741F22" w:rsidRPr="008115E9" w:rsidRDefault="00741F22" w:rsidP="0026525C">
            <w:pPr>
              <w:tabs>
                <w:tab w:val="center" w:pos="4153"/>
                <w:tab w:val="right" w:pos="8306"/>
              </w:tabs>
              <w:rPr>
                <w:rFonts w:ascii="Calibri" w:hAnsi="Calibri" w:cs="Calibri"/>
                <w:sz w:val="22"/>
                <w:szCs w:val="22"/>
              </w:rPr>
            </w:pPr>
            <w:r>
              <w:rPr>
                <w:rFonts w:ascii="Calibri" w:hAnsi="Calibri" w:cs="Calibri"/>
                <w:sz w:val="22"/>
                <w:szCs w:val="22"/>
              </w:rPr>
              <w:t xml:space="preserve">Ευδοξία </w:t>
            </w:r>
            <w:proofErr w:type="spellStart"/>
            <w:r>
              <w:rPr>
                <w:rFonts w:ascii="Calibri" w:hAnsi="Calibri" w:cs="Calibri"/>
                <w:sz w:val="22"/>
                <w:szCs w:val="22"/>
              </w:rPr>
              <w:t>Παπαμερή</w:t>
            </w:r>
            <w:proofErr w:type="spellEnd"/>
          </w:p>
        </w:tc>
        <w:tc>
          <w:tcPr>
            <w:tcW w:w="2499" w:type="pct"/>
            <w:vMerge/>
          </w:tcPr>
          <w:p w:rsidR="00741F22" w:rsidRPr="0018681F" w:rsidRDefault="00741F22" w:rsidP="00FA6879">
            <w:pPr>
              <w:tabs>
                <w:tab w:val="center" w:pos="4153"/>
                <w:tab w:val="right" w:pos="8306"/>
              </w:tabs>
              <w:rPr>
                <w:rFonts w:asciiTheme="minorHAnsi" w:hAnsiTheme="minorHAnsi" w:cstheme="minorHAnsi"/>
                <w:b/>
                <w:sz w:val="22"/>
                <w:szCs w:val="22"/>
              </w:rPr>
            </w:pPr>
          </w:p>
        </w:tc>
      </w:tr>
      <w:tr w:rsidR="00741F22" w:rsidRPr="0018681F" w:rsidTr="00741F22">
        <w:trPr>
          <w:jc w:val="center"/>
        </w:trPr>
        <w:tc>
          <w:tcPr>
            <w:tcW w:w="774"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Τηλέφωνο</w:t>
            </w:r>
          </w:p>
        </w:tc>
        <w:tc>
          <w:tcPr>
            <w:tcW w:w="216" w:type="pct"/>
            <w:noWrap/>
          </w:tcPr>
          <w:p w:rsidR="00741F22" w:rsidRPr="0018681F" w:rsidRDefault="00741F22" w:rsidP="00FA6879">
            <w:pPr>
              <w:tabs>
                <w:tab w:val="center" w:pos="4153"/>
                <w:tab w:val="right" w:pos="8306"/>
              </w:tabs>
              <w:rPr>
                <w:rFonts w:asciiTheme="minorHAnsi" w:hAnsiTheme="minorHAnsi" w:cstheme="minorHAnsi"/>
                <w:sz w:val="22"/>
                <w:szCs w:val="22"/>
                <w:lang w:val="en-US"/>
              </w:rPr>
            </w:pPr>
            <w:r w:rsidRPr="0018681F">
              <w:rPr>
                <w:rFonts w:asciiTheme="minorHAnsi" w:hAnsiTheme="minorHAnsi" w:cstheme="minorHAnsi"/>
                <w:sz w:val="22"/>
                <w:szCs w:val="22"/>
                <w:lang w:val="en-US"/>
              </w:rPr>
              <w:t>:</w:t>
            </w:r>
          </w:p>
        </w:tc>
        <w:tc>
          <w:tcPr>
            <w:tcW w:w="1511" w:type="pct"/>
            <w:noWrap/>
          </w:tcPr>
          <w:p w:rsidR="00741F22" w:rsidRPr="00D62D79" w:rsidRDefault="00741F22" w:rsidP="0026525C">
            <w:pPr>
              <w:tabs>
                <w:tab w:val="center" w:pos="4153"/>
                <w:tab w:val="right" w:pos="8306"/>
              </w:tabs>
              <w:rPr>
                <w:rFonts w:ascii="Calibri" w:hAnsi="Calibri" w:cs="Calibri"/>
                <w:sz w:val="22"/>
                <w:szCs w:val="22"/>
              </w:rPr>
            </w:pPr>
            <w:r>
              <w:rPr>
                <w:rFonts w:ascii="Calibri" w:hAnsi="Calibri" w:cs="Calibri"/>
                <w:sz w:val="22"/>
                <w:szCs w:val="22"/>
              </w:rPr>
              <w:t>2510291541</w:t>
            </w:r>
          </w:p>
        </w:tc>
        <w:tc>
          <w:tcPr>
            <w:tcW w:w="2499" w:type="pct"/>
            <w:vMerge/>
          </w:tcPr>
          <w:p w:rsidR="00741F22" w:rsidRPr="0018681F" w:rsidRDefault="00741F22" w:rsidP="00FA6879">
            <w:pPr>
              <w:tabs>
                <w:tab w:val="center" w:pos="4153"/>
                <w:tab w:val="right" w:pos="8306"/>
              </w:tabs>
              <w:rPr>
                <w:rFonts w:asciiTheme="minorHAnsi" w:hAnsiTheme="minorHAnsi" w:cstheme="minorHAnsi"/>
                <w:b/>
                <w:sz w:val="22"/>
                <w:szCs w:val="22"/>
              </w:rPr>
            </w:pPr>
          </w:p>
        </w:tc>
      </w:tr>
      <w:tr w:rsidR="00741F22" w:rsidRPr="0018681F" w:rsidTr="00741F22">
        <w:trPr>
          <w:jc w:val="center"/>
        </w:trPr>
        <w:tc>
          <w:tcPr>
            <w:tcW w:w="774" w:type="pct"/>
            <w:noWrap/>
          </w:tcPr>
          <w:p w:rsidR="00741F22" w:rsidRPr="0018681F" w:rsidRDefault="00741F22" w:rsidP="00FA6879">
            <w:pPr>
              <w:tabs>
                <w:tab w:val="center" w:pos="4153"/>
                <w:tab w:val="right" w:pos="8306"/>
              </w:tabs>
              <w:rPr>
                <w:rFonts w:asciiTheme="minorHAnsi" w:hAnsiTheme="minorHAnsi" w:cstheme="minorHAnsi"/>
                <w:sz w:val="22"/>
                <w:szCs w:val="22"/>
                <w:lang w:val="en-US"/>
              </w:rPr>
            </w:pPr>
            <w:r w:rsidRPr="0018681F">
              <w:rPr>
                <w:rFonts w:asciiTheme="minorHAnsi" w:hAnsiTheme="minorHAnsi" w:cstheme="minorHAnsi"/>
                <w:sz w:val="22"/>
                <w:szCs w:val="22"/>
                <w:lang w:val="en-US"/>
              </w:rPr>
              <w:t>Fax</w:t>
            </w:r>
          </w:p>
        </w:tc>
        <w:tc>
          <w:tcPr>
            <w:tcW w:w="216" w:type="pct"/>
            <w:noWrap/>
          </w:tcPr>
          <w:p w:rsidR="00741F22" w:rsidRPr="0018681F" w:rsidRDefault="00741F22" w:rsidP="00FA6879">
            <w:pPr>
              <w:tabs>
                <w:tab w:val="center" w:pos="4153"/>
                <w:tab w:val="right" w:pos="8306"/>
              </w:tabs>
              <w:rPr>
                <w:rFonts w:asciiTheme="minorHAnsi" w:hAnsiTheme="minorHAnsi" w:cstheme="minorHAnsi"/>
                <w:sz w:val="22"/>
                <w:szCs w:val="22"/>
              </w:rPr>
            </w:pPr>
            <w:r w:rsidRPr="0018681F">
              <w:rPr>
                <w:rFonts w:asciiTheme="minorHAnsi" w:hAnsiTheme="minorHAnsi" w:cstheme="minorHAnsi"/>
                <w:sz w:val="22"/>
                <w:szCs w:val="22"/>
              </w:rPr>
              <w:t>:</w:t>
            </w:r>
          </w:p>
        </w:tc>
        <w:tc>
          <w:tcPr>
            <w:tcW w:w="1511" w:type="pct"/>
            <w:noWrap/>
          </w:tcPr>
          <w:p w:rsidR="00741F22" w:rsidRPr="00D62D79" w:rsidRDefault="00741F22" w:rsidP="0026525C">
            <w:pPr>
              <w:tabs>
                <w:tab w:val="center" w:pos="4153"/>
                <w:tab w:val="right" w:pos="8306"/>
              </w:tabs>
              <w:rPr>
                <w:rFonts w:ascii="Calibri" w:hAnsi="Calibri" w:cs="Calibri"/>
                <w:sz w:val="22"/>
                <w:szCs w:val="22"/>
              </w:rPr>
            </w:pPr>
            <w:r>
              <w:rPr>
                <w:rFonts w:ascii="Calibri" w:hAnsi="Calibri" w:cs="Calibri"/>
                <w:sz w:val="22"/>
                <w:szCs w:val="22"/>
              </w:rPr>
              <w:t>2510291504</w:t>
            </w:r>
          </w:p>
        </w:tc>
        <w:tc>
          <w:tcPr>
            <w:tcW w:w="2499" w:type="pct"/>
            <w:vMerge/>
          </w:tcPr>
          <w:p w:rsidR="00741F22" w:rsidRPr="0018681F" w:rsidRDefault="00741F22" w:rsidP="00FA6879">
            <w:pPr>
              <w:tabs>
                <w:tab w:val="center" w:pos="4153"/>
                <w:tab w:val="right" w:pos="8306"/>
              </w:tabs>
              <w:rPr>
                <w:rFonts w:asciiTheme="minorHAnsi" w:hAnsiTheme="minorHAnsi" w:cstheme="minorHAnsi"/>
                <w:b/>
                <w:sz w:val="22"/>
                <w:szCs w:val="22"/>
              </w:rPr>
            </w:pPr>
          </w:p>
        </w:tc>
      </w:tr>
    </w:tbl>
    <w:p w:rsidR="006C67EA" w:rsidRPr="0018681F" w:rsidRDefault="006C67EA" w:rsidP="006C67EA">
      <w:pPr>
        <w:pStyle w:val="a3"/>
        <w:tabs>
          <w:tab w:val="left" w:pos="1134"/>
        </w:tabs>
        <w:ind w:right="-6"/>
        <w:jc w:val="both"/>
        <w:rPr>
          <w:rFonts w:asciiTheme="minorHAnsi" w:hAnsiTheme="minorHAnsi"/>
          <w:b w:val="0"/>
          <w:sz w:val="22"/>
          <w:szCs w:val="22"/>
        </w:rPr>
      </w:pPr>
    </w:p>
    <w:p w:rsidR="006C67EA" w:rsidRPr="0018681F" w:rsidRDefault="006C67EA" w:rsidP="006C67EA">
      <w:pPr>
        <w:pStyle w:val="a3"/>
        <w:spacing w:after="120" w:line="276" w:lineRule="auto"/>
        <w:ind w:left="828" w:right="-6" w:hanging="828"/>
        <w:jc w:val="both"/>
        <w:rPr>
          <w:rFonts w:asciiTheme="minorHAnsi" w:hAnsiTheme="minorHAnsi" w:cs="Arial"/>
          <w:b w:val="0"/>
          <w:sz w:val="22"/>
          <w:szCs w:val="22"/>
        </w:rPr>
      </w:pPr>
      <w:r w:rsidRPr="0018681F">
        <w:rPr>
          <w:rFonts w:asciiTheme="minorHAnsi" w:hAnsiTheme="minorHAnsi" w:cs="Arial"/>
          <w:sz w:val="22"/>
          <w:szCs w:val="22"/>
        </w:rPr>
        <w:t>ΘΕΜΑ:</w:t>
      </w:r>
      <w:r w:rsidRPr="0018681F">
        <w:rPr>
          <w:rFonts w:asciiTheme="minorHAnsi" w:hAnsiTheme="minorHAnsi" w:cs="Arial"/>
          <w:b w:val="0"/>
          <w:sz w:val="22"/>
          <w:szCs w:val="22"/>
        </w:rPr>
        <w:t xml:space="preserve"> </w:t>
      </w:r>
      <w:r w:rsidRPr="0018681F">
        <w:rPr>
          <w:rFonts w:asciiTheme="minorHAnsi" w:hAnsiTheme="minorHAnsi" w:cs="Arial"/>
          <w:b w:val="0"/>
          <w:sz w:val="22"/>
          <w:szCs w:val="22"/>
        </w:rPr>
        <w:tab/>
      </w:r>
      <w:r w:rsidRPr="0018681F">
        <w:rPr>
          <w:rFonts w:asciiTheme="minorHAnsi" w:hAnsiTheme="minorHAnsi" w:cs="Arial"/>
          <w:sz w:val="22"/>
          <w:szCs w:val="22"/>
        </w:rPr>
        <w:t xml:space="preserve">Απόφαση </w:t>
      </w:r>
      <w:r w:rsidR="0030283D">
        <w:rPr>
          <w:rFonts w:asciiTheme="minorHAnsi" w:hAnsiTheme="minorHAnsi" w:cs="Arial"/>
          <w:sz w:val="22"/>
          <w:szCs w:val="22"/>
        </w:rPr>
        <w:t xml:space="preserve">τροποποίησης </w:t>
      </w:r>
      <w:r w:rsidRPr="0018681F">
        <w:rPr>
          <w:rFonts w:asciiTheme="minorHAnsi" w:hAnsiTheme="minorHAnsi" w:cs="Arial"/>
          <w:sz w:val="22"/>
          <w:szCs w:val="22"/>
        </w:rPr>
        <w:t xml:space="preserve">τοποθέτησης-διάθεσης Εκπαιδευτικών σε Σχολικές Μονάδες της Διεύθυνσης </w:t>
      </w:r>
      <w:r w:rsidRPr="00741F22">
        <w:rPr>
          <w:rFonts w:asciiTheme="minorHAnsi" w:hAnsiTheme="minorHAnsi"/>
          <w:sz w:val="22"/>
          <w:szCs w:val="22"/>
        </w:rPr>
        <w:t>Πρωτοβάθμιας</w:t>
      </w:r>
      <w:r w:rsidRPr="0018681F">
        <w:rPr>
          <w:rFonts w:asciiTheme="minorHAnsi" w:hAnsiTheme="minorHAnsi" w:cs="Arial"/>
          <w:sz w:val="22"/>
          <w:szCs w:val="22"/>
        </w:rPr>
        <w:t xml:space="preserve"> Εκπαίδευσης </w:t>
      </w:r>
      <w:r w:rsidR="00741F22">
        <w:rPr>
          <w:rFonts w:asciiTheme="minorHAnsi" w:hAnsiTheme="minorHAnsi" w:cs="Arial"/>
          <w:sz w:val="22"/>
          <w:szCs w:val="22"/>
        </w:rPr>
        <w:t>Καβάλας</w:t>
      </w:r>
      <w:r w:rsidRPr="0018681F">
        <w:rPr>
          <w:rFonts w:asciiTheme="minorHAnsi" w:hAnsiTheme="minorHAnsi" w:cs="Arial"/>
          <w:sz w:val="22"/>
          <w:szCs w:val="22"/>
        </w:rPr>
        <w:t xml:space="preserve"> στο πλαίσιο της Πράξης</w:t>
      </w:r>
      <w:r w:rsidRPr="0018681F">
        <w:rPr>
          <w:rFonts w:asciiTheme="minorHAnsi" w:hAnsiTheme="minorHAnsi" w:cs="Arial"/>
          <w:b w:val="0"/>
          <w:sz w:val="22"/>
          <w:szCs w:val="22"/>
        </w:rPr>
        <w:t xml:space="preserve">: </w:t>
      </w:r>
      <w:r w:rsidR="005F20DF" w:rsidRPr="0018681F">
        <w:rPr>
          <w:rFonts w:asciiTheme="minorHAnsi" w:hAnsiTheme="minorHAnsi" w:cs="Calibri"/>
          <w:sz w:val="22"/>
          <w:szCs w:val="22"/>
        </w:rPr>
        <w:t>«Ένταξη ευάλωτων κοινωνικών ομάδων (ΕΚΟ) στα σχολεία-Τάξεις Υποδοχής, σχολικό έτος 2018-2019» (MIS 5031893)</w:t>
      </w:r>
      <w:r w:rsidRPr="0018681F">
        <w:rPr>
          <w:rFonts w:asciiTheme="minorHAnsi" w:hAnsiTheme="minorHAnsi" w:cs="Calibri"/>
          <w:sz w:val="22"/>
          <w:szCs w:val="22"/>
        </w:rPr>
        <w:t xml:space="preserve">, </w:t>
      </w:r>
      <w:r w:rsidRPr="0018681F">
        <w:rPr>
          <w:rFonts w:asciiTheme="minorHAnsi" w:hAnsiTheme="minorHAnsi"/>
          <w:sz w:val="22"/>
          <w:szCs w:val="22"/>
        </w:rPr>
        <w:t>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6C67EA" w:rsidRPr="0018681F" w:rsidRDefault="006C67EA" w:rsidP="006C67EA">
      <w:pPr>
        <w:pStyle w:val="a3"/>
        <w:tabs>
          <w:tab w:val="left" w:pos="1134"/>
        </w:tabs>
        <w:spacing w:after="120" w:line="276" w:lineRule="auto"/>
        <w:ind w:right="-6"/>
        <w:rPr>
          <w:rFonts w:asciiTheme="minorHAnsi" w:hAnsiTheme="minorHAnsi"/>
          <w:sz w:val="22"/>
          <w:szCs w:val="22"/>
        </w:rPr>
      </w:pPr>
      <w:r w:rsidRPr="0018681F">
        <w:rPr>
          <w:rFonts w:asciiTheme="minorHAnsi" w:hAnsiTheme="minorHAnsi"/>
          <w:sz w:val="22"/>
          <w:szCs w:val="22"/>
        </w:rPr>
        <w:t xml:space="preserve">Ο Διευθυντής της Διεύθυνσης </w:t>
      </w:r>
      <w:r w:rsidRPr="00741F22">
        <w:rPr>
          <w:rFonts w:asciiTheme="minorHAnsi" w:hAnsiTheme="minorHAnsi"/>
          <w:sz w:val="22"/>
          <w:szCs w:val="22"/>
        </w:rPr>
        <w:t>Πρωτοβάθμιας</w:t>
      </w:r>
    </w:p>
    <w:p w:rsidR="006C67EA" w:rsidRPr="0018681F" w:rsidRDefault="006C67EA" w:rsidP="006C67EA">
      <w:pPr>
        <w:pStyle w:val="a3"/>
        <w:tabs>
          <w:tab w:val="left" w:pos="1134"/>
        </w:tabs>
        <w:spacing w:after="120" w:line="276" w:lineRule="auto"/>
        <w:ind w:right="-6"/>
        <w:rPr>
          <w:rFonts w:asciiTheme="minorHAnsi" w:hAnsiTheme="minorHAnsi"/>
          <w:sz w:val="22"/>
          <w:szCs w:val="22"/>
        </w:rPr>
      </w:pPr>
      <w:r w:rsidRPr="0018681F">
        <w:rPr>
          <w:rFonts w:asciiTheme="minorHAnsi" w:hAnsiTheme="minorHAnsi"/>
          <w:sz w:val="22"/>
          <w:szCs w:val="22"/>
        </w:rPr>
        <w:t xml:space="preserve">Εκπαίδευσης </w:t>
      </w:r>
      <w:r w:rsidR="000F77CA">
        <w:rPr>
          <w:rFonts w:asciiTheme="minorHAnsi" w:hAnsiTheme="minorHAnsi"/>
          <w:sz w:val="22"/>
          <w:szCs w:val="22"/>
        </w:rPr>
        <w:t>Κ</w:t>
      </w:r>
      <w:r w:rsidR="00741F22">
        <w:rPr>
          <w:rFonts w:asciiTheme="minorHAnsi" w:hAnsiTheme="minorHAnsi"/>
          <w:sz w:val="22"/>
          <w:szCs w:val="22"/>
        </w:rPr>
        <w:t>αβάλας</w:t>
      </w:r>
    </w:p>
    <w:p w:rsidR="009F078B" w:rsidRPr="009F078B" w:rsidRDefault="006C67EA" w:rsidP="009F078B">
      <w:pPr>
        <w:spacing w:after="120" w:line="276" w:lineRule="auto"/>
        <w:ind w:right="-57"/>
        <w:jc w:val="both"/>
        <w:rPr>
          <w:rFonts w:asciiTheme="minorHAnsi" w:hAnsiTheme="minorHAnsi" w:cs="Arial"/>
          <w:b/>
          <w:sz w:val="22"/>
          <w:szCs w:val="22"/>
          <w:u w:val="single"/>
        </w:rPr>
      </w:pPr>
      <w:r w:rsidRPr="009F078B">
        <w:rPr>
          <w:rFonts w:asciiTheme="minorHAnsi" w:hAnsiTheme="minorHAnsi" w:cs="Arial"/>
          <w:b/>
          <w:sz w:val="22"/>
          <w:szCs w:val="22"/>
          <w:u w:val="single"/>
        </w:rPr>
        <w:t>Έχοντας υπόψη:</w:t>
      </w:r>
    </w:p>
    <w:p w:rsidR="006C67EA" w:rsidRPr="0018681F" w:rsidRDefault="00437B24" w:rsidP="006B3407">
      <w:pPr>
        <w:numPr>
          <w:ilvl w:val="0"/>
          <w:numId w:val="42"/>
        </w:numPr>
        <w:tabs>
          <w:tab w:val="clear" w:pos="765"/>
        </w:tabs>
        <w:spacing w:line="276" w:lineRule="auto"/>
        <w:ind w:right="-58" w:hanging="481"/>
        <w:jc w:val="both"/>
        <w:rPr>
          <w:rFonts w:asciiTheme="minorHAnsi" w:hAnsiTheme="minorHAnsi" w:cs="Arial"/>
          <w:sz w:val="22"/>
          <w:szCs w:val="22"/>
        </w:rPr>
      </w:pPr>
      <w:r w:rsidRPr="0018681F">
        <w:rPr>
          <w:rFonts w:asciiTheme="minorHAnsi" w:hAnsiTheme="minorHAnsi" w:cs="Arial"/>
          <w:sz w:val="22"/>
          <w:szCs w:val="22"/>
        </w:rPr>
        <w:t>Τη</w:t>
      </w:r>
      <w:r w:rsidR="006C67EA" w:rsidRPr="0018681F">
        <w:rPr>
          <w:rFonts w:asciiTheme="minorHAnsi" w:hAnsiTheme="minorHAnsi" w:cs="Arial"/>
          <w:sz w:val="22"/>
          <w:szCs w:val="22"/>
        </w:rPr>
        <w:t xml:space="preserve"> με αριθμό </w:t>
      </w:r>
      <w:proofErr w:type="spellStart"/>
      <w:r w:rsidR="006C67EA" w:rsidRPr="0018681F">
        <w:rPr>
          <w:rFonts w:asciiTheme="minorHAnsi" w:hAnsiTheme="minorHAnsi" w:cs="Arial"/>
          <w:sz w:val="22"/>
          <w:szCs w:val="22"/>
        </w:rPr>
        <w:t>πρωτ</w:t>
      </w:r>
      <w:proofErr w:type="spellEnd"/>
      <w:r w:rsidR="006C67EA" w:rsidRPr="0018681F">
        <w:rPr>
          <w:rFonts w:asciiTheme="minorHAnsi" w:hAnsiTheme="minorHAnsi" w:cs="Arial"/>
          <w:sz w:val="22"/>
          <w:szCs w:val="22"/>
        </w:rPr>
        <w:t xml:space="preserve">. Φ.353.1./324/105657/Δ1/2002 ΦΕΚ Β 1340/16-10-2002 ΥΑ με Θέμα: </w:t>
      </w:r>
      <w:r w:rsidR="006C67EA" w:rsidRPr="0018681F">
        <w:rPr>
          <w:rFonts w:asciiTheme="minorHAnsi" w:hAnsiTheme="minorHAnsi" w:cs="Arial"/>
          <w:i/>
          <w:sz w:val="22"/>
          <w:szCs w:val="22"/>
        </w:rPr>
        <w:t>"Καθορισμός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w:t>
      </w:r>
      <w:r w:rsidR="006C67EA" w:rsidRPr="0018681F">
        <w:rPr>
          <w:rFonts w:asciiTheme="minorHAnsi" w:hAnsiTheme="minorHAnsi" w:cs="Arial"/>
          <w:sz w:val="22"/>
          <w:szCs w:val="22"/>
        </w:rPr>
        <w:t>, όπως τροποποιείται και ισχύει.</w:t>
      </w:r>
    </w:p>
    <w:p w:rsidR="0058126D" w:rsidRDefault="006B3407" w:rsidP="006B3407">
      <w:pPr>
        <w:numPr>
          <w:ilvl w:val="0"/>
          <w:numId w:val="42"/>
        </w:numPr>
        <w:tabs>
          <w:tab w:val="clear" w:pos="765"/>
        </w:tabs>
        <w:spacing w:line="276" w:lineRule="auto"/>
        <w:ind w:right="-58" w:hanging="481"/>
        <w:jc w:val="both"/>
        <w:rPr>
          <w:rFonts w:asciiTheme="minorHAnsi" w:hAnsiTheme="minorHAnsi" w:cs="Arial"/>
          <w:sz w:val="22"/>
          <w:szCs w:val="22"/>
        </w:rPr>
      </w:pPr>
      <w:r w:rsidRPr="006B3407">
        <w:rPr>
          <w:rFonts w:asciiTheme="minorHAnsi" w:hAnsiTheme="minorHAnsi" w:cs="Arial"/>
          <w:sz w:val="22"/>
          <w:szCs w:val="22"/>
        </w:rPr>
        <w:t xml:space="preserve">Τη με </w:t>
      </w:r>
      <w:proofErr w:type="spellStart"/>
      <w:r w:rsidRPr="006B3407">
        <w:rPr>
          <w:rFonts w:asciiTheme="minorHAnsi" w:hAnsiTheme="minorHAnsi" w:cs="Arial"/>
          <w:sz w:val="22"/>
          <w:szCs w:val="22"/>
        </w:rPr>
        <w:t>αριθμ</w:t>
      </w:r>
      <w:proofErr w:type="spellEnd"/>
      <w:r w:rsidRPr="006B3407">
        <w:rPr>
          <w:rFonts w:asciiTheme="minorHAnsi" w:hAnsiTheme="minorHAnsi" w:cs="Arial"/>
          <w:sz w:val="22"/>
          <w:szCs w:val="22"/>
        </w:rPr>
        <w:t>. 4438/13.08.2018 (ΑΔΑ: ΨΦ84465Ι8-ΦΗΨ) Απόφαση Ένταξης της Πράξης με τίτλο «Ένταξη ευάλωτων κοινωνικών ομάδων (ΕΚΟ) στα σχολεία-Τάξεις Υποδοχής, σχολικό έτος 2018-2019» με κωδικό ΟΠΣ 5031893 στο Επιχειρησιακό Πρόγραμμα «Ανάπτυξη Ανθρώπινου Δυναμικού, Εκπαίδευση και Δια Βίου Μάθηση 2014-2020»</w:t>
      </w:r>
    </w:p>
    <w:p w:rsidR="00E56589" w:rsidRDefault="00E56589" w:rsidP="004A3F28">
      <w:pPr>
        <w:numPr>
          <w:ilvl w:val="0"/>
          <w:numId w:val="42"/>
        </w:numPr>
        <w:tabs>
          <w:tab w:val="clear" w:pos="765"/>
        </w:tabs>
        <w:spacing w:line="276" w:lineRule="auto"/>
        <w:ind w:right="-58" w:hanging="481"/>
        <w:jc w:val="both"/>
        <w:rPr>
          <w:rFonts w:asciiTheme="minorHAnsi" w:hAnsiTheme="minorHAnsi" w:cs="Arial"/>
          <w:sz w:val="22"/>
          <w:szCs w:val="22"/>
        </w:rPr>
      </w:pPr>
      <w:r w:rsidRPr="00E56589">
        <w:rPr>
          <w:rFonts w:asciiTheme="minorHAnsi" w:hAnsiTheme="minorHAnsi" w:cs="Arial"/>
          <w:sz w:val="22"/>
          <w:szCs w:val="22"/>
        </w:rPr>
        <w:t xml:space="preserve">Τη </w:t>
      </w:r>
      <w:r w:rsidRPr="004A3F28">
        <w:rPr>
          <w:rFonts w:asciiTheme="minorHAnsi" w:hAnsiTheme="minorHAnsi" w:cs="Arial"/>
          <w:sz w:val="22"/>
          <w:szCs w:val="22"/>
        </w:rPr>
        <w:t xml:space="preserve">με αρ. </w:t>
      </w:r>
      <w:proofErr w:type="spellStart"/>
      <w:r w:rsidRPr="004A3F28">
        <w:rPr>
          <w:rFonts w:asciiTheme="minorHAnsi" w:hAnsiTheme="minorHAnsi" w:cs="Arial"/>
          <w:sz w:val="22"/>
          <w:szCs w:val="22"/>
        </w:rPr>
        <w:t>Πρωτ</w:t>
      </w:r>
      <w:proofErr w:type="spellEnd"/>
      <w:r w:rsidRPr="004A3F28">
        <w:rPr>
          <w:rFonts w:asciiTheme="minorHAnsi" w:hAnsiTheme="minorHAnsi" w:cs="Arial"/>
          <w:sz w:val="22"/>
          <w:szCs w:val="22"/>
        </w:rPr>
        <w:t>. Φ.353.1/11/14769/Ε3/29-01-2016 απόφαση του ΥΠ.Π.Ε.Θ. «Τοποθέτηση Δ/ντών Α/θμιας Εκπ/σης».</w:t>
      </w:r>
    </w:p>
    <w:p w:rsidR="004A3F28" w:rsidRDefault="004A3F28" w:rsidP="004A3F28">
      <w:pPr>
        <w:numPr>
          <w:ilvl w:val="0"/>
          <w:numId w:val="42"/>
        </w:numPr>
        <w:tabs>
          <w:tab w:val="clear" w:pos="765"/>
        </w:tabs>
        <w:spacing w:line="276" w:lineRule="auto"/>
        <w:ind w:right="-58" w:hanging="481"/>
        <w:jc w:val="both"/>
        <w:rPr>
          <w:rFonts w:asciiTheme="minorHAnsi" w:hAnsiTheme="minorHAnsi" w:cs="Arial"/>
          <w:sz w:val="22"/>
          <w:szCs w:val="22"/>
        </w:rPr>
      </w:pPr>
      <w:r w:rsidRPr="00E56589">
        <w:rPr>
          <w:rFonts w:asciiTheme="minorHAnsi" w:hAnsiTheme="minorHAnsi" w:cs="Arial"/>
          <w:sz w:val="22"/>
          <w:szCs w:val="22"/>
        </w:rPr>
        <w:t xml:space="preserve">Τη </w:t>
      </w:r>
      <w:r w:rsidRPr="004A3F28">
        <w:rPr>
          <w:rFonts w:asciiTheme="minorHAnsi" w:hAnsiTheme="minorHAnsi" w:cs="Arial"/>
          <w:sz w:val="22"/>
          <w:szCs w:val="22"/>
        </w:rPr>
        <w:t xml:space="preserve">με αρ. </w:t>
      </w:r>
      <w:proofErr w:type="spellStart"/>
      <w:r w:rsidRPr="004A3F28">
        <w:rPr>
          <w:rFonts w:asciiTheme="minorHAnsi" w:hAnsiTheme="minorHAnsi" w:cs="Arial"/>
          <w:sz w:val="22"/>
          <w:szCs w:val="22"/>
        </w:rPr>
        <w:t>Πρωτ</w:t>
      </w:r>
      <w:proofErr w:type="spellEnd"/>
      <w:r w:rsidRPr="004A3F28">
        <w:rPr>
          <w:rFonts w:asciiTheme="minorHAnsi" w:hAnsiTheme="minorHAnsi" w:cs="Arial"/>
          <w:sz w:val="22"/>
          <w:szCs w:val="22"/>
        </w:rPr>
        <w:t>. Φ.</w:t>
      </w:r>
      <w:r>
        <w:rPr>
          <w:rFonts w:asciiTheme="minorHAnsi" w:hAnsiTheme="minorHAnsi" w:cs="Arial"/>
          <w:sz w:val="22"/>
          <w:szCs w:val="22"/>
        </w:rPr>
        <w:t>361.22/27</w:t>
      </w:r>
      <w:r w:rsidRPr="004A3F28">
        <w:rPr>
          <w:rFonts w:asciiTheme="minorHAnsi" w:hAnsiTheme="minorHAnsi" w:cs="Arial"/>
          <w:sz w:val="22"/>
          <w:szCs w:val="22"/>
        </w:rPr>
        <w:t>/1</w:t>
      </w:r>
      <w:r>
        <w:rPr>
          <w:rFonts w:asciiTheme="minorHAnsi" w:hAnsiTheme="minorHAnsi" w:cs="Arial"/>
          <w:sz w:val="22"/>
          <w:szCs w:val="22"/>
        </w:rPr>
        <w:t>08543</w:t>
      </w:r>
      <w:r w:rsidRPr="004A3F28">
        <w:rPr>
          <w:rFonts w:asciiTheme="minorHAnsi" w:hAnsiTheme="minorHAnsi" w:cs="Arial"/>
          <w:sz w:val="22"/>
          <w:szCs w:val="22"/>
        </w:rPr>
        <w:t>/Ε3/</w:t>
      </w:r>
      <w:r>
        <w:rPr>
          <w:rFonts w:asciiTheme="minorHAnsi" w:hAnsiTheme="minorHAnsi" w:cs="Arial"/>
          <w:sz w:val="22"/>
          <w:szCs w:val="22"/>
        </w:rPr>
        <w:t>29-06-2018</w:t>
      </w:r>
      <w:r w:rsidRPr="004A3F28">
        <w:rPr>
          <w:rFonts w:asciiTheme="minorHAnsi" w:hAnsiTheme="minorHAnsi" w:cs="Arial"/>
          <w:sz w:val="22"/>
          <w:szCs w:val="22"/>
        </w:rPr>
        <w:t xml:space="preserve"> απόφαση του ΥΠ.Π.Ε.Θ. «</w:t>
      </w:r>
      <w:r>
        <w:rPr>
          <w:rFonts w:asciiTheme="minorHAnsi" w:hAnsiTheme="minorHAnsi" w:cs="Arial"/>
          <w:sz w:val="22"/>
          <w:szCs w:val="22"/>
        </w:rPr>
        <w:t>Παράταση Θητείας Στελεχών</w:t>
      </w:r>
      <w:r w:rsidRPr="004A3F28">
        <w:rPr>
          <w:rFonts w:asciiTheme="minorHAnsi" w:hAnsiTheme="minorHAnsi" w:cs="Arial"/>
          <w:sz w:val="22"/>
          <w:szCs w:val="22"/>
        </w:rPr>
        <w:t>».</w:t>
      </w:r>
    </w:p>
    <w:p w:rsidR="003B5CB0" w:rsidRDefault="003B5CB0" w:rsidP="004A3F28">
      <w:pPr>
        <w:numPr>
          <w:ilvl w:val="0"/>
          <w:numId w:val="42"/>
        </w:numPr>
        <w:tabs>
          <w:tab w:val="clear" w:pos="765"/>
        </w:tabs>
        <w:spacing w:line="276" w:lineRule="auto"/>
        <w:ind w:right="-58" w:hanging="481"/>
        <w:jc w:val="both"/>
        <w:rPr>
          <w:rFonts w:asciiTheme="minorHAnsi" w:hAnsiTheme="minorHAnsi" w:cs="Arial"/>
          <w:sz w:val="22"/>
          <w:szCs w:val="22"/>
        </w:rPr>
      </w:pPr>
      <w:r>
        <w:rPr>
          <w:rFonts w:asciiTheme="minorHAnsi" w:hAnsiTheme="minorHAnsi" w:cs="Arial"/>
          <w:sz w:val="22"/>
          <w:szCs w:val="22"/>
        </w:rPr>
        <w:t xml:space="preserve">Τη με </w:t>
      </w:r>
      <w:r w:rsidRPr="004A3F28">
        <w:rPr>
          <w:rFonts w:asciiTheme="minorHAnsi" w:hAnsiTheme="minorHAnsi" w:cs="Arial"/>
          <w:sz w:val="22"/>
          <w:szCs w:val="22"/>
        </w:rPr>
        <w:t xml:space="preserve">αρ. </w:t>
      </w:r>
      <w:proofErr w:type="spellStart"/>
      <w:r w:rsidRPr="004A3F28">
        <w:rPr>
          <w:rFonts w:asciiTheme="minorHAnsi" w:hAnsiTheme="minorHAnsi" w:cs="Arial"/>
          <w:sz w:val="22"/>
          <w:szCs w:val="22"/>
        </w:rPr>
        <w:t>Πρωτ</w:t>
      </w:r>
      <w:proofErr w:type="spellEnd"/>
      <w:r w:rsidRPr="004A3F28">
        <w:rPr>
          <w:rFonts w:asciiTheme="minorHAnsi" w:hAnsiTheme="minorHAnsi" w:cs="Arial"/>
          <w:sz w:val="22"/>
          <w:szCs w:val="22"/>
        </w:rPr>
        <w:t>.</w:t>
      </w:r>
      <w:r>
        <w:rPr>
          <w:rFonts w:asciiTheme="minorHAnsi" w:hAnsiTheme="minorHAnsi" w:cs="Arial"/>
          <w:sz w:val="22"/>
          <w:szCs w:val="22"/>
        </w:rPr>
        <w:t xml:space="preserve"> 4802/</w:t>
      </w:r>
      <w:r w:rsidR="00A00A05">
        <w:rPr>
          <w:rFonts w:asciiTheme="minorHAnsi" w:hAnsiTheme="minorHAnsi" w:cs="Arial"/>
          <w:sz w:val="22"/>
          <w:szCs w:val="22"/>
        </w:rPr>
        <w:t>10-09-2018 απόφαση του Δ/ντή Π.Ε. Καβάλας με θέμα «</w:t>
      </w:r>
      <w:r w:rsidR="00A00A05" w:rsidRPr="004A3F28">
        <w:rPr>
          <w:rFonts w:asciiTheme="minorHAnsi" w:hAnsiTheme="minorHAnsi" w:cs="Arial"/>
          <w:sz w:val="22"/>
          <w:szCs w:val="22"/>
        </w:rPr>
        <w:t>Τοποθέτηση</w:t>
      </w:r>
      <w:r w:rsidR="00A00A05">
        <w:rPr>
          <w:rFonts w:asciiTheme="minorHAnsi" w:hAnsiTheme="minorHAnsi" w:cs="Arial"/>
          <w:sz w:val="22"/>
          <w:szCs w:val="22"/>
        </w:rPr>
        <w:t xml:space="preserve"> Αναπληρωτών ΠΕ70»</w:t>
      </w:r>
    </w:p>
    <w:p w:rsidR="00E56589" w:rsidRPr="0018681F" w:rsidRDefault="00E56589" w:rsidP="00E56589">
      <w:pPr>
        <w:spacing w:line="276" w:lineRule="auto"/>
        <w:ind w:left="765" w:right="-58"/>
        <w:jc w:val="both"/>
        <w:rPr>
          <w:rFonts w:asciiTheme="minorHAnsi" w:hAnsiTheme="minorHAnsi" w:cs="Arial"/>
          <w:sz w:val="22"/>
          <w:szCs w:val="22"/>
        </w:rPr>
      </w:pPr>
    </w:p>
    <w:p w:rsidR="0030283D" w:rsidRDefault="0030283D" w:rsidP="006C67EA">
      <w:pPr>
        <w:pStyle w:val="a3"/>
        <w:tabs>
          <w:tab w:val="left" w:pos="1134"/>
        </w:tabs>
        <w:spacing w:after="120"/>
        <w:ind w:right="-6"/>
        <w:rPr>
          <w:rFonts w:asciiTheme="minorHAnsi" w:hAnsiTheme="minorHAnsi"/>
          <w:bCs w:val="0"/>
          <w:szCs w:val="24"/>
        </w:rPr>
      </w:pPr>
    </w:p>
    <w:p w:rsidR="0030283D" w:rsidRDefault="0030283D" w:rsidP="006C67EA">
      <w:pPr>
        <w:pStyle w:val="a3"/>
        <w:tabs>
          <w:tab w:val="left" w:pos="1134"/>
        </w:tabs>
        <w:spacing w:after="120"/>
        <w:ind w:right="-6"/>
        <w:rPr>
          <w:rFonts w:asciiTheme="minorHAnsi" w:hAnsiTheme="minorHAnsi"/>
          <w:bCs w:val="0"/>
          <w:szCs w:val="24"/>
        </w:rPr>
      </w:pPr>
    </w:p>
    <w:p w:rsidR="006C67EA" w:rsidRPr="0018681F" w:rsidRDefault="006C67EA" w:rsidP="006C67EA">
      <w:pPr>
        <w:pStyle w:val="a3"/>
        <w:tabs>
          <w:tab w:val="left" w:pos="1134"/>
        </w:tabs>
        <w:spacing w:after="120"/>
        <w:ind w:right="-6"/>
        <w:rPr>
          <w:rFonts w:asciiTheme="minorHAnsi" w:hAnsiTheme="minorHAnsi"/>
          <w:szCs w:val="24"/>
        </w:rPr>
      </w:pPr>
      <w:r w:rsidRPr="0018681F">
        <w:rPr>
          <w:rFonts w:asciiTheme="minorHAnsi" w:hAnsiTheme="minorHAnsi"/>
          <w:bCs w:val="0"/>
          <w:szCs w:val="24"/>
        </w:rPr>
        <w:lastRenderedPageBreak/>
        <w:t>Αποφασίζουμε</w:t>
      </w:r>
      <w:r w:rsidRPr="0018681F">
        <w:rPr>
          <w:rFonts w:asciiTheme="minorHAnsi" w:hAnsiTheme="minorHAnsi"/>
          <w:szCs w:val="24"/>
        </w:rPr>
        <w:t xml:space="preserve"> </w:t>
      </w:r>
    </w:p>
    <w:p w:rsidR="005E37E0" w:rsidRPr="0030283D" w:rsidRDefault="005E37E0" w:rsidP="0030283D">
      <w:pPr>
        <w:rPr>
          <w:rFonts w:asciiTheme="minorHAnsi" w:hAnsiTheme="minorHAnsi" w:cs="Arial"/>
          <w:bCs/>
          <w:sz w:val="24"/>
          <w:szCs w:val="24"/>
        </w:rPr>
      </w:pPr>
      <w:r w:rsidRPr="0030283D">
        <w:rPr>
          <w:rFonts w:asciiTheme="minorHAnsi" w:hAnsiTheme="minorHAnsi"/>
          <w:bCs/>
          <w:sz w:val="24"/>
          <w:szCs w:val="24"/>
        </w:rPr>
        <w:t>Την τροποποίηση της αρχικής τοποθέτησης  της</w:t>
      </w:r>
      <w:r w:rsidRPr="0030283D">
        <w:rPr>
          <w:rFonts w:asciiTheme="minorHAnsi" w:hAnsiTheme="minorHAnsi"/>
          <w:b/>
          <w:bCs/>
          <w:sz w:val="24"/>
          <w:szCs w:val="24"/>
        </w:rPr>
        <w:t xml:space="preserve">  </w:t>
      </w:r>
      <w:r w:rsidRPr="0030283D">
        <w:rPr>
          <w:rFonts w:asciiTheme="minorHAnsi" w:hAnsiTheme="minorHAnsi" w:cs="Arial"/>
          <w:bCs/>
          <w:sz w:val="24"/>
          <w:szCs w:val="24"/>
        </w:rPr>
        <w:t>κάτωθι εκπαιδευτικού στο πλαίσιο της εν λόγω Πράξης, από 12/11/2018 ως εξής:</w:t>
      </w:r>
    </w:p>
    <w:tbl>
      <w:tblPr>
        <w:tblStyle w:val="a7"/>
        <w:tblW w:w="5669" w:type="pct"/>
        <w:tblInd w:w="-794" w:type="dxa"/>
        <w:tblLayout w:type="fixed"/>
        <w:tblCellMar>
          <w:left w:w="57" w:type="dxa"/>
          <w:right w:w="57" w:type="dxa"/>
        </w:tblCellMar>
        <w:tblLook w:val="04A0"/>
      </w:tblPr>
      <w:tblGrid>
        <w:gridCol w:w="756"/>
        <w:gridCol w:w="1800"/>
        <w:gridCol w:w="1696"/>
        <w:gridCol w:w="1703"/>
        <w:gridCol w:w="1132"/>
        <w:gridCol w:w="2269"/>
        <w:gridCol w:w="1701"/>
      </w:tblGrid>
      <w:tr w:rsidR="005E37E0" w:rsidRPr="000459F4" w:rsidTr="00A01A21">
        <w:trPr>
          <w:trHeight w:val="1124"/>
        </w:trPr>
        <w:tc>
          <w:tcPr>
            <w:tcW w:w="342" w:type="pct"/>
            <w:shd w:val="clear" w:color="auto" w:fill="D9D9D9" w:themeFill="background1" w:themeFillShade="D9"/>
            <w:vAlign w:val="center"/>
          </w:tcPr>
          <w:p w:rsidR="005E37E0" w:rsidRPr="000459F4" w:rsidRDefault="005E37E0" w:rsidP="00A01A21">
            <w:pPr>
              <w:jc w:val="center"/>
              <w:rPr>
                <w:rFonts w:ascii="Calibri" w:hAnsi="Calibri"/>
                <w:b/>
                <w:bCs/>
                <w:sz w:val="22"/>
                <w:szCs w:val="22"/>
                <w:lang w:eastAsia="en-US"/>
              </w:rPr>
            </w:pPr>
            <w:r w:rsidRPr="000459F4">
              <w:rPr>
                <w:rFonts w:ascii="Calibri" w:hAnsi="Calibri"/>
                <w:b/>
                <w:bCs/>
                <w:sz w:val="22"/>
                <w:szCs w:val="22"/>
                <w:lang w:eastAsia="en-US"/>
              </w:rPr>
              <w:t>Α/Α</w:t>
            </w:r>
          </w:p>
        </w:tc>
        <w:tc>
          <w:tcPr>
            <w:tcW w:w="814" w:type="pct"/>
            <w:shd w:val="clear" w:color="auto" w:fill="D9D9D9" w:themeFill="background1" w:themeFillShade="D9"/>
            <w:vAlign w:val="center"/>
          </w:tcPr>
          <w:p w:rsidR="005E37E0" w:rsidRPr="000459F4" w:rsidRDefault="005E37E0" w:rsidP="00A01A21">
            <w:pPr>
              <w:jc w:val="center"/>
              <w:rPr>
                <w:rFonts w:ascii="Calibri" w:hAnsi="Calibri"/>
                <w:b/>
                <w:bCs/>
                <w:sz w:val="22"/>
                <w:szCs w:val="22"/>
                <w:lang w:eastAsia="en-US"/>
              </w:rPr>
            </w:pPr>
            <w:r w:rsidRPr="000459F4">
              <w:rPr>
                <w:rFonts w:ascii="Calibri" w:hAnsi="Calibri"/>
                <w:b/>
                <w:bCs/>
                <w:sz w:val="22"/>
                <w:szCs w:val="22"/>
                <w:lang w:eastAsia="en-US"/>
              </w:rPr>
              <w:t>ΕΠΩΝΥΜΟ</w:t>
            </w:r>
          </w:p>
        </w:tc>
        <w:tc>
          <w:tcPr>
            <w:tcW w:w="767" w:type="pct"/>
            <w:shd w:val="clear" w:color="auto" w:fill="D9D9D9" w:themeFill="background1" w:themeFillShade="D9"/>
            <w:vAlign w:val="center"/>
          </w:tcPr>
          <w:p w:rsidR="005E37E0" w:rsidRPr="000459F4" w:rsidRDefault="005E37E0" w:rsidP="00A01A21">
            <w:pPr>
              <w:jc w:val="center"/>
              <w:rPr>
                <w:rFonts w:ascii="Calibri" w:hAnsi="Calibri"/>
                <w:b/>
                <w:bCs/>
                <w:sz w:val="22"/>
                <w:szCs w:val="22"/>
                <w:lang w:eastAsia="en-US"/>
              </w:rPr>
            </w:pPr>
            <w:r w:rsidRPr="000459F4">
              <w:rPr>
                <w:rFonts w:ascii="Calibri" w:hAnsi="Calibri"/>
                <w:b/>
                <w:bCs/>
                <w:sz w:val="22"/>
                <w:szCs w:val="22"/>
                <w:lang w:eastAsia="en-US"/>
              </w:rPr>
              <w:t>ΟΝΟΜΑ</w:t>
            </w:r>
          </w:p>
        </w:tc>
        <w:tc>
          <w:tcPr>
            <w:tcW w:w="770" w:type="pct"/>
            <w:shd w:val="clear" w:color="auto" w:fill="D9D9D9" w:themeFill="background1" w:themeFillShade="D9"/>
            <w:vAlign w:val="center"/>
          </w:tcPr>
          <w:p w:rsidR="005E37E0" w:rsidRPr="000459F4" w:rsidRDefault="005E37E0" w:rsidP="00A01A21">
            <w:pPr>
              <w:jc w:val="center"/>
              <w:rPr>
                <w:rFonts w:ascii="Calibri" w:hAnsi="Calibri"/>
                <w:b/>
                <w:bCs/>
                <w:sz w:val="22"/>
                <w:szCs w:val="22"/>
                <w:lang w:eastAsia="en-US"/>
              </w:rPr>
            </w:pPr>
            <w:r w:rsidRPr="000459F4">
              <w:rPr>
                <w:rFonts w:ascii="Calibri" w:hAnsi="Calibri"/>
                <w:b/>
                <w:bCs/>
                <w:sz w:val="22"/>
                <w:szCs w:val="22"/>
                <w:lang w:eastAsia="en-US"/>
              </w:rPr>
              <w:t>ΠΑΤΡΩΝΥΜΟ</w:t>
            </w:r>
          </w:p>
        </w:tc>
        <w:tc>
          <w:tcPr>
            <w:tcW w:w="512" w:type="pct"/>
            <w:shd w:val="clear" w:color="auto" w:fill="D9D9D9" w:themeFill="background1" w:themeFillShade="D9"/>
            <w:vAlign w:val="center"/>
          </w:tcPr>
          <w:p w:rsidR="005E37E0" w:rsidRPr="000459F4" w:rsidRDefault="005E37E0" w:rsidP="00A01A21">
            <w:pPr>
              <w:jc w:val="center"/>
              <w:rPr>
                <w:rFonts w:ascii="Calibri" w:hAnsi="Calibri"/>
                <w:b/>
                <w:bCs/>
                <w:sz w:val="22"/>
                <w:szCs w:val="22"/>
                <w:lang w:eastAsia="en-US"/>
              </w:rPr>
            </w:pPr>
            <w:r w:rsidRPr="000459F4">
              <w:rPr>
                <w:rFonts w:ascii="Calibri" w:hAnsi="Calibri"/>
                <w:b/>
                <w:bCs/>
                <w:sz w:val="22"/>
                <w:szCs w:val="22"/>
                <w:lang w:eastAsia="en-US"/>
              </w:rPr>
              <w:t>ΚΛΑΔΟΣ</w:t>
            </w:r>
          </w:p>
        </w:tc>
        <w:tc>
          <w:tcPr>
            <w:tcW w:w="1026" w:type="pct"/>
            <w:shd w:val="clear" w:color="auto" w:fill="D9D9D9" w:themeFill="background1" w:themeFillShade="D9"/>
            <w:vAlign w:val="center"/>
          </w:tcPr>
          <w:p w:rsidR="005E37E0" w:rsidRPr="000459F4" w:rsidRDefault="005E37E0" w:rsidP="00A01A21">
            <w:pPr>
              <w:jc w:val="center"/>
              <w:rPr>
                <w:rFonts w:ascii="Calibri" w:hAnsi="Calibri"/>
                <w:b/>
                <w:bCs/>
                <w:sz w:val="22"/>
                <w:szCs w:val="22"/>
                <w:lang w:eastAsia="en-US"/>
              </w:rPr>
            </w:pPr>
            <w:r w:rsidRPr="000459F4">
              <w:rPr>
                <w:rFonts w:ascii="Calibri" w:hAnsi="Calibri"/>
                <w:b/>
                <w:bCs/>
                <w:sz w:val="22"/>
                <w:szCs w:val="22"/>
                <w:lang w:eastAsia="en-US"/>
              </w:rPr>
              <w:t>ΣΧΟΛΕΙΟ ΤΟΠΟΘΕΤΗΣΗΣ</w:t>
            </w:r>
          </w:p>
        </w:tc>
        <w:tc>
          <w:tcPr>
            <w:tcW w:w="769" w:type="pct"/>
            <w:shd w:val="clear" w:color="auto" w:fill="D9D9D9" w:themeFill="background1" w:themeFillShade="D9"/>
            <w:vAlign w:val="center"/>
          </w:tcPr>
          <w:p w:rsidR="005E37E0" w:rsidRPr="000459F4" w:rsidRDefault="005E37E0" w:rsidP="00A01A21">
            <w:pPr>
              <w:jc w:val="center"/>
              <w:rPr>
                <w:rFonts w:ascii="Calibri" w:hAnsi="Calibri"/>
                <w:b/>
                <w:bCs/>
                <w:sz w:val="22"/>
                <w:szCs w:val="22"/>
                <w:lang w:eastAsia="en-US"/>
              </w:rPr>
            </w:pPr>
            <w:r w:rsidRPr="000459F4">
              <w:rPr>
                <w:rFonts w:ascii="Calibri" w:hAnsi="Calibri"/>
                <w:b/>
                <w:bCs/>
                <w:sz w:val="22"/>
                <w:szCs w:val="22"/>
                <w:lang w:eastAsia="en-US"/>
              </w:rPr>
              <w:t>ΩΡΕΣ ΣΧΟΛΕΙΟΥ ΤΟΠΟΘΕΤΗΣΗΣ</w:t>
            </w:r>
          </w:p>
        </w:tc>
      </w:tr>
      <w:tr w:rsidR="005E37E0" w:rsidRPr="000459F4" w:rsidTr="00A01A21">
        <w:trPr>
          <w:trHeight w:val="421"/>
        </w:trPr>
        <w:tc>
          <w:tcPr>
            <w:tcW w:w="342" w:type="pct"/>
            <w:vAlign w:val="bottom"/>
          </w:tcPr>
          <w:p w:rsidR="005E37E0" w:rsidRPr="000459F4" w:rsidRDefault="005E37E0" w:rsidP="00A01A21">
            <w:pPr>
              <w:jc w:val="center"/>
              <w:rPr>
                <w:rFonts w:ascii="Calibri" w:hAnsi="Calibri"/>
                <w:bCs/>
                <w:sz w:val="22"/>
                <w:szCs w:val="22"/>
                <w:lang w:eastAsia="en-US"/>
              </w:rPr>
            </w:pPr>
            <w:r w:rsidRPr="000459F4">
              <w:rPr>
                <w:rFonts w:ascii="Calibri" w:hAnsi="Calibri"/>
                <w:bCs/>
                <w:sz w:val="22"/>
                <w:szCs w:val="22"/>
                <w:lang w:eastAsia="en-US"/>
              </w:rPr>
              <w:t>1</w:t>
            </w:r>
          </w:p>
        </w:tc>
        <w:tc>
          <w:tcPr>
            <w:tcW w:w="814" w:type="pct"/>
            <w:vAlign w:val="bottom"/>
          </w:tcPr>
          <w:p w:rsidR="005E37E0" w:rsidRDefault="005E37E0" w:rsidP="00A01A21">
            <w:pPr>
              <w:rPr>
                <w:rFonts w:ascii="Calibri" w:hAnsi="Calibri"/>
                <w:color w:val="000000"/>
                <w:sz w:val="22"/>
                <w:szCs w:val="22"/>
              </w:rPr>
            </w:pPr>
            <w:r>
              <w:rPr>
                <w:rFonts w:ascii="Calibri" w:hAnsi="Calibri"/>
                <w:color w:val="000000"/>
                <w:sz w:val="22"/>
                <w:szCs w:val="22"/>
              </w:rPr>
              <w:t>ΒΟΥΡΔΟΓΙΑΝΝΗ</w:t>
            </w:r>
          </w:p>
        </w:tc>
        <w:tc>
          <w:tcPr>
            <w:tcW w:w="767" w:type="pct"/>
            <w:vAlign w:val="bottom"/>
          </w:tcPr>
          <w:p w:rsidR="005E37E0" w:rsidRDefault="005E37E0" w:rsidP="00A01A21">
            <w:pPr>
              <w:rPr>
                <w:rFonts w:ascii="Calibri" w:hAnsi="Calibri"/>
                <w:color w:val="000000"/>
                <w:sz w:val="22"/>
                <w:szCs w:val="22"/>
              </w:rPr>
            </w:pPr>
            <w:r>
              <w:rPr>
                <w:rFonts w:ascii="Calibri" w:hAnsi="Calibri"/>
                <w:color w:val="000000"/>
                <w:sz w:val="22"/>
                <w:szCs w:val="22"/>
              </w:rPr>
              <w:t>ΑΝΑΣΤΑΣΙΑ</w:t>
            </w:r>
          </w:p>
        </w:tc>
        <w:tc>
          <w:tcPr>
            <w:tcW w:w="770" w:type="pct"/>
            <w:vAlign w:val="bottom"/>
          </w:tcPr>
          <w:p w:rsidR="005E37E0" w:rsidRDefault="003B5CB0" w:rsidP="00A01A21">
            <w:pPr>
              <w:rPr>
                <w:rFonts w:ascii="Calibri" w:hAnsi="Calibri"/>
                <w:color w:val="000000"/>
                <w:sz w:val="22"/>
                <w:szCs w:val="22"/>
              </w:rPr>
            </w:pPr>
            <w:r>
              <w:rPr>
                <w:rFonts w:ascii="Calibri" w:hAnsi="Calibri"/>
                <w:color w:val="000000"/>
                <w:sz w:val="22"/>
                <w:szCs w:val="22"/>
              </w:rPr>
              <w:t>ΙΩΑΝΝΗΣ</w:t>
            </w:r>
          </w:p>
        </w:tc>
        <w:tc>
          <w:tcPr>
            <w:tcW w:w="512" w:type="pct"/>
            <w:vAlign w:val="bottom"/>
          </w:tcPr>
          <w:p w:rsidR="005E37E0" w:rsidRPr="000459F4" w:rsidRDefault="005E37E0" w:rsidP="00A01A21">
            <w:pPr>
              <w:jc w:val="center"/>
              <w:rPr>
                <w:rFonts w:ascii="Calibri" w:hAnsi="Calibri"/>
                <w:color w:val="000000"/>
                <w:sz w:val="22"/>
                <w:szCs w:val="22"/>
              </w:rPr>
            </w:pPr>
            <w:r w:rsidRPr="000459F4">
              <w:rPr>
                <w:rFonts w:ascii="Calibri" w:hAnsi="Calibri"/>
                <w:color w:val="000000"/>
                <w:sz w:val="22"/>
                <w:szCs w:val="22"/>
              </w:rPr>
              <w:t>ΠΕ70</w:t>
            </w:r>
          </w:p>
        </w:tc>
        <w:tc>
          <w:tcPr>
            <w:tcW w:w="1026" w:type="pct"/>
            <w:vAlign w:val="bottom"/>
          </w:tcPr>
          <w:p w:rsidR="005E37E0" w:rsidRPr="000459F4" w:rsidRDefault="005E37E0" w:rsidP="003B5CB0">
            <w:pPr>
              <w:rPr>
                <w:rFonts w:ascii="Calibri" w:hAnsi="Calibri"/>
                <w:color w:val="000000"/>
                <w:sz w:val="22"/>
                <w:szCs w:val="22"/>
              </w:rPr>
            </w:pPr>
            <w:r>
              <w:rPr>
                <w:rFonts w:ascii="Calibri" w:hAnsi="Calibri"/>
                <w:color w:val="000000"/>
                <w:sz w:val="22"/>
                <w:szCs w:val="22"/>
              </w:rPr>
              <w:t>Δ.Σ. 2</w:t>
            </w:r>
            <w:r w:rsidRPr="000459F4">
              <w:rPr>
                <w:rFonts w:ascii="Calibri" w:hAnsi="Calibri"/>
                <w:color w:val="000000"/>
                <w:sz w:val="22"/>
                <w:szCs w:val="22"/>
              </w:rPr>
              <w:t xml:space="preserve">ο </w:t>
            </w:r>
            <w:r w:rsidR="003B5CB0">
              <w:rPr>
                <w:rFonts w:ascii="Calibri" w:hAnsi="Calibri"/>
                <w:color w:val="000000"/>
                <w:sz w:val="22"/>
                <w:szCs w:val="22"/>
              </w:rPr>
              <w:t>ΕΛΕΥΘΕΡΟΥΠΟΛΗΣ</w:t>
            </w:r>
          </w:p>
        </w:tc>
        <w:tc>
          <w:tcPr>
            <w:tcW w:w="769" w:type="pct"/>
            <w:vAlign w:val="bottom"/>
          </w:tcPr>
          <w:p w:rsidR="005E37E0" w:rsidRPr="000459F4" w:rsidRDefault="005E37E0" w:rsidP="00A01A21">
            <w:pPr>
              <w:jc w:val="center"/>
              <w:rPr>
                <w:rFonts w:ascii="Calibri" w:hAnsi="Calibri"/>
                <w:bCs/>
                <w:sz w:val="22"/>
                <w:szCs w:val="22"/>
                <w:lang w:eastAsia="en-US"/>
              </w:rPr>
            </w:pPr>
            <w:r w:rsidRPr="000459F4">
              <w:rPr>
                <w:rFonts w:ascii="Calibri" w:hAnsi="Calibri"/>
                <w:bCs/>
                <w:sz w:val="22"/>
                <w:szCs w:val="22"/>
                <w:lang w:eastAsia="en-US"/>
              </w:rPr>
              <w:t>24</w:t>
            </w:r>
          </w:p>
        </w:tc>
      </w:tr>
    </w:tbl>
    <w:p w:rsidR="005E37E0" w:rsidRPr="005E37E0" w:rsidRDefault="005E37E0" w:rsidP="005E37E0">
      <w:pPr>
        <w:rPr>
          <w:rFonts w:asciiTheme="minorHAnsi" w:hAnsiTheme="minorHAnsi" w:cs="Arial"/>
          <w:bCs/>
        </w:rPr>
      </w:pPr>
    </w:p>
    <w:p w:rsidR="00424A65" w:rsidRPr="005E37E0" w:rsidRDefault="00424A65" w:rsidP="005E37E0">
      <w:pPr>
        <w:tabs>
          <w:tab w:val="center" w:pos="9360"/>
        </w:tabs>
        <w:spacing w:line="360" w:lineRule="auto"/>
        <w:ind w:left="102"/>
        <w:rPr>
          <w:rFonts w:asciiTheme="minorHAnsi" w:hAnsiTheme="minorHAnsi"/>
          <w:b/>
          <w:bCs/>
        </w:rPr>
      </w:pPr>
    </w:p>
    <w:p w:rsidR="005E37E0" w:rsidRDefault="005E37E0" w:rsidP="005E37E0">
      <w:pPr>
        <w:tabs>
          <w:tab w:val="center" w:pos="9360"/>
        </w:tabs>
        <w:spacing w:line="360" w:lineRule="auto"/>
        <w:ind w:left="284" w:firstLine="4864"/>
        <w:rPr>
          <w:rFonts w:asciiTheme="minorHAnsi" w:hAnsiTheme="minorHAnsi"/>
          <w:b/>
          <w:bCs/>
          <w:sz w:val="22"/>
          <w:szCs w:val="22"/>
        </w:rPr>
      </w:pPr>
    </w:p>
    <w:p w:rsidR="006C67EA" w:rsidRPr="000459F4" w:rsidRDefault="006C67EA" w:rsidP="006C67EA">
      <w:pPr>
        <w:tabs>
          <w:tab w:val="center" w:pos="9360"/>
        </w:tabs>
        <w:spacing w:line="360" w:lineRule="auto"/>
        <w:ind w:left="5148"/>
        <w:jc w:val="center"/>
        <w:rPr>
          <w:rFonts w:asciiTheme="minorHAnsi" w:hAnsiTheme="minorHAnsi"/>
          <w:b/>
          <w:bCs/>
          <w:sz w:val="22"/>
          <w:szCs w:val="22"/>
        </w:rPr>
      </w:pPr>
      <w:r w:rsidRPr="000459F4">
        <w:rPr>
          <w:rFonts w:asciiTheme="minorHAnsi" w:hAnsiTheme="minorHAnsi"/>
          <w:b/>
          <w:bCs/>
          <w:sz w:val="22"/>
          <w:szCs w:val="22"/>
        </w:rPr>
        <w:t>Ο</w:t>
      </w:r>
      <w:r w:rsidR="00741F22" w:rsidRPr="000459F4">
        <w:rPr>
          <w:rFonts w:asciiTheme="minorHAnsi" w:hAnsiTheme="minorHAnsi"/>
          <w:b/>
          <w:bCs/>
          <w:sz w:val="22"/>
          <w:szCs w:val="22"/>
        </w:rPr>
        <w:t xml:space="preserve"> </w:t>
      </w:r>
      <w:r w:rsidRPr="000459F4">
        <w:rPr>
          <w:rFonts w:asciiTheme="minorHAnsi" w:hAnsiTheme="minorHAnsi"/>
          <w:b/>
          <w:bCs/>
          <w:sz w:val="22"/>
          <w:szCs w:val="22"/>
        </w:rPr>
        <w:t xml:space="preserve"> Διευθυντής</w:t>
      </w:r>
    </w:p>
    <w:p w:rsidR="006C67EA" w:rsidRDefault="006C67EA" w:rsidP="006C67EA">
      <w:pPr>
        <w:tabs>
          <w:tab w:val="center" w:pos="9360"/>
        </w:tabs>
        <w:spacing w:line="360" w:lineRule="auto"/>
        <w:ind w:left="4788"/>
        <w:jc w:val="center"/>
        <w:rPr>
          <w:rFonts w:asciiTheme="minorHAnsi" w:hAnsiTheme="minorHAnsi"/>
          <w:b/>
          <w:bCs/>
          <w:sz w:val="22"/>
          <w:szCs w:val="22"/>
        </w:rPr>
      </w:pPr>
      <w:r w:rsidRPr="000459F4">
        <w:rPr>
          <w:rFonts w:asciiTheme="minorHAnsi" w:hAnsiTheme="minorHAnsi"/>
          <w:b/>
          <w:bCs/>
          <w:sz w:val="22"/>
          <w:szCs w:val="22"/>
        </w:rPr>
        <w:t xml:space="preserve">της Διεύθυνσης </w:t>
      </w:r>
      <w:r w:rsidRPr="000459F4">
        <w:rPr>
          <w:rFonts w:asciiTheme="minorHAnsi" w:hAnsiTheme="minorHAnsi" w:cs="Arial"/>
          <w:b/>
          <w:sz w:val="22"/>
          <w:szCs w:val="22"/>
        </w:rPr>
        <w:t>Πρωτοβάθμιας</w:t>
      </w:r>
      <w:r w:rsidR="00741F22" w:rsidRPr="000459F4">
        <w:rPr>
          <w:rFonts w:asciiTheme="minorHAnsi" w:hAnsiTheme="minorHAnsi" w:cs="Arial"/>
          <w:b/>
          <w:sz w:val="22"/>
          <w:szCs w:val="22"/>
        </w:rPr>
        <w:t xml:space="preserve"> </w:t>
      </w:r>
      <w:r w:rsidRPr="000459F4">
        <w:rPr>
          <w:rFonts w:asciiTheme="minorHAnsi" w:hAnsiTheme="minorHAnsi" w:cs="Arial"/>
          <w:b/>
          <w:sz w:val="22"/>
          <w:szCs w:val="22"/>
        </w:rPr>
        <w:t xml:space="preserve"> </w:t>
      </w:r>
      <w:r w:rsidRPr="000459F4">
        <w:rPr>
          <w:rFonts w:asciiTheme="minorHAnsi" w:hAnsiTheme="minorHAnsi"/>
          <w:b/>
          <w:bCs/>
          <w:sz w:val="22"/>
          <w:szCs w:val="22"/>
        </w:rPr>
        <w:t>Εκπαίδευσης</w:t>
      </w:r>
      <w:r w:rsidR="00741F22" w:rsidRPr="000459F4">
        <w:rPr>
          <w:rFonts w:asciiTheme="minorHAnsi" w:hAnsiTheme="minorHAnsi"/>
          <w:b/>
          <w:bCs/>
          <w:sz w:val="22"/>
          <w:szCs w:val="22"/>
        </w:rPr>
        <w:t xml:space="preserve"> Καβάλας</w:t>
      </w:r>
    </w:p>
    <w:p w:rsidR="0030283D" w:rsidRDefault="0030283D" w:rsidP="006C67EA">
      <w:pPr>
        <w:tabs>
          <w:tab w:val="center" w:pos="9360"/>
        </w:tabs>
        <w:spacing w:line="360" w:lineRule="auto"/>
        <w:ind w:left="4788"/>
        <w:jc w:val="center"/>
        <w:rPr>
          <w:rFonts w:asciiTheme="minorHAnsi" w:hAnsiTheme="minorHAnsi"/>
          <w:b/>
          <w:bCs/>
          <w:sz w:val="22"/>
          <w:szCs w:val="22"/>
        </w:rPr>
      </w:pPr>
    </w:p>
    <w:p w:rsidR="0030283D" w:rsidRDefault="0030283D" w:rsidP="006C67EA">
      <w:pPr>
        <w:tabs>
          <w:tab w:val="center" w:pos="9360"/>
        </w:tabs>
        <w:spacing w:line="360" w:lineRule="auto"/>
        <w:ind w:left="4788"/>
        <w:jc w:val="center"/>
        <w:rPr>
          <w:rFonts w:asciiTheme="minorHAnsi" w:hAnsiTheme="minorHAnsi"/>
          <w:b/>
          <w:bCs/>
          <w:sz w:val="22"/>
          <w:szCs w:val="22"/>
        </w:rPr>
      </w:pPr>
      <w:r>
        <w:rPr>
          <w:rFonts w:asciiTheme="minorHAnsi" w:hAnsiTheme="minorHAnsi"/>
          <w:b/>
          <w:bCs/>
          <w:sz w:val="22"/>
          <w:szCs w:val="22"/>
        </w:rPr>
        <w:t>Κωνσταντίνος Μπαντίκος</w:t>
      </w:r>
    </w:p>
    <w:sectPr w:rsidR="0030283D" w:rsidSect="00AD3AC2">
      <w:footerReference w:type="even" r:id="rId10"/>
      <w:footerReference w:type="default" r:id="rId11"/>
      <w:pgSz w:w="11906" w:h="16838" w:code="9"/>
      <w:pgMar w:top="993" w:right="1134" w:bottom="1560" w:left="1134" w:header="720"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564" w:rsidRDefault="00514564">
      <w:r>
        <w:separator/>
      </w:r>
    </w:p>
  </w:endnote>
  <w:endnote w:type="continuationSeparator" w:id="0">
    <w:p w:rsidR="00514564" w:rsidRDefault="0051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9B" w:rsidRDefault="00F42DDA" w:rsidP="007342F8">
    <w:pPr>
      <w:pStyle w:val="a5"/>
      <w:framePr w:wrap="around" w:vAnchor="text" w:hAnchor="margin" w:xAlign="right" w:y="1"/>
      <w:rPr>
        <w:rStyle w:val="a8"/>
      </w:rPr>
    </w:pPr>
    <w:r>
      <w:rPr>
        <w:rStyle w:val="a8"/>
      </w:rPr>
      <w:fldChar w:fldCharType="begin"/>
    </w:r>
    <w:r w:rsidR="0029349B">
      <w:rPr>
        <w:rStyle w:val="a8"/>
      </w:rPr>
      <w:instrText xml:space="preserve">PAGE  </w:instrText>
    </w:r>
    <w:r>
      <w:rPr>
        <w:rStyle w:val="a8"/>
      </w:rPr>
      <w:fldChar w:fldCharType="end"/>
    </w:r>
  </w:p>
  <w:p w:rsidR="0029349B" w:rsidRDefault="0029349B"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3E" w:rsidRDefault="00BE193E" w:rsidP="00BE193E">
    <w:pPr>
      <w:pStyle w:val="a5"/>
      <w:jc w:val="center"/>
    </w:pPr>
    <w:r>
      <w:rPr>
        <w:rFonts w:ascii="Calibri" w:hAnsi="Calibri"/>
        <w:bCs/>
        <w:noProof/>
      </w:rPr>
      <w:drawing>
        <wp:inline distT="0" distB="0" distL="0" distR="0">
          <wp:extent cx="5993476" cy="760615"/>
          <wp:effectExtent l="0" t="0" r="0" b="0"/>
          <wp:docPr id="74" name="Εικόνα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564" w:rsidRDefault="00514564">
      <w:r>
        <w:separator/>
      </w:r>
    </w:p>
  </w:footnote>
  <w:footnote w:type="continuationSeparator" w:id="0">
    <w:p w:rsidR="00514564" w:rsidRDefault="0051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D94D4B"/>
    <w:multiLevelType w:val="hybridMultilevel"/>
    <w:tmpl w:val="D7CC3AEE"/>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6252C41"/>
    <w:multiLevelType w:val="hybridMultilevel"/>
    <w:tmpl w:val="B9C40696"/>
    <w:lvl w:ilvl="0" w:tplc="3AC4BB5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75432AC"/>
    <w:multiLevelType w:val="hybridMultilevel"/>
    <w:tmpl w:val="6B425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6">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1">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29B96203"/>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8">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30">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1">
    <w:nsid w:val="3A9D654F"/>
    <w:multiLevelType w:val="hybridMultilevel"/>
    <w:tmpl w:val="C430E7F0"/>
    <w:lvl w:ilvl="0" w:tplc="AA889F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3">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6BC5587"/>
    <w:multiLevelType w:val="hybridMultilevel"/>
    <w:tmpl w:val="416C3402"/>
    <w:lvl w:ilvl="0" w:tplc="0810B9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977158D"/>
    <w:multiLevelType w:val="hybridMultilevel"/>
    <w:tmpl w:val="B9C40696"/>
    <w:lvl w:ilvl="0" w:tplc="3AC4BB5E">
      <w:start w:val="1"/>
      <w:numFmt w:val="decimal"/>
      <w:lvlText w:val="%1."/>
      <w:lvlJc w:val="left"/>
      <w:pPr>
        <w:ind w:left="462" w:hanging="360"/>
      </w:pPr>
      <w:rPr>
        <w:rFonts w:hint="default"/>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38">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1">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3">
    <w:nsid w:val="55241546"/>
    <w:multiLevelType w:val="hybridMultilevel"/>
    <w:tmpl w:val="A50C3A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8">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9">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0">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2">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53">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4">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5">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6">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5D3687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8">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9">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60">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7BEF4A8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4">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54"/>
  </w:num>
  <w:num w:numId="3">
    <w:abstractNumId w:val="55"/>
  </w:num>
  <w:num w:numId="4">
    <w:abstractNumId w:val="17"/>
  </w:num>
  <w:num w:numId="5">
    <w:abstractNumId w:val="30"/>
  </w:num>
  <w:num w:numId="6">
    <w:abstractNumId w:val="46"/>
  </w:num>
  <w:num w:numId="7">
    <w:abstractNumId w:val="22"/>
  </w:num>
  <w:num w:numId="8">
    <w:abstractNumId w:val="40"/>
  </w:num>
  <w:num w:numId="9">
    <w:abstractNumId w:val="9"/>
  </w:num>
  <w:num w:numId="10">
    <w:abstractNumId w:val="12"/>
  </w:num>
  <w:num w:numId="11">
    <w:abstractNumId w:val="5"/>
  </w:num>
  <w:num w:numId="12">
    <w:abstractNumId w:val="19"/>
  </w:num>
  <w:num w:numId="13">
    <w:abstractNumId w:val="36"/>
  </w:num>
  <w:num w:numId="14">
    <w:abstractNumId w:val="59"/>
  </w:num>
  <w:num w:numId="15">
    <w:abstractNumId w:val="64"/>
  </w:num>
  <w:num w:numId="16">
    <w:abstractNumId w:val="35"/>
  </w:num>
  <w:num w:numId="17">
    <w:abstractNumId w:val="63"/>
  </w:num>
  <w:num w:numId="18">
    <w:abstractNumId w:val="42"/>
  </w:num>
  <w:num w:numId="19">
    <w:abstractNumId w:val="34"/>
  </w:num>
  <w:num w:numId="20">
    <w:abstractNumId w:val="32"/>
  </w:num>
  <w:num w:numId="21">
    <w:abstractNumId w:val="15"/>
  </w:num>
  <w:num w:numId="22">
    <w:abstractNumId w:val="6"/>
  </w:num>
  <w:num w:numId="23">
    <w:abstractNumId w:val="27"/>
  </w:num>
  <w:num w:numId="24">
    <w:abstractNumId w:val="29"/>
  </w:num>
  <w:num w:numId="25">
    <w:abstractNumId w:val="53"/>
  </w:num>
  <w:num w:numId="26">
    <w:abstractNumId w:val="52"/>
  </w:num>
  <w:num w:numId="27">
    <w:abstractNumId w:val="10"/>
  </w:num>
  <w:num w:numId="28">
    <w:abstractNumId w:val="48"/>
  </w:num>
  <w:num w:numId="29">
    <w:abstractNumId w:val="38"/>
  </w:num>
  <w:num w:numId="30">
    <w:abstractNumId w:val="20"/>
  </w:num>
  <w:num w:numId="31">
    <w:abstractNumId w:val="50"/>
  </w:num>
  <w:num w:numId="32">
    <w:abstractNumId w:val="4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61"/>
  </w:num>
  <w:num w:numId="37">
    <w:abstractNumId w:val="18"/>
  </w:num>
  <w:num w:numId="38">
    <w:abstractNumId w:val="21"/>
  </w:num>
  <w:num w:numId="39">
    <w:abstractNumId w:val="41"/>
  </w:num>
  <w:num w:numId="40">
    <w:abstractNumId w:val="7"/>
  </w:num>
  <w:num w:numId="41">
    <w:abstractNumId w:val="49"/>
  </w:num>
  <w:num w:numId="42">
    <w:abstractNumId w:val="44"/>
  </w:num>
  <w:num w:numId="43">
    <w:abstractNumId w:val="11"/>
  </w:num>
  <w:num w:numId="44">
    <w:abstractNumId w:val="25"/>
  </w:num>
  <w:num w:numId="45">
    <w:abstractNumId w:val="45"/>
  </w:num>
  <w:num w:numId="46">
    <w:abstractNumId w:val="23"/>
  </w:num>
  <w:num w:numId="47">
    <w:abstractNumId w:val="60"/>
  </w:num>
  <w:num w:numId="48">
    <w:abstractNumId w:val="14"/>
  </w:num>
  <w:num w:numId="49">
    <w:abstractNumId w:val="43"/>
  </w:num>
  <w:num w:numId="50">
    <w:abstractNumId w:val="16"/>
  </w:num>
  <w:num w:numId="51">
    <w:abstractNumId w:val="58"/>
  </w:num>
  <w:num w:numId="52">
    <w:abstractNumId w:val="31"/>
  </w:num>
  <w:num w:numId="53">
    <w:abstractNumId w:val="51"/>
  </w:num>
  <w:num w:numId="54">
    <w:abstractNumId w:val="39"/>
  </w:num>
  <w:num w:numId="55">
    <w:abstractNumId w:val="26"/>
  </w:num>
  <w:num w:numId="56">
    <w:abstractNumId w:val="57"/>
  </w:num>
  <w:num w:numId="57">
    <w:abstractNumId w:val="62"/>
  </w:num>
  <w:num w:numId="58">
    <w:abstractNumId w:val="56"/>
  </w:num>
  <w:num w:numId="59">
    <w:abstractNumId w:val="37"/>
  </w:num>
  <w:num w:numId="60">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23554"/>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FAC"/>
    <w:rsid w:val="00014AEA"/>
    <w:rsid w:val="00014D2A"/>
    <w:rsid w:val="00014EEB"/>
    <w:rsid w:val="000158F8"/>
    <w:rsid w:val="000159F4"/>
    <w:rsid w:val="0001629A"/>
    <w:rsid w:val="000168DB"/>
    <w:rsid w:val="0001700D"/>
    <w:rsid w:val="000170F1"/>
    <w:rsid w:val="00017C2A"/>
    <w:rsid w:val="00017FDE"/>
    <w:rsid w:val="000201A4"/>
    <w:rsid w:val="000203CC"/>
    <w:rsid w:val="00020593"/>
    <w:rsid w:val="000205BF"/>
    <w:rsid w:val="00020E89"/>
    <w:rsid w:val="000219D2"/>
    <w:rsid w:val="00022398"/>
    <w:rsid w:val="00022465"/>
    <w:rsid w:val="00023266"/>
    <w:rsid w:val="0002352B"/>
    <w:rsid w:val="000235A8"/>
    <w:rsid w:val="00023B3B"/>
    <w:rsid w:val="00024495"/>
    <w:rsid w:val="00025198"/>
    <w:rsid w:val="0002549E"/>
    <w:rsid w:val="00025BB9"/>
    <w:rsid w:val="00026294"/>
    <w:rsid w:val="00026510"/>
    <w:rsid w:val="0002668C"/>
    <w:rsid w:val="00026B75"/>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59F4"/>
    <w:rsid w:val="00046120"/>
    <w:rsid w:val="000465D5"/>
    <w:rsid w:val="000469AB"/>
    <w:rsid w:val="00047084"/>
    <w:rsid w:val="00047199"/>
    <w:rsid w:val="00047C08"/>
    <w:rsid w:val="00050509"/>
    <w:rsid w:val="00050EFD"/>
    <w:rsid w:val="00050FC8"/>
    <w:rsid w:val="000514FA"/>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459E"/>
    <w:rsid w:val="00075321"/>
    <w:rsid w:val="000757DE"/>
    <w:rsid w:val="00075D26"/>
    <w:rsid w:val="00075E87"/>
    <w:rsid w:val="00075ED7"/>
    <w:rsid w:val="000767FA"/>
    <w:rsid w:val="0007730A"/>
    <w:rsid w:val="00080506"/>
    <w:rsid w:val="00080884"/>
    <w:rsid w:val="00080B75"/>
    <w:rsid w:val="00081A06"/>
    <w:rsid w:val="0008203F"/>
    <w:rsid w:val="0008216B"/>
    <w:rsid w:val="000822A8"/>
    <w:rsid w:val="000826AB"/>
    <w:rsid w:val="00082A60"/>
    <w:rsid w:val="00082C4F"/>
    <w:rsid w:val="00083465"/>
    <w:rsid w:val="000835FD"/>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9AF"/>
    <w:rsid w:val="000A4F3C"/>
    <w:rsid w:val="000A530A"/>
    <w:rsid w:val="000A68B1"/>
    <w:rsid w:val="000A6A84"/>
    <w:rsid w:val="000A701F"/>
    <w:rsid w:val="000A77A1"/>
    <w:rsid w:val="000A7833"/>
    <w:rsid w:val="000A7850"/>
    <w:rsid w:val="000A7BED"/>
    <w:rsid w:val="000B1FF7"/>
    <w:rsid w:val="000B2734"/>
    <w:rsid w:val="000B2D7C"/>
    <w:rsid w:val="000B349F"/>
    <w:rsid w:val="000B3806"/>
    <w:rsid w:val="000B4312"/>
    <w:rsid w:val="000B4ABF"/>
    <w:rsid w:val="000B5EF0"/>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72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3ED0"/>
    <w:rsid w:val="000D57C1"/>
    <w:rsid w:val="000D5CC0"/>
    <w:rsid w:val="000D5CEC"/>
    <w:rsid w:val="000D7C5C"/>
    <w:rsid w:val="000D7EDC"/>
    <w:rsid w:val="000E0348"/>
    <w:rsid w:val="000E09B5"/>
    <w:rsid w:val="000E123B"/>
    <w:rsid w:val="000E1364"/>
    <w:rsid w:val="000E187C"/>
    <w:rsid w:val="000E193E"/>
    <w:rsid w:val="000E3664"/>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3C4"/>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7CA"/>
    <w:rsid w:val="000F7C3B"/>
    <w:rsid w:val="000F7D8D"/>
    <w:rsid w:val="0010016D"/>
    <w:rsid w:val="001006F5"/>
    <w:rsid w:val="00101F6D"/>
    <w:rsid w:val="00102F3E"/>
    <w:rsid w:val="00103AF8"/>
    <w:rsid w:val="00104F0B"/>
    <w:rsid w:val="00105173"/>
    <w:rsid w:val="00105CF0"/>
    <w:rsid w:val="00105F0B"/>
    <w:rsid w:val="00106102"/>
    <w:rsid w:val="00106153"/>
    <w:rsid w:val="001066E9"/>
    <w:rsid w:val="00106B2F"/>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2081C"/>
    <w:rsid w:val="00120AAC"/>
    <w:rsid w:val="00120D74"/>
    <w:rsid w:val="00121DAE"/>
    <w:rsid w:val="001226E5"/>
    <w:rsid w:val="00122710"/>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4AB"/>
    <w:rsid w:val="0014084C"/>
    <w:rsid w:val="00140E1D"/>
    <w:rsid w:val="00142112"/>
    <w:rsid w:val="00142166"/>
    <w:rsid w:val="001423A1"/>
    <w:rsid w:val="001424E9"/>
    <w:rsid w:val="001429C9"/>
    <w:rsid w:val="00142F67"/>
    <w:rsid w:val="001434E2"/>
    <w:rsid w:val="00143BBE"/>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05F"/>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681F"/>
    <w:rsid w:val="00186978"/>
    <w:rsid w:val="00186C12"/>
    <w:rsid w:val="00186E64"/>
    <w:rsid w:val="00186F0F"/>
    <w:rsid w:val="0018751F"/>
    <w:rsid w:val="00187A4E"/>
    <w:rsid w:val="00187C5E"/>
    <w:rsid w:val="00187EBE"/>
    <w:rsid w:val="00190E2D"/>
    <w:rsid w:val="00191C64"/>
    <w:rsid w:val="00191E8F"/>
    <w:rsid w:val="00191FC3"/>
    <w:rsid w:val="001922C0"/>
    <w:rsid w:val="001922E2"/>
    <w:rsid w:val="00192B5D"/>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7F"/>
    <w:rsid w:val="001B41B0"/>
    <w:rsid w:val="001B41B7"/>
    <w:rsid w:val="001B41B9"/>
    <w:rsid w:val="001B4C45"/>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9EB"/>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A24"/>
    <w:rsid w:val="001D4D8D"/>
    <w:rsid w:val="001D4F63"/>
    <w:rsid w:val="001D5C80"/>
    <w:rsid w:val="001D5EE4"/>
    <w:rsid w:val="001D700E"/>
    <w:rsid w:val="001D727A"/>
    <w:rsid w:val="001D793A"/>
    <w:rsid w:val="001D7BDD"/>
    <w:rsid w:val="001E00FA"/>
    <w:rsid w:val="001E0283"/>
    <w:rsid w:val="001E0804"/>
    <w:rsid w:val="001E107B"/>
    <w:rsid w:val="001E1AD9"/>
    <w:rsid w:val="001E1EC0"/>
    <w:rsid w:val="001E24F5"/>
    <w:rsid w:val="001E2A36"/>
    <w:rsid w:val="001E31F8"/>
    <w:rsid w:val="001E3327"/>
    <w:rsid w:val="001E42C0"/>
    <w:rsid w:val="001E432F"/>
    <w:rsid w:val="001E4BA9"/>
    <w:rsid w:val="001E5E24"/>
    <w:rsid w:val="001E647B"/>
    <w:rsid w:val="001E6965"/>
    <w:rsid w:val="001F014F"/>
    <w:rsid w:val="001F0D50"/>
    <w:rsid w:val="001F0D9C"/>
    <w:rsid w:val="001F1866"/>
    <w:rsid w:val="001F1D31"/>
    <w:rsid w:val="001F2058"/>
    <w:rsid w:val="001F20C5"/>
    <w:rsid w:val="001F2EB2"/>
    <w:rsid w:val="001F2F21"/>
    <w:rsid w:val="001F375B"/>
    <w:rsid w:val="001F38D0"/>
    <w:rsid w:val="001F38E7"/>
    <w:rsid w:val="001F3F51"/>
    <w:rsid w:val="001F469C"/>
    <w:rsid w:val="001F522D"/>
    <w:rsid w:val="001F54A1"/>
    <w:rsid w:val="001F5529"/>
    <w:rsid w:val="001F55F7"/>
    <w:rsid w:val="001F5800"/>
    <w:rsid w:val="001F6E18"/>
    <w:rsid w:val="001F7238"/>
    <w:rsid w:val="0020005D"/>
    <w:rsid w:val="002005AE"/>
    <w:rsid w:val="0020094F"/>
    <w:rsid w:val="00200CBC"/>
    <w:rsid w:val="002021F8"/>
    <w:rsid w:val="00202511"/>
    <w:rsid w:val="00202A49"/>
    <w:rsid w:val="00202E32"/>
    <w:rsid w:val="00204491"/>
    <w:rsid w:val="00204B3C"/>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26"/>
    <w:rsid w:val="002331A7"/>
    <w:rsid w:val="00234D6B"/>
    <w:rsid w:val="00234EC2"/>
    <w:rsid w:val="002351A0"/>
    <w:rsid w:val="00235BF9"/>
    <w:rsid w:val="0023606B"/>
    <w:rsid w:val="002360DA"/>
    <w:rsid w:val="00236D68"/>
    <w:rsid w:val="00237326"/>
    <w:rsid w:val="002375DD"/>
    <w:rsid w:val="002377A6"/>
    <w:rsid w:val="002379BF"/>
    <w:rsid w:val="002401F4"/>
    <w:rsid w:val="00240AC7"/>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81D"/>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1142"/>
    <w:rsid w:val="002915B2"/>
    <w:rsid w:val="002921DF"/>
    <w:rsid w:val="00292657"/>
    <w:rsid w:val="002928AA"/>
    <w:rsid w:val="00292CBF"/>
    <w:rsid w:val="0029349B"/>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3A25"/>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126"/>
    <w:rsid w:val="002F4881"/>
    <w:rsid w:val="002F5515"/>
    <w:rsid w:val="002F65D6"/>
    <w:rsid w:val="002F68EF"/>
    <w:rsid w:val="002F780F"/>
    <w:rsid w:val="002F784B"/>
    <w:rsid w:val="00300740"/>
    <w:rsid w:val="00300F50"/>
    <w:rsid w:val="00301158"/>
    <w:rsid w:val="00301D32"/>
    <w:rsid w:val="0030273C"/>
    <w:rsid w:val="0030283D"/>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44A"/>
    <w:rsid w:val="00334EF3"/>
    <w:rsid w:val="003350F2"/>
    <w:rsid w:val="00335214"/>
    <w:rsid w:val="0033591B"/>
    <w:rsid w:val="00335CFB"/>
    <w:rsid w:val="00335D62"/>
    <w:rsid w:val="003368CF"/>
    <w:rsid w:val="00337286"/>
    <w:rsid w:val="00337592"/>
    <w:rsid w:val="003376E8"/>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2635"/>
    <w:rsid w:val="003527A3"/>
    <w:rsid w:val="00352AF5"/>
    <w:rsid w:val="00353010"/>
    <w:rsid w:val="0035313C"/>
    <w:rsid w:val="00353C0F"/>
    <w:rsid w:val="00353EFA"/>
    <w:rsid w:val="00354C10"/>
    <w:rsid w:val="00354FE8"/>
    <w:rsid w:val="003550A9"/>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4D2"/>
    <w:rsid w:val="00387773"/>
    <w:rsid w:val="00387FDA"/>
    <w:rsid w:val="003906E8"/>
    <w:rsid w:val="003907D4"/>
    <w:rsid w:val="003908CC"/>
    <w:rsid w:val="00390BBA"/>
    <w:rsid w:val="003910E0"/>
    <w:rsid w:val="0039175F"/>
    <w:rsid w:val="003917D2"/>
    <w:rsid w:val="003919E9"/>
    <w:rsid w:val="00391BE4"/>
    <w:rsid w:val="003921FA"/>
    <w:rsid w:val="00392323"/>
    <w:rsid w:val="00392778"/>
    <w:rsid w:val="00392D70"/>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3CED"/>
    <w:rsid w:val="003A53A5"/>
    <w:rsid w:val="003A5927"/>
    <w:rsid w:val="003A5C21"/>
    <w:rsid w:val="003A69FE"/>
    <w:rsid w:val="003A7517"/>
    <w:rsid w:val="003A771A"/>
    <w:rsid w:val="003B0111"/>
    <w:rsid w:val="003B077B"/>
    <w:rsid w:val="003B152F"/>
    <w:rsid w:val="003B190A"/>
    <w:rsid w:val="003B20FF"/>
    <w:rsid w:val="003B2C42"/>
    <w:rsid w:val="003B3644"/>
    <w:rsid w:val="003B39BB"/>
    <w:rsid w:val="003B4375"/>
    <w:rsid w:val="003B4763"/>
    <w:rsid w:val="003B494F"/>
    <w:rsid w:val="003B4B5D"/>
    <w:rsid w:val="003B4BED"/>
    <w:rsid w:val="003B5171"/>
    <w:rsid w:val="003B57C3"/>
    <w:rsid w:val="003B5CB0"/>
    <w:rsid w:val="003B693B"/>
    <w:rsid w:val="003B6A3D"/>
    <w:rsid w:val="003B7201"/>
    <w:rsid w:val="003B7DB4"/>
    <w:rsid w:val="003B7DE9"/>
    <w:rsid w:val="003C06DE"/>
    <w:rsid w:val="003C08E6"/>
    <w:rsid w:val="003C0E1B"/>
    <w:rsid w:val="003C11D8"/>
    <w:rsid w:val="003C13AA"/>
    <w:rsid w:val="003C164B"/>
    <w:rsid w:val="003C1B9F"/>
    <w:rsid w:val="003C1FE1"/>
    <w:rsid w:val="003C1FFB"/>
    <w:rsid w:val="003C2EA1"/>
    <w:rsid w:val="003C3344"/>
    <w:rsid w:val="003C40CB"/>
    <w:rsid w:val="003C4D85"/>
    <w:rsid w:val="003C55EB"/>
    <w:rsid w:val="003C5871"/>
    <w:rsid w:val="003C6C37"/>
    <w:rsid w:val="003C7305"/>
    <w:rsid w:val="003C7873"/>
    <w:rsid w:val="003D0075"/>
    <w:rsid w:val="003D0F42"/>
    <w:rsid w:val="003D1523"/>
    <w:rsid w:val="003D1735"/>
    <w:rsid w:val="003D1787"/>
    <w:rsid w:val="003D190E"/>
    <w:rsid w:val="003D1BAA"/>
    <w:rsid w:val="003D2FE0"/>
    <w:rsid w:val="003D3E15"/>
    <w:rsid w:val="003D41D6"/>
    <w:rsid w:val="003D48AA"/>
    <w:rsid w:val="003D4F65"/>
    <w:rsid w:val="003D5621"/>
    <w:rsid w:val="003D5905"/>
    <w:rsid w:val="003D5D90"/>
    <w:rsid w:val="003D6581"/>
    <w:rsid w:val="003D7431"/>
    <w:rsid w:val="003D7D9B"/>
    <w:rsid w:val="003E021B"/>
    <w:rsid w:val="003E0246"/>
    <w:rsid w:val="003E097F"/>
    <w:rsid w:val="003E0B61"/>
    <w:rsid w:val="003E18E3"/>
    <w:rsid w:val="003E1CD6"/>
    <w:rsid w:val="003E2C3F"/>
    <w:rsid w:val="003E3963"/>
    <w:rsid w:val="003E3B49"/>
    <w:rsid w:val="003E40CC"/>
    <w:rsid w:val="003E4126"/>
    <w:rsid w:val="003E425C"/>
    <w:rsid w:val="003E4771"/>
    <w:rsid w:val="003E51BC"/>
    <w:rsid w:val="003E5E9A"/>
    <w:rsid w:val="003E5F4D"/>
    <w:rsid w:val="003E616C"/>
    <w:rsid w:val="003E682D"/>
    <w:rsid w:val="003E68C9"/>
    <w:rsid w:val="003E6B3B"/>
    <w:rsid w:val="003E731D"/>
    <w:rsid w:val="003E7327"/>
    <w:rsid w:val="003E73F5"/>
    <w:rsid w:val="003E7DF1"/>
    <w:rsid w:val="003E7E61"/>
    <w:rsid w:val="003E7EDE"/>
    <w:rsid w:val="003F01DD"/>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283"/>
    <w:rsid w:val="00421BFA"/>
    <w:rsid w:val="0042290A"/>
    <w:rsid w:val="004233EC"/>
    <w:rsid w:val="00423768"/>
    <w:rsid w:val="0042383C"/>
    <w:rsid w:val="00423FF2"/>
    <w:rsid w:val="00424239"/>
    <w:rsid w:val="00424A65"/>
    <w:rsid w:val="00424B7D"/>
    <w:rsid w:val="0042572F"/>
    <w:rsid w:val="00425E73"/>
    <w:rsid w:val="004269E2"/>
    <w:rsid w:val="00426AE5"/>
    <w:rsid w:val="00426C76"/>
    <w:rsid w:val="00427CE4"/>
    <w:rsid w:val="00430468"/>
    <w:rsid w:val="00430491"/>
    <w:rsid w:val="004305E1"/>
    <w:rsid w:val="00430CDF"/>
    <w:rsid w:val="00431881"/>
    <w:rsid w:val="004325C8"/>
    <w:rsid w:val="00433328"/>
    <w:rsid w:val="0043339E"/>
    <w:rsid w:val="00434655"/>
    <w:rsid w:val="00435CD9"/>
    <w:rsid w:val="0043660B"/>
    <w:rsid w:val="00436708"/>
    <w:rsid w:val="0043764B"/>
    <w:rsid w:val="00437B24"/>
    <w:rsid w:val="004400B3"/>
    <w:rsid w:val="0044173B"/>
    <w:rsid w:val="00442C41"/>
    <w:rsid w:val="00442F5D"/>
    <w:rsid w:val="00444419"/>
    <w:rsid w:val="0044493B"/>
    <w:rsid w:val="0044506B"/>
    <w:rsid w:val="004450D5"/>
    <w:rsid w:val="004460EF"/>
    <w:rsid w:val="004464A8"/>
    <w:rsid w:val="00446789"/>
    <w:rsid w:val="00446C7A"/>
    <w:rsid w:val="00446D1E"/>
    <w:rsid w:val="00446D5A"/>
    <w:rsid w:val="0044768E"/>
    <w:rsid w:val="00447964"/>
    <w:rsid w:val="00447C6B"/>
    <w:rsid w:val="00447CB1"/>
    <w:rsid w:val="00447DEB"/>
    <w:rsid w:val="00447E98"/>
    <w:rsid w:val="00447FDD"/>
    <w:rsid w:val="00450795"/>
    <w:rsid w:val="00451923"/>
    <w:rsid w:val="004526B7"/>
    <w:rsid w:val="00452963"/>
    <w:rsid w:val="004533E8"/>
    <w:rsid w:val="00453622"/>
    <w:rsid w:val="00453935"/>
    <w:rsid w:val="00453C82"/>
    <w:rsid w:val="004540D7"/>
    <w:rsid w:val="00454AE3"/>
    <w:rsid w:val="00454FE0"/>
    <w:rsid w:val="00455745"/>
    <w:rsid w:val="00456639"/>
    <w:rsid w:val="0045694F"/>
    <w:rsid w:val="0045695B"/>
    <w:rsid w:val="00456A4A"/>
    <w:rsid w:val="00456CFE"/>
    <w:rsid w:val="0046000B"/>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9A5"/>
    <w:rsid w:val="00494A69"/>
    <w:rsid w:val="00494F39"/>
    <w:rsid w:val="00495328"/>
    <w:rsid w:val="00496C5A"/>
    <w:rsid w:val="00496DCB"/>
    <w:rsid w:val="0049702F"/>
    <w:rsid w:val="0049776C"/>
    <w:rsid w:val="00497C34"/>
    <w:rsid w:val="00497E81"/>
    <w:rsid w:val="004A0264"/>
    <w:rsid w:val="004A135A"/>
    <w:rsid w:val="004A13FF"/>
    <w:rsid w:val="004A1E14"/>
    <w:rsid w:val="004A23F2"/>
    <w:rsid w:val="004A2415"/>
    <w:rsid w:val="004A2708"/>
    <w:rsid w:val="004A2AA5"/>
    <w:rsid w:val="004A379C"/>
    <w:rsid w:val="004A37A1"/>
    <w:rsid w:val="004A38E9"/>
    <w:rsid w:val="004A3E6D"/>
    <w:rsid w:val="004A3F28"/>
    <w:rsid w:val="004A43FC"/>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BB3"/>
    <w:rsid w:val="004B4606"/>
    <w:rsid w:val="004B502D"/>
    <w:rsid w:val="004B557D"/>
    <w:rsid w:val="004B64AE"/>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F24"/>
    <w:rsid w:val="004E197C"/>
    <w:rsid w:val="004E1B49"/>
    <w:rsid w:val="004E1CDD"/>
    <w:rsid w:val="004E1CE8"/>
    <w:rsid w:val="004E3194"/>
    <w:rsid w:val="004E394E"/>
    <w:rsid w:val="004E3B75"/>
    <w:rsid w:val="004E3DAC"/>
    <w:rsid w:val="004E3F53"/>
    <w:rsid w:val="004E4117"/>
    <w:rsid w:val="004E4BBC"/>
    <w:rsid w:val="004E4F47"/>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5C8"/>
    <w:rsid w:val="004F4D68"/>
    <w:rsid w:val="004F64FB"/>
    <w:rsid w:val="004F6673"/>
    <w:rsid w:val="004F694A"/>
    <w:rsid w:val="004F69E4"/>
    <w:rsid w:val="004F6DF3"/>
    <w:rsid w:val="004F7158"/>
    <w:rsid w:val="00500D19"/>
    <w:rsid w:val="00501260"/>
    <w:rsid w:val="005018FD"/>
    <w:rsid w:val="0050193E"/>
    <w:rsid w:val="00501B6B"/>
    <w:rsid w:val="00502094"/>
    <w:rsid w:val="0050223D"/>
    <w:rsid w:val="00502EDE"/>
    <w:rsid w:val="00503331"/>
    <w:rsid w:val="00503615"/>
    <w:rsid w:val="00503AC8"/>
    <w:rsid w:val="0050574D"/>
    <w:rsid w:val="00507147"/>
    <w:rsid w:val="005071F9"/>
    <w:rsid w:val="00507447"/>
    <w:rsid w:val="0050779A"/>
    <w:rsid w:val="00507C0F"/>
    <w:rsid w:val="00507CD2"/>
    <w:rsid w:val="005101E7"/>
    <w:rsid w:val="00510571"/>
    <w:rsid w:val="00511A20"/>
    <w:rsid w:val="0051278A"/>
    <w:rsid w:val="00512957"/>
    <w:rsid w:val="00512A4D"/>
    <w:rsid w:val="00512D68"/>
    <w:rsid w:val="00512FD8"/>
    <w:rsid w:val="005135F8"/>
    <w:rsid w:val="005136C5"/>
    <w:rsid w:val="0051434F"/>
    <w:rsid w:val="00514564"/>
    <w:rsid w:val="005147AD"/>
    <w:rsid w:val="005149A8"/>
    <w:rsid w:val="00515183"/>
    <w:rsid w:val="005155D3"/>
    <w:rsid w:val="00515668"/>
    <w:rsid w:val="00515C98"/>
    <w:rsid w:val="005160D2"/>
    <w:rsid w:val="005168FE"/>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80C"/>
    <w:rsid w:val="00532988"/>
    <w:rsid w:val="00532A7B"/>
    <w:rsid w:val="0053311B"/>
    <w:rsid w:val="00533499"/>
    <w:rsid w:val="005335DE"/>
    <w:rsid w:val="005336CA"/>
    <w:rsid w:val="00533B13"/>
    <w:rsid w:val="0053480B"/>
    <w:rsid w:val="00534820"/>
    <w:rsid w:val="00534ED4"/>
    <w:rsid w:val="005352EC"/>
    <w:rsid w:val="0053566F"/>
    <w:rsid w:val="005363AD"/>
    <w:rsid w:val="00536CF3"/>
    <w:rsid w:val="00537002"/>
    <w:rsid w:val="005370D6"/>
    <w:rsid w:val="005371AC"/>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819"/>
    <w:rsid w:val="00545BAD"/>
    <w:rsid w:val="005466F4"/>
    <w:rsid w:val="005469F5"/>
    <w:rsid w:val="005477E0"/>
    <w:rsid w:val="00550809"/>
    <w:rsid w:val="00550E98"/>
    <w:rsid w:val="00551A34"/>
    <w:rsid w:val="00552D14"/>
    <w:rsid w:val="005539B3"/>
    <w:rsid w:val="00554464"/>
    <w:rsid w:val="0055463C"/>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3BA"/>
    <w:rsid w:val="0058669B"/>
    <w:rsid w:val="00586779"/>
    <w:rsid w:val="005869A5"/>
    <w:rsid w:val="00587C0F"/>
    <w:rsid w:val="005904E4"/>
    <w:rsid w:val="0059053E"/>
    <w:rsid w:val="0059158A"/>
    <w:rsid w:val="00591770"/>
    <w:rsid w:val="005917E0"/>
    <w:rsid w:val="00591FF7"/>
    <w:rsid w:val="00592563"/>
    <w:rsid w:val="00592B67"/>
    <w:rsid w:val="005935E0"/>
    <w:rsid w:val="00593B6F"/>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1FA4"/>
    <w:rsid w:val="005E2B6A"/>
    <w:rsid w:val="005E2DFA"/>
    <w:rsid w:val="005E37E0"/>
    <w:rsid w:val="005E4EED"/>
    <w:rsid w:val="005E5158"/>
    <w:rsid w:val="005E578B"/>
    <w:rsid w:val="005E5955"/>
    <w:rsid w:val="005E5FD4"/>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2A3"/>
    <w:rsid w:val="005F5456"/>
    <w:rsid w:val="005F5784"/>
    <w:rsid w:val="00600A52"/>
    <w:rsid w:val="00600E9A"/>
    <w:rsid w:val="006019C6"/>
    <w:rsid w:val="00602A37"/>
    <w:rsid w:val="00602E3E"/>
    <w:rsid w:val="00602E47"/>
    <w:rsid w:val="0060332E"/>
    <w:rsid w:val="00603947"/>
    <w:rsid w:val="0060462D"/>
    <w:rsid w:val="0060503A"/>
    <w:rsid w:val="006052D8"/>
    <w:rsid w:val="00605957"/>
    <w:rsid w:val="00605964"/>
    <w:rsid w:val="00605991"/>
    <w:rsid w:val="00605EE6"/>
    <w:rsid w:val="00606342"/>
    <w:rsid w:val="00607E2B"/>
    <w:rsid w:val="00607FC7"/>
    <w:rsid w:val="0061054E"/>
    <w:rsid w:val="0061092E"/>
    <w:rsid w:val="00611B48"/>
    <w:rsid w:val="00612330"/>
    <w:rsid w:val="00612821"/>
    <w:rsid w:val="00612C10"/>
    <w:rsid w:val="00613135"/>
    <w:rsid w:val="006133AE"/>
    <w:rsid w:val="006134AB"/>
    <w:rsid w:val="006154D1"/>
    <w:rsid w:val="006155C0"/>
    <w:rsid w:val="00616053"/>
    <w:rsid w:val="00616151"/>
    <w:rsid w:val="006167AC"/>
    <w:rsid w:val="006167C7"/>
    <w:rsid w:val="00616B80"/>
    <w:rsid w:val="00616C19"/>
    <w:rsid w:val="00617E3A"/>
    <w:rsid w:val="006209F6"/>
    <w:rsid w:val="00620E45"/>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633B"/>
    <w:rsid w:val="006563C6"/>
    <w:rsid w:val="006563E8"/>
    <w:rsid w:val="00656C5A"/>
    <w:rsid w:val="0065715F"/>
    <w:rsid w:val="00657429"/>
    <w:rsid w:val="00657D63"/>
    <w:rsid w:val="00660588"/>
    <w:rsid w:val="00660890"/>
    <w:rsid w:val="00662130"/>
    <w:rsid w:val="00662BF8"/>
    <w:rsid w:val="006638B6"/>
    <w:rsid w:val="00663908"/>
    <w:rsid w:val="00663A99"/>
    <w:rsid w:val="006648DE"/>
    <w:rsid w:val="00664E3F"/>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4A4"/>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446C"/>
    <w:rsid w:val="006A5ABE"/>
    <w:rsid w:val="006A6E49"/>
    <w:rsid w:val="006A70BD"/>
    <w:rsid w:val="006A7844"/>
    <w:rsid w:val="006A7DA7"/>
    <w:rsid w:val="006B1033"/>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6A2"/>
    <w:rsid w:val="006C58B2"/>
    <w:rsid w:val="006C67EA"/>
    <w:rsid w:val="006C796E"/>
    <w:rsid w:val="006D0B60"/>
    <w:rsid w:val="006D151C"/>
    <w:rsid w:val="006D17A3"/>
    <w:rsid w:val="006D1887"/>
    <w:rsid w:val="006D2FC2"/>
    <w:rsid w:val="006D357C"/>
    <w:rsid w:val="006D367A"/>
    <w:rsid w:val="006D3C47"/>
    <w:rsid w:val="006D3C58"/>
    <w:rsid w:val="006D3C90"/>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F89"/>
    <w:rsid w:val="00711546"/>
    <w:rsid w:val="00712C4A"/>
    <w:rsid w:val="00713DA2"/>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7D5"/>
    <w:rsid w:val="0072186B"/>
    <w:rsid w:val="00721C56"/>
    <w:rsid w:val="00721D70"/>
    <w:rsid w:val="007227E8"/>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7E5"/>
    <w:rsid w:val="00733826"/>
    <w:rsid w:val="007342F8"/>
    <w:rsid w:val="0073441B"/>
    <w:rsid w:val="00734760"/>
    <w:rsid w:val="00734BAA"/>
    <w:rsid w:val="00735447"/>
    <w:rsid w:val="007356D3"/>
    <w:rsid w:val="007359C1"/>
    <w:rsid w:val="00736697"/>
    <w:rsid w:val="00736CE8"/>
    <w:rsid w:val="00736D14"/>
    <w:rsid w:val="00736E2B"/>
    <w:rsid w:val="007373F3"/>
    <w:rsid w:val="00737900"/>
    <w:rsid w:val="00740849"/>
    <w:rsid w:val="00740CE8"/>
    <w:rsid w:val="00741716"/>
    <w:rsid w:val="00741B29"/>
    <w:rsid w:val="00741F22"/>
    <w:rsid w:val="00742718"/>
    <w:rsid w:val="00743DEA"/>
    <w:rsid w:val="00743F77"/>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0222"/>
    <w:rsid w:val="00761C7E"/>
    <w:rsid w:val="00762312"/>
    <w:rsid w:val="0076255A"/>
    <w:rsid w:val="00762D29"/>
    <w:rsid w:val="007634F2"/>
    <w:rsid w:val="0076356E"/>
    <w:rsid w:val="007648F2"/>
    <w:rsid w:val="00764CD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4687"/>
    <w:rsid w:val="00774C41"/>
    <w:rsid w:val="00775412"/>
    <w:rsid w:val="00775A99"/>
    <w:rsid w:val="00775BBC"/>
    <w:rsid w:val="00775CDE"/>
    <w:rsid w:val="00775D54"/>
    <w:rsid w:val="00776756"/>
    <w:rsid w:val="00776A3E"/>
    <w:rsid w:val="0077780D"/>
    <w:rsid w:val="00777C39"/>
    <w:rsid w:val="00780CFB"/>
    <w:rsid w:val="00780E2F"/>
    <w:rsid w:val="00781820"/>
    <w:rsid w:val="0078197E"/>
    <w:rsid w:val="00781FEB"/>
    <w:rsid w:val="007832B4"/>
    <w:rsid w:val="007852ED"/>
    <w:rsid w:val="00785317"/>
    <w:rsid w:val="00785685"/>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0CCB"/>
    <w:rsid w:val="007A176D"/>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4D0"/>
    <w:rsid w:val="007B1689"/>
    <w:rsid w:val="007B2524"/>
    <w:rsid w:val="007B2862"/>
    <w:rsid w:val="007B3094"/>
    <w:rsid w:val="007B38F5"/>
    <w:rsid w:val="007B49E4"/>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8BA"/>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5BF"/>
    <w:rsid w:val="0081194C"/>
    <w:rsid w:val="00811F8B"/>
    <w:rsid w:val="00812B96"/>
    <w:rsid w:val="0081336C"/>
    <w:rsid w:val="0081382D"/>
    <w:rsid w:val="00813931"/>
    <w:rsid w:val="00814149"/>
    <w:rsid w:val="008141A6"/>
    <w:rsid w:val="008159A2"/>
    <w:rsid w:val="0081626F"/>
    <w:rsid w:val="0081661D"/>
    <w:rsid w:val="00817206"/>
    <w:rsid w:val="00817419"/>
    <w:rsid w:val="0081772B"/>
    <w:rsid w:val="0081777F"/>
    <w:rsid w:val="008178EA"/>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9DD"/>
    <w:rsid w:val="008361E2"/>
    <w:rsid w:val="008362D6"/>
    <w:rsid w:val="00837019"/>
    <w:rsid w:val="008403B8"/>
    <w:rsid w:val="00840AE6"/>
    <w:rsid w:val="00840FE1"/>
    <w:rsid w:val="00841862"/>
    <w:rsid w:val="0084290D"/>
    <w:rsid w:val="008429F4"/>
    <w:rsid w:val="00842CA1"/>
    <w:rsid w:val="00842DA7"/>
    <w:rsid w:val="008434DC"/>
    <w:rsid w:val="00844286"/>
    <w:rsid w:val="00844A06"/>
    <w:rsid w:val="00844F6D"/>
    <w:rsid w:val="0084593C"/>
    <w:rsid w:val="00845E60"/>
    <w:rsid w:val="00846BDD"/>
    <w:rsid w:val="00846CF3"/>
    <w:rsid w:val="0084744D"/>
    <w:rsid w:val="008474FE"/>
    <w:rsid w:val="008476C4"/>
    <w:rsid w:val="00847A6B"/>
    <w:rsid w:val="00850314"/>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5894"/>
    <w:rsid w:val="00866608"/>
    <w:rsid w:val="008669E9"/>
    <w:rsid w:val="00866F6E"/>
    <w:rsid w:val="008671C7"/>
    <w:rsid w:val="00867777"/>
    <w:rsid w:val="00867D75"/>
    <w:rsid w:val="00867E2E"/>
    <w:rsid w:val="008703AB"/>
    <w:rsid w:val="00871358"/>
    <w:rsid w:val="008717A2"/>
    <w:rsid w:val="00872579"/>
    <w:rsid w:val="00873010"/>
    <w:rsid w:val="008734A8"/>
    <w:rsid w:val="00873A26"/>
    <w:rsid w:val="00873F5B"/>
    <w:rsid w:val="00874806"/>
    <w:rsid w:val="00874E40"/>
    <w:rsid w:val="00875323"/>
    <w:rsid w:val="00875B0B"/>
    <w:rsid w:val="008765BF"/>
    <w:rsid w:val="00876A63"/>
    <w:rsid w:val="00876C4A"/>
    <w:rsid w:val="00876F43"/>
    <w:rsid w:val="00877872"/>
    <w:rsid w:val="00877951"/>
    <w:rsid w:val="00877CC4"/>
    <w:rsid w:val="00880FDF"/>
    <w:rsid w:val="008811EC"/>
    <w:rsid w:val="00881DDA"/>
    <w:rsid w:val="0088265B"/>
    <w:rsid w:val="00882FC5"/>
    <w:rsid w:val="0088318C"/>
    <w:rsid w:val="0088367B"/>
    <w:rsid w:val="00884A98"/>
    <w:rsid w:val="00884EB0"/>
    <w:rsid w:val="00885285"/>
    <w:rsid w:val="00885331"/>
    <w:rsid w:val="00885ADB"/>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DAA"/>
    <w:rsid w:val="0089519F"/>
    <w:rsid w:val="008956BF"/>
    <w:rsid w:val="008958FE"/>
    <w:rsid w:val="00895961"/>
    <w:rsid w:val="00895B10"/>
    <w:rsid w:val="00896329"/>
    <w:rsid w:val="0089718F"/>
    <w:rsid w:val="00897CFE"/>
    <w:rsid w:val="008A121F"/>
    <w:rsid w:val="008A193F"/>
    <w:rsid w:val="008A1EF2"/>
    <w:rsid w:val="008A1FA8"/>
    <w:rsid w:val="008A218E"/>
    <w:rsid w:val="008A310B"/>
    <w:rsid w:val="008A3140"/>
    <w:rsid w:val="008A36F7"/>
    <w:rsid w:val="008A3897"/>
    <w:rsid w:val="008A3B9F"/>
    <w:rsid w:val="008A3F7E"/>
    <w:rsid w:val="008A47B2"/>
    <w:rsid w:val="008A5C95"/>
    <w:rsid w:val="008A6395"/>
    <w:rsid w:val="008A6C33"/>
    <w:rsid w:val="008A7621"/>
    <w:rsid w:val="008A790B"/>
    <w:rsid w:val="008A79B6"/>
    <w:rsid w:val="008B0228"/>
    <w:rsid w:val="008B1530"/>
    <w:rsid w:val="008B1B6A"/>
    <w:rsid w:val="008B2A7D"/>
    <w:rsid w:val="008B2E60"/>
    <w:rsid w:val="008B3549"/>
    <w:rsid w:val="008B424D"/>
    <w:rsid w:val="008B4C8D"/>
    <w:rsid w:val="008B5013"/>
    <w:rsid w:val="008B5025"/>
    <w:rsid w:val="008B53A3"/>
    <w:rsid w:val="008B5B2F"/>
    <w:rsid w:val="008B6010"/>
    <w:rsid w:val="008B605C"/>
    <w:rsid w:val="008B67DB"/>
    <w:rsid w:val="008B7A5F"/>
    <w:rsid w:val="008B7AA1"/>
    <w:rsid w:val="008C065A"/>
    <w:rsid w:val="008C0AED"/>
    <w:rsid w:val="008C11DA"/>
    <w:rsid w:val="008C13AA"/>
    <w:rsid w:val="008C1C7F"/>
    <w:rsid w:val="008C2B63"/>
    <w:rsid w:val="008C2CCA"/>
    <w:rsid w:val="008C302F"/>
    <w:rsid w:val="008C385B"/>
    <w:rsid w:val="008C3E4B"/>
    <w:rsid w:val="008C53B9"/>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E1778"/>
    <w:rsid w:val="008E18AB"/>
    <w:rsid w:val="008E2CA1"/>
    <w:rsid w:val="008E3941"/>
    <w:rsid w:val="008E3E63"/>
    <w:rsid w:val="008E47E5"/>
    <w:rsid w:val="008E50F3"/>
    <w:rsid w:val="008E50F4"/>
    <w:rsid w:val="008E521B"/>
    <w:rsid w:val="008E5915"/>
    <w:rsid w:val="008E5F28"/>
    <w:rsid w:val="008E6364"/>
    <w:rsid w:val="008E6BA2"/>
    <w:rsid w:val="008E6DAA"/>
    <w:rsid w:val="008E70FC"/>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F2B"/>
    <w:rsid w:val="00930285"/>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558C"/>
    <w:rsid w:val="009356BC"/>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1E4F"/>
    <w:rsid w:val="00962018"/>
    <w:rsid w:val="00962489"/>
    <w:rsid w:val="00962763"/>
    <w:rsid w:val="00962BE0"/>
    <w:rsid w:val="00963463"/>
    <w:rsid w:val="00963A82"/>
    <w:rsid w:val="00964D6D"/>
    <w:rsid w:val="00964EF1"/>
    <w:rsid w:val="00965211"/>
    <w:rsid w:val="00966A31"/>
    <w:rsid w:val="00966AB8"/>
    <w:rsid w:val="00966AE3"/>
    <w:rsid w:val="0096778C"/>
    <w:rsid w:val="0096779E"/>
    <w:rsid w:val="00967E8A"/>
    <w:rsid w:val="0097007E"/>
    <w:rsid w:val="0097049C"/>
    <w:rsid w:val="0097061A"/>
    <w:rsid w:val="00970A28"/>
    <w:rsid w:val="00970BED"/>
    <w:rsid w:val="00970F8B"/>
    <w:rsid w:val="009712A8"/>
    <w:rsid w:val="009713FB"/>
    <w:rsid w:val="0097150C"/>
    <w:rsid w:val="00972492"/>
    <w:rsid w:val="0097275B"/>
    <w:rsid w:val="00972CCF"/>
    <w:rsid w:val="00973798"/>
    <w:rsid w:val="00973C8A"/>
    <w:rsid w:val="00974155"/>
    <w:rsid w:val="009763CC"/>
    <w:rsid w:val="00976CB9"/>
    <w:rsid w:val="00977299"/>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63D"/>
    <w:rsid w:val="00987746"/>
    <w:rsid w:val="00990236"/>
    <w:rsid w:val="00990693"/>
    <w:rsid w:val="00990B89"/>
    <w:rsid w:val="009915B2"/>
    <w:rsid w:val="00991D09"/>
    <w:rsid w:val="0099268E"/>
    <w:rsid w:val="00992C35"/>
    <w:rsid w:val="009936E8"/>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C08B5"/>
    <w:rsid w:val="009C0C9A"/>
    <w:rsid w:val="009C1963"/>
    <w:rsid w:val="009C1973"/>
    <w:rsid w:val="009C1F6E"/>
    <w:rsid w:val="009C2397"/>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5D1"/>
    <w:rsid w:val="009D48ED"/>
    <w:rsid w:val="009D533A"/>
    <w:rsid w:val="009D5DFE"/>
    <w:rsid w:val="009D665B"/>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4E71"/>
    <w:rsid w:val="009F4F65"/>
    <w:rsid w:val="009F522E"/>
    <w:rsid w:val="009F54CD"/>
    <w:rsid w:val="009F5846"/>
    <w:rsid w:val="009F74E3"/>
    <w:rsid w:val="009F7864"/>
    <w:rsid w:val="009F7981"/>
    <w:rsid w:val="009F7E17"/>
    <w:rsid w:val="00A00A05"/>
    <w:rsid w:val="00A01507"/>
    <w:rsid w:val="00A01558"/>
    <w:rsid w:val="00A015B9"/>
    <w:rsid w:val="00A01E38"/>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932"/>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530"/>
    <w:rsid w:val="00A30154"/>
    <w:rsid w:val="00A310C4"/>
    <w:rsid w:val="00A31141"/>
    <w:rsid w:val="00A313A5"/>
    <w:rsid w:val="00A318B5"/>
    <w:rsid w:val="00A31A9C"/>
    <w:rsid w:val="00A325D2"/>
    <w:rsid w:val="00A33A85"/>
    <w:rsid w:val="00A34260"/>
    <w:rsid w:val="00A346D4"/>
    <w:rsid w:val="00A34C36"/>
    <w:rsid w:val="00A36091"/>
    <w:rsid w:val="00A36293"/>
    <w:rsid w:val="00A36749"/>
    <w:rsid w:val="00A36D50"/>
    <w:rsid w:val="00A37503"/>
    <w:rsid w:val="00A37673"/>
    <w:rsid w:val="00A37AC7"/>
    <w:rsid w:val="00A400BF"/>
    <w:rsid w:val="00A40ECF"/>
    <w:rsid w:val="00A41EAF"/>
    <w:rsid w:val="00A42375"/>
    <w:rsid w:val="00A425AA"/>
    <w:rsid w:val="00A4452F"/>
    <w:rsid w:val="00A446E6"/>
    <w:rsid w:val="00A4501F"/>
    <w:rsid w:val="00A45DED"/>
    <w:rsid w:val="00A463DB"/>
    <w:rsid w:val="00A46722"/>
    <w:rsid w:val="00A46788"/>
    <w:rsid w:val="00A46C39"/>
    <w:rsid w:val="00A479A5"/>
    <w:rsid w:val="00A50C02"/>
    <w:rsid w:val="00A50ECB"/>
    <w:rsid w:val="00A50F09"/>
    <w:rsid w:val="00A50FF2"/>
    <w:rsid w:val="00A51125"/>
    <w:rsid w:val="00A52098"/>
    <w:rsid w:val="00A522CD"/>
    <w:rsid w:val="00A5277A"/>
    <w:rsid w:val="00A52FB6"/>
    <w:rsid w:val="00A532C4"/>
    <w:rsid w:val="00A53521"/>
    <w:rsid w:val="00A53713"/>
    <w:rsid w:val="00A5399E"/>
    <w:rsid w:val="00A54287"/>
    <w:rsid w:val="00A5436A"/>
    <w:rsid w:val="00A543E8"/>
    <w:rsid w:val="00A54CA6"/>
    <w:rsid w:val="00A54EE2"/>
    <w:rsid w:val="00A54F3B"/>
    <w:rsid w:val="00A551D5"/>
    <w:rsid w:val="00A554C0"/>
    <w:rsid w:val="00A55B9A"/>
    <w:rsid w:val="00A56078"/>
    <w:rsid w:val="00A5647D"/>
    <w:rsid w:val="00A57596"/>
    <w:rsid w:val="00A57AFA"/>
    <w:rsid w:val="00A57FFB"/>
    <w:rsid w:val="00A60B6F"/>
    <w:rsid w:val="00A60FB3"/>
    <w:rsid w:val="00A62701"/>
    <w:rsid w:val="00A63243"/>
    <w:rsid w:val="00A6329B"/>
    <w:rsid w:val="00A634E2"/>
    <w:rsid w:val="00A638B5"/>
    <w:rsid w:val="00A63C82"/>
    <w:rsid w:val="00A64502"/>
    <w:rsid w:val="00A64508"/>
    <w:rsid w:val="00A6469C"/>
    <w:rsid w:val="00A64F1F"/>
    <w:rsid w:val="00A65941"/>
    <w:rsid w:val="00A6603B"/>
    <w:rsid w:val="00A66BBA"/>
    <w:rsid w:val="00A67719"/>
    <w:rsid w:val="00A67DC8"/>
    <w:rsid w:val="00A701E6"/>
    <w:rsid w:val="00A709FF"/>
    <w:rsid w:val="00A70E9D"/>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2C36"/>
    <w:rsid w:val="00A93DEC"/>
    <w:rsid w:val="00A93F13"/>
    <w:rsid w:val="00A940FE"/>
    <w:rsid w:val="00A94A1B"/>
    <w:rsid w:val="00A94F80"/>
    <w:rsid w:val="00A957F1"/>
    <w:rsid w:val="00A958E6"/>
    <w:rsid w:val="00A96068"/>
    <w:rsid w:val="00A961C4"/>
    <w:rsid w:val="00A96E06"/>
    <w:rsid w:val="00A97A04"/>
    <w:rsid w:val="00A97BDE"/>
    <w:rsid w:val="00A97C9D"/>
    <w:rsid w:val="00AA008F"/>
    <w:rsid w:val="00AA0EBD"/>
    <w:rsid w:val="00AA0ED6"/>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7709"/>
    <w:rsid w:val="00AA7B21"/>
    <w:rsid w:val="00AA7F83"/>
    <w:rsid w:val="00AB009D"/>
    <w:rsid w:val="00AB0310"/>
    <w:rsid w:val="00AB1149"/>
    <w:rsid w:val="00AB14C6"/>
    <w:rsid w:val="00AB1A97"/>
    <w:rsid w:val="00AB1B58"/>
    <w:rsid w:val="00AB1DDE"/>
    <w:rsid w:val="00AB27F9"/>
    <w:rsid w:val="00AB2EA2"/>
    <w:rsid w:val="00AB3322"/>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AC2"/>
    <w:rsid w:val="00AD3B56"/>
    <w:rsid w:val="00AD411F"/>
    <w:rsid w:val="00AD43B8"/>
    <w:rsid w:val="00AD5050"/>
    <w:rsid w:val="00AD5928"/>
    <w:rsid w:val="00AD655E"/>
    <w:rsid w:val="00AD77A4"/>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FED"/>
    <w:rsid w:val="00AF1522"/>
    <w:rsid w:val="00AF1627"/>
    <w:rsid w:val="00AF1ABD"/>
    <w:rsid w:val="00AF370D"/>
    <w:rsid w:val="00AF39CA"/>
    <w:rsid w:val="00AF439F"/>
    <w:rsid w:val="00AF496C"/>
    <w:rsid w:val="00AF60F7"/>
    <w:rsid w:val="00AF6672"/>
    <w:rsid w:val="00AF6871"/>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45C"/>
    <w:rsid w:val="00B11F1E"/>
    <w:rsid w:val="00B1209A"/>
    <w:rsid w:val="00B1252F"/>
    <w:rsid w:val="00B1260B"/>
    <w:rsid w:val="00B13803"/>
    <w:rsid w:val="00B13B3F"/>
    <w:rsid w:val="00B13D6D"/>
    <w:rsid w:val="00B15284"/>
    <w:rsid w:val="00B1548B"/>
    <w:rsid w:val="00B154BB"/>
    <w:rsid w:val="00B159E2"/>
    <w:rsid w:val="00B16E58"/>
    <w:rsid w:val="00B174B9"/>
    <w:rsid w:val="00B1757E"/>
    <w:rsid w:val="00B2054E"/>
    <w:rsid w:val="00B20A2C"/>
    <w:rsid w:val="00B20C19"/>
    <w:rsid w:val="00B20CDA"/>
    <w:rsid w:val="00B21060"/>
    <w:rsid w:val="00B21467"/>
    <w:rsid w:val="00B2180C"/>
    <w:rsid w:val="00B2261A"/>
    <w:rsid w:val="00B22788"/>
    <w:rsid w:val="00B22B3A"/>
    <w:rsid w:val="00B22DE5"/>
    <w:rsid w:val="00B23005"/>
    <w:rsid w:val="00B230F6"/>
    <w:rsid w:val="00B2385C"/>
    <w:rsid w:val="00B2436F"/>
    <w:rsid w:val="00B245AE"/>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309A"/>
    <w:rsid w:val="00B4391B"/>
    <w:rsid w:val="00B43A47"/>
    <w:rsid w:val="00B43D4D"/>
    <w:rsid w:val="00B449DA"/>
    <w:rsid w:val="00B44AA5"/>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6AC6"/>
    <w:rsid w:val="00B6715D"/>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2E33"/>
    <w:rsid w:val="00B9394D"/>
    <w:rsid w:val="00B93A95"/>
    <w:rsid w:val="00B93BA9"/>
    <w:rsid w:val="00B9413C"/>
    <w:rsid w:val="00B94261"/>
    <w:rsid w:val="00B94611"/>
    <w:rsid w:val="00B9590E"/>
    <w:rsid w:val="00B96A46"/>
    <w:rsid w:val="00B96BAE"/>
    <w:rsid w:val="00B96DDD"/>
    <w:rsid w:val="00B979D7"/>
    <w:rsid w:val="00B97C6C"/>
    <w:rsid w:val="00B97E08"/>
    <w:rsid w:val="00BA10C2"/>
    <w:rsid w:val="00BA14A2"/>
    <w:rsid w:val="00BA2C5A"/>
    <w:rsid w:val="00BA3376"/>
    <w:rsid w:val="00BA375F"/>
    <w:rsid w:val="00BA3993"/>
    <w:rsid w:val="00BA3B7E"/>
    <w:rsid w:val="00BA4208"/>
    <w:rsid w:val="00BA4854"/>
    <w:rsid w:val="00BA49FC"/>
    <w:rsid w:val="00BA4C56"/>
    <w:rsid w:val="00BA5C13"/>
    <w:rsid w:val="00BA66FE"/>
    <w:rsid w:val="00BA7980"/>
    <w:rsid w:val="00BB0075"/>
    <w:rsid w:val="00BB0DCC"/>
    <w:rsid w:val="00BB1743"/>
    <w:rsid w:val="00BB1746"/>
    <w:rsid w:val="00BB283F"/>
    <w:rsid w:val="00BB29E9"/>
    <w:rsid w:val="00BB2C14"/>
    <w:rsid w:val="00BB36D3"/>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212F"/>
    <w:rsid w:val="00BC2B10"/>
    <w:rsid w:val="00BC2C00"/>
    <w:rsid w:val="00BC2E50"/>
    <w:rsid w:val="00BC3393"/>
    <w:rsid w:val="00BC4612"/>
    <w:rsid w:val="00BC4E44"/>
    <w:rsid w:val="00BC4F2F"/>
    <w:rsid w:val="00BC53BA"/>
    <w:rsid w:val="00BC5B62"/>
    <w:rsid w:val="00BC5B80"/>
    <w:rsid w:val="00BC5DB1"/>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4D3"/>
    <w:rsid w:val="00BD6972"/>
    <w:rsid w:val="00BD704E"/>
    <w:rsid w:val="00BD7210"/>
    <w:rsid w:val="00BE011B"/>
    <w:rsid w:val="00BE1330"/>
    <w:rsid w:val="00BE193E"/>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9E4"/>
    <w:rsid w:val="00BF6728"/>
    <w:rsid w:val="00BF6D87"/>
    <w:rsid w:val="00BF6EAB"/>
    <w:rsid w:val="00BF6F46"/>
    <w:rsid w:val="00C0005E"/>
    <w:rsid w:val="00C003A8"/>
    <w:rsid w:val="00C003E0"/>
    <w:rsid w:val="00C0082B"/>
    <w:rsid w:val="00C00952"/>
    <w:rsid w:val="00C01805"/>
    <w:rsid w:val="00C019FD"/>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B91"/>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7806"/>
    <w:rsid w:val="00C37F18"/>
    <w:rsid w:val="00C37FB1"/>
    <w:rsid w:val="00C40C0B"/>
    <w:rsid w:val="00C40DAA"/>
    <w:rsid w:val="00C40F3D"/>
    <w:rsid w:val="00C41AE9"/>
    <w:rsid w:val="00C4277B"/>
    <w:rsid w:val="00C438A2"/>
    <w:rsid w:val="00C4390B"/>
    <w:rsid w:val="00C43C46"/>
    <w:rsid w:val="00C44082"/>
    <w:rsid w:val="00C44A41"/>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621E"/>
    <w:rsid w:val="00C57346"/>
    <w:rsid w:val="00C5744E"/>
    <w:rsid w:val="00C60EE3"/>
    <w:rsid w:val="00C61F26"/>
    <w:rsid w:val="00C62D21"/>
    <w:rsid w:val="00C635CB"/>
    <w:rsid w:val="00C641C5"/>
    <w:rsid w:val="00C6476B"/>
    <w:rsid w:val="00C6479B"/>
    <w:rsid w:val="00C64845"/>
    <w:rsid w:val="00C64B73"/>
    <w:rsid w:val="00C64E56"/>
    <w:rsid w:val="00C65596"/>
    <w:rsid w:val="00C65946"/>
    <w:rsid w:val="00C66327"/>
    <w:rsid w:val="00C66E59"/>
    <w:rsid w:val="00C66F4F"/>
    <w:rsid w:val="00C67523"/>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3140"/>
    <w:rsid w:val="00C93148"/>
    <w:rsid w:val="00C932F6"/>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8F0"/>
    <w:rsid w:val="00CB0A6F"/>
    <w:rsid w:val="00CB0F3C"/>
    <w:rsid w:val="00CB19D7"/>
    <w:rsid w:val="00CB1CB8"/>
    <w:rsid w:val="00CB2D4D"/>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693"/>
    <w:rsid w:val="00CC4B1B"/>
    <w:rsid w:val="00CC5103"/>
    <w:rsid w:val="00CC56D4"/>
    <w:rsid w:val="00CC617A"/>
    <w:rsid w:val="00CC61C1"/>
    <w:rsid w:val="00CC621A"/>
    <w:rsid w:val="00CC652F"/>
    <w:rsid w:val="00CC6AF2"/>
    <w:rsid w:val="00CC7800"/>
    <w:rsid w:val="00CD087F"/>
    <w:rsid w:val="00CD23D3"/>
    <w:rsid w:val="00CD3078"/>
    <w:rsid w:val="00CD315A"/>
    <w:rsid w:val="00CD369B"/>
    <w:rsid w:val="00CD3E8D"/>
    <w:rsid w:val="00CD3EC1"/>
    <w:rsid w:val="00CD414C"/>
    <w:rsid w:val="00CD4161"/>
    <w:rsid w:val="00CD4191"/>
    <w:rsid w:val="00CD429A"/>
    <w:rsid w:val="00CD4422"/>
    <w:rsid w:val="00CD52E3"/>
    <w:rsid w:val="00CD58A8"/>
    <w:rsid w:val="00CD5C40"/>
    <w:rsid w:val="00CD6C95"/>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B3A"/>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83E"/>
    <w:rsid w:val="00CF7FFC"/>
    <w:rsid w:val="00D00944"/>
    <w:rsid w:val="00D00EAF"/>
    <w:rsid w:val="00D00EB5"/>
    <w:rsid w:val="00D00F00"/>
    <w:rsid w:val="00D01306"/>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643"/>
    <w:rsid w:val="00D10E78"/>
    <w:rsid w:val="00D10F16"/>
    <w:rsid w:val="00D11D24"/>
    <w:rsid w:val="00D1242D"/>
    <w:rsid w:val="00D125DA"/>
    <w:rsid w:val="00D132BA"/>
    <w:rsid w:val="00D13335"/>
    <w:rsid w:val="00D13407"/>
    <w:rsid w:val="00D14336"/>
    <w:rsid w:val="00D14355"/>
    <w:rsid w:val="00D147AC"/>
    <w:rsid w:val="00D167DD"/>
    <w:rsid w:val="00D1682E"/>
    <w:rsid w:val="00D17015"/>
    <w:rsid w:val="00D17704"/>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4863"/>
    <w:rsid w:val="00D34A89"/>
    <w:rsid w:val="00D34D23"/>
    <w:rsid w:val="00D34DED"/>
    <w:rsid w:val="00D35CD4"/>
    <w:rsid w:val="00D35CF6"/>
    <w:rsid w:val="00D35DEC"/>
    <w:rsid w:val="00D364AD"/>
    <w:rsid w:val="00D368F8"/>
    <w:rsid w:val="00D37D00"/>
    <w:rsid w:val="00D40AE5"/>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6F9"/>
    <w:rsid w:val="00D458A7"/>
    <w:rsid w:val="00D45CAF"/>
    <w:rsid w:val="00D461A5"/>
    <w:rsid w:val="00D46ABF"/>
    <w:rsid w:val="00D46D0D"/>
    <w:rsid w:val="00D47D83"/>
    <w:rsid w:val="00D503A1"/>
    <w:rsid w:val="00D50A45"/>
    <w:rsid w:val="00D5102A"/>
    <w:rsid w:val="00D514DF"/>
    <w:rsid w:val="00D51AB2"/>
    <w:rsid w:val="00D521F1"/>
    <w:rsid w:val="00D52C1A"/>
    <w:rsid w:val="00D52ED0"/>
    <w:rsid w:val="00D531CA"/>
    <w:rsid w:val="00D531E1"/>
    <w:rsid w:val="00D5339B"/>
    <w:rsid w:val="00D5372E"/>
    <w:rsid w:val="00D53864"/>
    <w:rsid w:val="00D54061"/>
    <w:rsid w:val="00D54237"/>
    <w:rsid w:val="00D54325"/>
    <w:rsid w:val="00D54397"/>
    <w:rsid w:val="00D54599"/>
    <w:rsid w:val="00D545B8"/>
    <w:rsid w:val="00D54B52"/>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945"/>
    <w:rsid w:val="00DA0FBE"/>
    <w:rsid w:val="00DA1605"/>
    <w:rsid w:val="00DA2967"/>
    <w:rsid w:val="00DA2B34"/>
    <w:rsid w:val="00DA3F43"/>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4BFF"/>
    <w:rsid w:val="00DE58E1"/>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DE6"/>
    <w:rsid w:val="00E10EB6"/>
    <w:rsid w:val="00E12507"/>
    <w:rsid w:val="00E13562"/>
    <w:rsid w:val="00E1405E"/>
    <w:rsid w:val="00E14231"/>
    <w:rsid w:val="00E143EB"/>
    <w:rsid w:val="00E1457E"/>
    <w:rsid w:val="00E15783"/>
    <w:rsid w:val="00E1593B"/>
    <w:rsid w:val="00E162AF"/>
    <w:rsid w:val="00E2097B"/>
    <w:rsid w:val="00E21AA8"/>
    <w:rsid w:val="00E22009"/>
    <w:rsid w:val="00E225CB"/>
    <w:rsid w:val="00E238DB"/>
    <w:rsid w:val="00E2439D"/>
    <w:rsid w:val="00E244A0"/>
    <w:rsid w:val="00E24793"/>
    <w:rsid w:val="00E24C61"/>
    <w:rsid w:val="00E25354"/>
    <w:rsid w:val="00E2615E"/>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9A2"/>
    <w:rsid w:val="00E46DEC"/>
    <w:rsid w:val="00E471DC"/>
    <w:rsid w:val="00E47431"/>
    <w:rsid w:val="00E47BF2"/>
    <w:rsid w:val="00E51112"/>
    <w:rsid w:val="00E514D5"/>
    <w:rsid w:val="00E52378"/>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589"/>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4D38"/>
    <w:rsid w:val="00E65225"/>
    <w:rsid w:val="00E66692"/>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2376"/>
    <w:rsid w:val="00E72D9B"/>
    <w:rsid w:val="00E73069"/>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94D"/>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99D"/>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1EA7"/>
    <w:rsid w:val="00EB2519"/>
    <w:rsid w:val="00EB321F"/>
    <w:rsid w:val="00EB3393"/>
    <w:rsid w:val="00EB34E5"/>
    <w:rsid w:val="00EB3A88"/>
    <w:rsid w:val="00EB41AA"/>
    <w:rsid w:val="00EB42CF"/>
    <w:rsid w:val="00EB4594"/>
    <w:rsid w:val="00EB488C"/>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2021"/>
    <w:rsid w:val="00ED2161"/>
    <w:rsid w:val="00ED277E"/>
    <w:rsid w:val="00ED2B28"/>
    <w:rsid w:val="00ED2C75"/>
    <w:rsid w:val="00ED32C1"/>
    <w:rsid w:val="00ED3D25"/>
    <w:rsid w:val="00ED4213"/>
    <w:rsid w:val="00ED4470"/>
    <w:rsid w:val="00ED45FE"/>
    <w:rsid w:val="00ED4CD0"/>
    <w:rsid w:val="00ED5287"/>
    <w:rsid w:val="00ED5B17"/>
    <w:rsid w:val="00ED686F"/>
    <w:rsid w:val="00ED68B5"/>
    <w:rsid w:val="00ED6A29"/>
    <w:rsid w:val="00ED6FF9"/>
    <w:rsid w:val="00ED72A7"/>
    <w:rsid w:val="00ED7874"/>
    <w:rsid w:val="00ED7AAA"/>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178B"/>
    <w:rsid w:val="00EF1F2D"/>
    <w:rsid w:val="00EF2605"/>
    <w:rsid w:val="00EF2942"/>
    <w:rsid w:val="00EF2E5D"/>
    <w:rsid w:val="00EF39F6"/>
    <w:rsid w:val="00EF3D40"/>
    <w:rsid w:val="00EF4826"/>
    <w:rsid w:val="00EF4A78"/>
    <w:rsid w:val="00EF517B"/>
    <w:rsid w:val="00EF5711"/>
    <w:rsid w:val="00EF633A"/>
    <w:rsid w:val="00EF6BF0"/>
    <w:rsid w:val="00EF6D46"/>
    <w:rsid w:val="00EF6E53"/>
    <w:rsid w:val="00EF70BB"/>
    <w:rsid w:val="00EF7131"/>
    <w:rsid w:val="00EF7F43"/>
    <w:rsid w:val="00EF7F6E"/>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693"/>
    <w:rsid w:val="00F07F0D"/>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46A2"/>
    <w:rsid w:val="00F15071"/>
    <w:rsid w:val="00F1512A"/>
    <w:rsid w:val="00F168BB"/>
    <w:rsid w:val="00F16E8E"/>
    <w:rsid w:val="00F16FF8"/>
    <w:rsid w:val="00F1732A"/>
    <w:rsid w:val="00F17869"/>
    <w:rsid w:val="00F17AE9"/>
    <w:rsid w:val="00F20498"/>
    <w:rsid w:val="00F204DF"/>
    <w:rsid w:val="00F21156"/>
    <w:rsid w:val="00F211B5"/>
    <w:rsid w:val="00F218ED"/>
    <w:rsid w:val="00F222B0"/>
    <w:rsid w:val="00F229C0"/>
    <w:rsid w:val="00F22CC9"/>
    <w:rsid w:val="00F238EC"/>
    <w:rsid w:val="00F239F6"/>
    <w:rsid w:val="00F23C84"/>
    <w:rsid w:val="00F24392"/>
    <w:rsid w:val="00F24F9E"/>
    <w:rsid w:val="00F2561D"/>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571B"/>
    <w:rsid w:val="00F36984"/>
    <w:rsid w:val="00F3799D"/>
    <w:rsid w:val="00F37CD2"/>
    <w:rsid w:val="00F401E0"/>
    <w:rsid w:val="00F40933"/>
    <w:rsid w:val="00F40E5C"/>
    <w:rsid w:val="00F415BF"/>
    <w:rsid w:val="00F417EE"/>
    <w:rsid w:val="00F427FF"/>
    <w:rsid w:val="00F42988"/>
    <w:rsid w:val="00F42A6A"/>
    <w:rsid w:val="00F42DD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AA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81B"/>
    <w:rsid w:val="00FB1A87"/>
    <w:rsid w:val="00FB225C"/>
    <w:rsid w:val="00FB26CA"/>
    <w:rsid w:val="00FB306E"/>
    <w:rsid w:val="00FB31A7"/>
    <w:rsid w:val="00FB346B"/>
    <w:rsid w:val="00FB6486"/>
    <w:rsid w:val="00FB735C"/>
    <w:rsid w:val="00FB7959"/>
    <w:rsid w:val="00FC0B2E"/>
    <w:rsid w:val="00FC1C77"/>
    <w:rsid w:val="00FC2B58"/>
    <w:rsid w:val="00FC3979"/>
    <w:rsid w:val="00FC41D5"/>
    <w:rsid w:val="00FC45EA"/>
    <w:rsid w:val="00FC481B"/>
    <w:rsid w:val="00FC5823"/>
    <w:rsid w:val="00FC7F7B"/>
    <w:rsid w:val="00FC7FB4"/>
    <w:rsid w:val="00FD002F"/>
    <w:rsid w:val="00FD008C"/>
    <w:rsid w:val="00FD0F6E"/>
    <w:rsid w:val="00FD102F"/>
    <w:rsid w:val="00FD11DD"/>
    <w:rsid w:val="00FD32BF"/>
    <w:rsid w:val="00FD3578"/>
    <w:rsid w:val="00FD3EA5"/>
    <w:rsid w:val="00FD4189"/>
    <w:rsid w:val="00FD421F"/>
    <w:rsid w:val="00FD50C7"/>
    <w:rsid w:val="00FD61E3"/>
    <w:rsid w:val="00FD64B1"/>
    <w:rsid w:val="00FD6AD8"/>
    <w:rsid w:val="00FD6B7B"/>
    <w:rsid w:val="00FD73C3"/>
    <w:rsid w:val="00FE0B00"/>
    <w:rsid w:val="00FE0B44"/>
    <w:rsid w:val="00FE11CB"/>
    <w:rsid w:val="00FE1809"/>
    <w:rsid w:val="00FE1818"/>
    <w:rsid w:val="00FE1B06"/>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D29"/>
    <w:rsid w:val="00FE74B6"/>
    <w:rsid w:val="00FF014F"/>
    <w:rsid w:val="00FF0442"/>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1EB6C0-0DC2-491D-A6F1-00F07519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1970</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2330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2</cp:revision>
  <cp:lastPrinted>2018-08-28T11:39:00Z</cp:lastPrinted>
  <dcterms:created xsi:type="dcterms:W3CDTF">2019-01-15T12:39:00Z</dcterms:created>
  <dcterms:modified xsi:type="dcterms:W3CDTF">2019-01-15T12:39:00Z</dcterms:modified>
</cp:coreProperties>
</file>