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6F" w:rsidRPr="00425F27" w:rsidRDefault="00B1026F" w:rsidP="00621E3D">
      <w:pPr>
        <w:ind w:left="868" w:right="-1" w:hanging="868"/>
        <w:jc w:val="right"/>
        <w:rPr>
          <w:rFonts w:asciiTheme="minorHAnsi" w:hAnsiTheme="minorHAnsi"/>
          <w:b/>
          <w:sz w:val="22"/>
          <w:szCs w:val="22"/>
          <w:lang w:val="en-US"/>
        </w:rPr>
      </w:pPr>
    </w:p>
    <w:p w:rsidR="00690A29" w:rsidRPr="00B43A47" w:rsidRDefault="00690A29" w:rsidP="00690A29">
      <w:pPr>
        <w:rPr>
          <w:rFonts w:asciiTheme="minorHAnsi" w:hAnsiTheme="minorHAnsi"/>
          <w:sz w:val="22"/>
          <w:szCs w:val="22"/>
        </w:rPr>
      </w:pPr>
      <w:bookmarkStart w:id="0" w:name="_Toc172445051"/>
      <w:bookmarkStart w:id="1" w:name="_Toc306107650"/>
      <w:bookmarkStart w:id="2" w:name="_Toc307221372"/>
      <w:bookmarkStart w:id="3" w:name="_Toc409441305"/>
      <w:bookmarkStart w:id="4" w:name="_Toc409517688"/>
      <w:bookmarkStart w:id="5" w:name="_Toc429551417"/>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34"/>
      </w:tblGrid>
      <w:tr w:rsidR="00690A29" w:rsidRPr="00FE33EC" w:rsidTr="00D436B7">
        <w:tc>
          <w:tcPr>
            <w:tcW w:w="3004" w:type="pct"/>
          </w:tcPr>
          <w:p w:rsidR="00690A29" w:rsidRPr="00FE33EC" w:rsidRDefault="004B7F6F" w:rsidP="00D436B7">
            <w:pPr>
              <w:jc w:val="center"/>
              <w:rPr>
                <w:rFonts w:asciiTheme="minorHAnsi" w:hAnsiTheme="minorHAnsi"/>
                <w:sz w:val="22"/>
                <w:szCs w:val="22"/>
              </w:rPr>
            </w:pPr>
            <w:r>
              <w:rPr>
                <w:rFonts w:asciiTheme="minorHAnsi" w:hAnsiTheme="minorHAnsi"/>
                <w:noProof/>
                <w:sz w:val="22"/>
                <w:szCs w:val="22"/>
              </w:rPr>
              <w:drawing>
                <wp:inline distT="0" distB="0" distL="0" distR="0">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690A29" w:rsidRPr="00FE33EC" w:rsidRDefault="004B7F6F" w:rsidP="00D436B7">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7424" behindDoc="0" locked="0" layoutInCell="1" allowOverlap="1">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B514AD" w:rsidRPr="00FE33EC" w:rsidTr="00D436B7">
        <w:tc>
          <w:tcPr>
            <w:tcW w:w="3004" w:type="pct"/>
          </w:tcPr>
          <w:p w:rsidR="00B514AD" w:rsidRPr="008115E9" w:rsidRDefault="00B514AD" w:rsidP="00437FDD">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B514AD" w:rsidRPr="008115E9" w:rsidRDefault="00B514AD" w:rsidP="00437FDD">
            <w:pPr>
              <w:tabs>
                <w:tab w:val="center" w:pos="4153"/>
                <w:tab w:val="right" w:pos="8306"/>
              </w:tabs>
              <w:jc w:val="center"/>
              <w:rPr>
                <w:rFonts w:ascii="Calibri" w:eastAsia="Calibri" w:hAnsi="Calibri" w:cs="Calibri"/>
                <w:sz w:val="22"/>
                <w:szCs w:val="22"/>
                <w:lang w:eastAsia="en-US"/>
              </w:rPr>
            </w:pPr>
            <w:r w:rsidRPr="009147C2">
              <w:rPr>
                <w:rFonts w:ascii="Calibri" w:eastAsia="Calibri" w:hAnsi="Calibri" w:cs="Calibri"/>
                <w:b/>
                <w:sz w:val="22"/>
                <w:szCs w:val="22"/>
                <w:lang w:eastAsia="en-US"/>
              </w:rPr>
              <w:t>ΥΠΟΥΡΓΕΙΟ ΠΑΙΔΕΙΑΣ ΚΑΙ ΘΡΗΣΚΕΥΜΑΤΩΝ</w:t>
            </w:r>
          </w:p>
          <w:p w:rsidR="00B514AD" w:rsidRPr="008115E9" w:rsidRDefault="00B514AD" w:rsidP="00437FDD">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1996" w:type="pct"/>
          </w:tcPr>
          <w:p w:rsidR="00B514AD" w:rsidRPr="001E5E24" w:rsidRDefault="00B514AD" w:rsidP="00D436B7">
            <w:pPr>
              <w:jc w:val="center"/>
              <w:rPr>
                <w:rFonts w:asciiTheme="minorHAnsi" w:hAnsiTheme="minorHAnsi"/>
                <w:b/>
                <w:sz w:val="22"/>
                <w:szCs w:val="22"/>
              </w:rPr>
            </w:pPr>
            <w:r w:rsidRPr="001E5E24">
              <w:rPr>
                <w:rFonts w:asciiTheme="minorHAnsi" w:hAnsiTheme="minorHAnsi"/>
                <w:b/>
                <w:sz w:val="22"/>
                <w:szCs w:val="22"/>
              </w:rPr>
              <w:t>ΕΥΡΩΠΑΪΚΗ ΕΝΩΣΗ</w:t>
            </w:r>
          </w:p>
          <w:p w:rsidR="00B514AD" w:rsidRPr="00FE33EC" w:rsidRDefault="00B514AD" w:rsidP="00D436B7">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B514AD" w:rsidRPr="00FE33EC" w:rsidRDefault="00B514AD" w:rsidP="00D436B7">
            <w:pPr>
              <w:rPr>
                <w:rFonts w:asciiTheme="minorHAnsi" w:hAnsiTheme="minorHAnsi"/>
                <w:b/>
                <w:sz w:val="22"/>
                <w:szCs w:val="22"/>
              </w:rPr>
            </w:pPr>
          </w:p>
        </w:tc>
      </w:tr>
      <w:tr w:rsidR="00690A29" w:rsidRPr="00FE33EC" w:rsidTr="00D436B7">
        <w:tc>
          <w:tcPr>
            <w:tcW w:w="3004" w:type="pct"/>
          </w:tcPr>
          <w:p w:rsidR="00690A29" w:rsidRPr="001E5E24" w:rsidRDefault="00690A29" w:rsidP="00D436B7">
            <w:pPr>
              <w:spacing w:before="40"/>
              <w:rPr>
                <w:rFonts w:asciiTheme="minorHAnsi" w:hAnsiTheme="minorHAnsi"/>
                <w:b/>
                <w:sz w:val="22"/>
                <w:szCs w:val="22"/>
              </w:rPr>
            </w:pPr>
            <w:r w:rsidRPr="001E5E24">
              <w:rPr>
                <w:rFonts w:asciiTheme="minorHAnsi" w:hAnsiTheme="minorHAnsi"/>
                <w:b/>
                <w:sz w:val="22"/>
                <w:szCs w:val="22"/>
              </w:rPr>
              <w:t xml:space="preserve">Δ/ΝΣΗ ΕΚΠ/ΣΗΣ </w:t>
            </w:r>
          </w:p>
          <w:p w:rsidR="00690A29" w:rsidRPr="001E5E24" w:rsidRDefault="00690A29" w:rsidP="00D436B7">
            <w:pPr>
              <w:spacing w:before="40"/>
              <w:rPr>
                <w:rFonts w:asciiTheme="minorHAnsi" w:hAnsiTheme="minorHAnsi"/>
                <w:b/>
                <w:sz w:val="22"/>
                <w:szCs w:val="22"/>
              </w:rPr>
            </w:pPr>
            <w:r w:rsidRPr="001E5E24">
              <w:rPr>
                <w:rFonts w:asciiTheme="minorHAnsi" w:hAnsiTheme="minorHAnsi"/>
                <w:b/>
                <w:sz w:val="22"/>
                <w:szCs w:val="22"/>
              </w:rPr>
              <w:t xml:space="preserve"> ……………………………………………………….</w:t>
            </w:r>
          </w:p>
          <w:p w:rsidR="00690A29" w:rsidRPr="00FE33EC" w:rsidRDefault="00690A29" w:rsidP="00D436B7">
            <w:pPr>
              <w:spacing w:before="40"/>
              <w:rPr>
                <w:rFonts w:asciiTheme="minorHAnsi" w:hAnsiTheme="minorHAnsi"/>
                <w:sz w:val="22"/>
                <w:szCs w:val="22"/>
              </w:rPr>
            </w:pPr>
            <w:r w:rsidRPr="001E5E24">
              <w:rPr>
                <w:rFonts w:asciiTheme="minorHAnsi" w:hAnsiTheme="minorHAnsi"/>
                <w:b/>
                <w:sz w:val="22"/>
                <w:szCs w:val="22"/>
              </w:rPr>
              <w:t>ΣΧΟΛΕΙΟ……………………………………………………….</w:t>
            </w:r>
          </w:p>
        </w:tc>
        <w:tc>
          <w:tcPr>
            <w:tcW w:w="1996" w:type="pct"/>
          </w:tcPr>
          <w:p w:rsidR="00690A29" w:rsidRPr="00FE33EC" w:rsidRDefault="00690A29" w:rsidP="00D436B7">
            <w:pPr>
              <w:rPr>
                <w:rFonts w:asciiTheme="minorHAnsi" w:hAnsiTheme="minorHAnsi"/>
                <w:sz w:val="22"/>
                <w:szCs w:val="22"/>
              </w:rPr>
            </w:pPr>
          </w:p>
          <w:p w:rsidR="00690A29" w:rsidRPr="001E5E24" w:rsidRDefault="00690A29" w:rsidP="00D436B7">
            <w:pPr>
              <w:rPr>
                <w:rFonts w:asciiTheme="minorHAnsi" w:hAnsiTheme="minorHAnsi"/>
                <w:sz w:val="22"/>
                <w:szCs w:val="22"/>
              </w:rPr>
            </w:pPr>
            <w:r w:rsidRPr="001E5E24">
              <w:rPr>
                <w:rFonts w:asciiTheme="minorHAnsi" w:hAnsiTheme="minorHAnsi"/>
                <w:sz w:val="22"/>
                <w:szCs w:val="22"/>
              </w:rPr>
              <w:t>Ημερομηνία:  ………/…….…/…………</w:t>
            </w:r>
          </w:p>
        </w:tc>
      </w:tr>
      <w:tr w:rsidR="009B3D65" w:rsidRPr="00FE33EC" w:rsidTr="00D436B7">
        <w:tc>
          <w:tcPr>
            <w:tcW w:w="3004" w:type="pct"/>
          </w:tcPr>
          <w:p w:rsidR="009B3D65" w:rsidRPr="00774E1F" w:rsidRDefault="009B3D65" w:rsidP="00D436B7">
            <w:pPr>
              <w:spacing w:before="40"/>
              <w:rPr>
                <w:rFonts w:asciiTheme="minorHAnsi" w:hAnsiTheme="minorHAnsi"/>
                <w:b/>
                <w:sz w:val="22"/>
                <w:szCs w:val="22"/>
                <w:highlight w:val="yellow"/>
              </w:rPr>
            </w:pPr>
            <w:r w:rsidRPr="00907BD7">
              <w:rPr>
                <w:rFonts w:asciiTheme="minorHAnsi" w:hAnsiTheme="minorHAnsi"/>
                <w:b/>
                <w:sz w:val="22"/>
                <w:szCs w:val="22"/>
              </w:rPr>
              <w:t>Σχολική Χρονιά:…………………………………………..</w:t>
            </w:r>
          </w:p>
        </w:tc>
        <w:tc>
          <w:tcPr>
            <w:tcW w:w="1996" w:type="pct"/>
          </w:tcPr>
          <w:p w:rsidR="009B3D65" w:rsidRPr="00FE33EC" w:rsidRDefault="009B3D65" w:rsidP="00D436B7">
            <w:pPr>
              <w:rPr>
                <w:rFonts w:asciiTheme="minorHAnsi" w:hAnsiTheme="minorHAnsi"/>
                <w:sz w:val="22"/>
                <w:szCs w:val="22"/>
              </w:rPr>
            </w:pPr>
          </w:p>
        </w:tc>
      </w:tr>
    </w:tbl>
    <w:p w:rsidR="00690A29" w:rsidRPr="00B43A47" w:rsidRDefault="00690A29" w:rsidP="00690A29">
      <w:pPr>
        <w:rPr>
          <w:rFonts w:asciiTheme="minorHAnsi" w:hAnsiTheme="minorHAnsi"/>
          <w:sz w:val="22"/>
          <w:szCs w:val="22"/>
        </w:rPr>
      </w:pPr>
    </w:p>
    <w:p w:rsidR="00690A29" w:rsidRPr="00B43A47" w:rsidRDefault="00690A29" w:rsidP="00690A29">
      <w:pPr>
        <w:jc w:val="center"/>
        <w:rPr>
          <w:rFonts w:asciiTheme="minorHAnsi" w:hAnsiTheme="minorHAnsi"/>
          <w:b/>
          <w:sz w:val="22"/>
          <w:szCs w:val="22"/>
          <w:lang w:val="en-US"/>
        </w:rPr>
      </w:pPr>
    </w:p>
    <w:p w:rsidR="00690A29" w:rsidRPr="00B43A47" w:rsidRDefault="00690A29" w:rsidP="00690A29">
      <w:pPr>
        <w:jc w:val="center"/>
        <w:rPr>
          <w:rFonts w:asciiTheme="minorHAnsi" w:hAnsiTheme="minorHAnsi"/>
          <w:b/>
          <w:sz w:val="22"/>
          <w:szCs w:val="22"/>
        </w:rPr>
      </w:pPr>
      <w:r w:rsidRPr="00B43A47">
        <w:rPr>
          <w:rFonts w:asciiTheme="minorHAnsi" w:hAnsiTheme="minorHAnsi"/>
          <w:b/>
          <w:sz w:val="22"/>
          <w:szCs w:val="22"/>
        </w:rPr>
        <w:t>ΑΤΟΜΙΚΑ ΣΤΟΙΧΕΙΑ</w:t>
      </w:r>
      <w:r w:rsidR="009B3D65" w:rsidRPr="009B3D65">
        <w:rPr>
          <w:rFonts w:asciiTheme="minorHAnsi" w:hAnsiTheme="minorHAnsi"/>
          <w:b/>
          <w:sz w:val="22"/>
          <w:szCs w:val="22"/>
        </w:rPr>
        <w:t>ΑΝΑΠΛΗΡΩΤΗ</w:t>
      </w:r>
      <w:r w:rsidRPr="00B43A47">
        <w:rPr>
          <w:rFonts w:asciiTheme="minorHAnsi" w:hAnsiTheme="minorHAnsi"/>
          <w:b/>
          <w:sz w:val="22"/>
          <w:szCs w:val="22"/>
        </w:rPr>
        <w:t xml:space="preserve"> ΕΕΠ/ΕΒΠ</w:t>
      </w:r>
    </w:p>
    <w:p w:rsidR="00283FEA" w:rsidRDefault="00690A29" w:rsidP="00690A29">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690A29" w:rsidRDefault="00887AE6" w:rsidP="00887AE6">
      <w:pPr>
        <w:jc w:val="center"/>
        <w:rPr>
          <w:rFonts w:asciiTheme="minorHAnsi" w:hAnsiTheme="minorHAnsi" w:cs="Tahoma"/>
          <w:b/>
          <w:sz w:val="22"/>
          <w:szCs w:val="22"/>
        </w:rPr>
      </w:pPr>
      <w:r w:rsidRPr="00887AE6">
        <w:rPr>
          <w:rFonts w:asciiTheme="minorHAnsi" w:hAnsiTheme="minorHAnsi" w:cs="Tahoma"/>
          <w:b/>
          <w:sz w:val="22"/>
          <w:szCs w:val="22"/>
        </w:rPr>
        <w:t>«ΕΞΕΙΔΙΚΕΥΜΕΝΗ ΕΚΠΑΙΔΕΥΤΙΚΗ ΥΠΟΣΤΗΡΙΞΗ ΓΙΑ ΤΗΝ ΕΝΤΑΞΗ ΜΑΘΗΤΩΝ ΜΕ ΑΝΑΠΗΡΙΑ  Ή / ΚΑΙ ΕΙΔΙΚΕΣ ΕΚΠΑΙΔΕΥΤΙΚΕΣ ΑΝΑΓΚΕΣ για τα σχολικά έτη 2018-2019, 2019-2020, 2020-2021», με κωδικό ΟΠΣ 5030264, στο Επιχειρησιακό Πρόγραμμα «Ανατολική Μακεδονία Θράκη 2014-2020»</w:t>
      </w:r>
    </w:p>
    <w:p w:rsidR="00887AE6" w:rsidRPr="00B43A47" w:rsidRDefault="00887AE6" w:rsidP="00887AE6">
      <w:pPr>
        <w:jc w:val="cente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16"/>
        <w:gridCol w:w="1065"/>
        <w:gridCol w:w="1229"/>
        <w:gridCol w:w="1066"/>
      </w:tblGrid>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Επώνυμο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Πατέρα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Μητέρας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Α.Φ.Μ.</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Δ.Ο.Υ.</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Α.Μ.ΚΑ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Ειδικότητα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Τράπεζα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Φύλο</w:t>
            </w:r>
          </w:p>
        </w:tc>
        <w:tc>
          <w:tcPr>
            <w:tcW w:w="1416" w:type="dxa"/>
          </w:tcPr>
          <w:p w:rsidR="00690A29" w:rsidRPr="00B43A47" w:rsidRDefault="00690A29" w:rsidP="00D436B7">
            <w:pPr>
              <w:spacing w:before="60"/>
              <w:rPr>
                <w:rFonts w:asciiTheme="minorHAnsi" w:hAnsiTheme="minorHAnsi"/>
              </w:rPr>
            </w:pPr>
            <w:r w:rsidRPr="00B43A47">
              <w:rPr>
                <w:rFonts w:asciiTheme="minorHAnsi" w:hAnsiTheme="minorHAnsi"/>
              </w:rPr>
              <w:t>Άνδρας</w:t>
            </w:r>
          </w:p>
        </w:tc>
        <w:tc>
          <w:tcPr>
            <w:tcW w:w="1065" w:type="dxa"/>
          </w:tcPr>
          <w:p w:rsidR="00690A29" w:rsidRPr="00B43A47" w:rsidRDefault="00690A29" w:rsidP="00D436B7">
            <w:pPr>
              <w:spacing w:before="60"/>
              <w:rPr>
                <w:rFonts w:asciiTheme="minorHAnsi" w:hAnsiTheme="minorHAnsi"/>
              </w:rPr>
            </w:pPr>
          </w:p>
        </w:tc>
        <w:tc>
          <w:tcPr>
            <w:tcW w:w="1229" w:type="dxa"/>
          </w:tcPr>
          <w:p w:rsidR="00690A29" w:rsidRPr="00B43A47" w:rsidRDefault="00690A29" w:rsidP="00D436B7">
            <w:pPr>
              <w:spacing w:before="60"/>
              <w:rPr>
                <w:rFonts w:asciiTheme="minorHAnsi" w:hAnsiTheme="minorHAnsi"/>
              </w:rPr>
            </w:pPr>
            <w:r w:rsidRPr="00B43A47">
              <w:rPr>
                <w:rFonts w:asciiTheme="minorHAnsi" w:hAnsiTheme="minorHAnsi"/>
              </w:rPr>
              <w:t>Γυναίκα</w:t>
            </w:r>
          </w:p>
        </w:tc>
        <w:tc>
          <w:tcPr>
            <w:tcW w:w="1066" w:type="dxa"/>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690A29" w:rsidRPr="00B43A47" w:rsidRDefault="00690A29" w:rsidP="00D436B7">
            <w:pPr>
              <w:spacing w:before="60"/>
              <w:rPr>
                <w:rFonts w:asciiTheme="minorHAnsi" w:hAnsiTheme="minorHAnsi"/>
              </w:rPr>
            </w:pPr>
          </w:p>
        </w:tc>
      </w:tr>
    </w:tbl>
    <w:p w:rsidR="00690A29" w:rsidRPr="00B43A47" w:rsidRDefault="00690A29" w:rsidP="00690A29">
      <w:pPr>
        <w:rPr>
          <w:rFonts w:asciiTheme="minorHAnsi" w:hAnsiTheme="minorHAnsi"/>
        </w:rPr>
      </w:pPr>
    </w:p>
    <w:p w:rsidR="00690A29" w:rsidRPr="00B43A47" w:rsidRDefault="00690A29" w:rsidP="00690A29">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bookmarkEnd w:id="0"/>
    <w:bookmarkEnd w:id="1"/>
    <w:bookmarkEnd w:id="2"/>
    <w:bookmarkEnd w:id="3"/>
    <w:bookmarkEnd w:id="4"/>
    <w:bookmarkEnd w:id="5"/>
    <w:p w:rsidR="00AF59E7" w:rsidRDefault="00AF59E7">
      <w:pPr>
        <w:rPr>
          <w:rFonts w:asciiTheme="minorHAnsi" w:hAnsiTheme="minorHAnsi"/>
        </w:rPr>
      </w:pPr>
    </w:p>
    <w:sectPr w:rsidR="00AF59E7" w:rsidSect="004E12D0">
      <w:footerReference w:type="even" r:id="rId10"/>
      <w:footerReference w:type="default" r:id="rId11"/>
      <w:footnotePr>
        <w:numFmt w:val="chicago"/>
      </w:footnotePr>
      <w:pgSz w:w="11906" w:h="16838" w:code="9"/>
      <w:pgMar w:top="1134" w:right="1134" w:bottom="1843"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5BD" w:rsidRDefault="00D705BD">
      <w:r>
        <w:separator/>
      </w:r>
    </w:p>
  </w:endnote>
  <w:endnote w:type="continuationSeparator" w:id="1">
    <w:p w:rsidR="00D705BD" w:rsidRDefault="00D70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83" w:rsidRDefault="0025739A" w:rsidP="007342F8">
    <w:pPr>
      <w:pStyle w:val="a5"/>
      <w:framePr w:wrap="around" w:vAnchor="text" w:hAnchor="margin" w:xAlign="right" w:y="1"/>
      <w:rPr>
        <w:rStyle w:val="a8"/>
      </w:rPr>
    </w:pPr>
    <w:r>
      <w:rPr>
        <w:rStyle w:val="a8"/>
      </w:rPr>
      <w:fldChar w:fldCharType="begin"/>
    </w:r>
    <w:r w:rsidR="00E14C83">
      <w:rPr>
        <w:rStyle w:val="a8"/>
      </w:rPr>
      <w:instrText xml:space="preserve">PAGE  </w:instrText>
    </w:r>
    <w:r>
      <w:rPr>
        <w:rStyle w:val="a8"/>
      </w:rPr>
      <w:fldChar w:fldCharType="end"/>
    </w:r>
  </w:p>
  <w:p w:rsidR="00E14C83" w:rsidRDefault="00E14C83"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D7" w:rsidRDefault="00907BD7">
    <w:pPr>
      <w:pStyle w:val="a5"/>
    </w:pPr>
    <w:r w:rsidRPr="00907BD7">
      <w:drawing>
        <wp:inline distT="0" distB="0" distL="0" distR="0">
          <wp:extent cx="5844844" cy="715983"/>
          <wp:effectExtent l="19050" t="0" r="3506" b="0"/>
          <wp:docPr id="7" name="Εικόνα 1" descr="C:\Users\aggpap\AppData\Local\Microsoft\Windows\INetCache\Content.Word\pep_amth_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gpap\AppData\Local\Microsoft\Windows\INetCache\Content.Word\pep_amth_14-20.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86" cy="71564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5BD" w:rsidRDefault="00D705BD">
      <w:r>
        <w:separator/>
      </w:r>
    </w:p>
  </w:footnote>
  <w:footnote w:type="continuationSeparator" w:id="1">
    <w:p w:rsidR="00D705BD" w:rsidRDefault="00D70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89B5AC6"/>
    <w:multiLevelType w:val="hybridMultilevel"/>
    <w:tmpl w:val="883020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0">
    <w:nsid w:val="1016562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5432AC"/>
    <w:multiLevelType w:val="hybridMultilevel"/>
    <w:tmpl w:val="09764808"/>
    <w:lvl w:ilvl="0" w:tplc="E100611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AC10362"/>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nsid w:val="1B5305A8"/>
    <w:multiLevelType w:val="hybridMultilevel"/>
    <w:tmpl w:val="9698F01C"/>
    <w:lvl w:ilvl="0" w:tplc="265AD81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592476"/>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651DF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4">
    <w:nsid w:val="31084987"/>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25">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6">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7">
    <w:nsid w:val="386A06A4"/>
    <w:multiLevelType w:val="hybridMultilevel"/>
    <w:tmpl w:val="ECE81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C244D3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4D142BFA"/>
    <w:multiLevelType w:val="hybridMultilevel"/>
    <w:tmpl w:val="2576ADBA"/>
    <w:lvl w:ilvl="0" w:tplc="5E24044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9">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4574674"/>
    <w:multiLevelType w:val="hybridMultilevel"/>
    <w:tmpl w:val="2576ADBA"/>
    <w:lvl w:ilvl="0" w:tplc="5E24044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4">
    <w:nsid w:val="5C8A5CA4"/>
    <w:multiLevelType w:val="hybridMultilevel"/>
    <w:tmpl w:val="AFB2D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7">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49">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0">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1">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B45029C"/>
    <w:multiLevelType w:val="hybridMultilevel"/>
    <w:tmpl w:val="6C52E48E"/>
    <w:lvl w:ilvl="0" w:tplc="0408000F">
      <w:start w:val="1"/>
      <w:numFmt w:val="decimal"/>
      <w:lvlText w:val="%1."/>
      <w:lvlJc w:val="left"/>
      <w:pPr>
        <w:ind w:left="518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5">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6">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57">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8">
    <w:nsid w:val="75632E90"/>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9">
    <w:nsid w:val="772F2A4E"/>
    <w:multiLevelType w:val="hybridMultilevel"/>
    <w:tmpl w:val="4F8E90F2"/>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1">
    <w:nsid w:val="77D16C8F"/>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8"/>
  </w:num>
  <w:num w:numId="2">
    <w:abstractNumId w:val="54"/>
  </w:num>
  <w:num w:numId="3">
    <w:abstractNumId w:val="56"/>
  </w:num>
  <w:num w:numId="4">
    <w:abstractNumId w:val="15"/>
  </w:num>
  <w:num w:numId="5">
    <w:abstractNumId w:val="26"/>
  </w:num>
  <w:num w:numId="6">
    <w:abstractNumId w:val="48"/>
  </w:num>
  <w:num w:numId="7">
    <w:abstractNumId w:val="62"/>
  </w:num>
  <w:num w:numId="8">
    <w:abstractNumId w:val="38"/>
  </w:num>
  <w:num w:numId="9">
    <w:abstractNumId w:val="16"/>
  </w:num>
  <w:num w:numId="10">
    <w:abstractNumId w:val="32"/>
  </w:num>
  <w:num w:numId="11">
    <w:abstractNumId w:val="63"/>
  </w:num>
  <w:num w:numId="12">
    <w:abstractNumId w:val="29"/>
  </w:num>
  <w:num w:numId="13">
    <w:abstractNumId w:val="28"/>
  </w:num>
  <w:num w:numId="14">
    <w:abstractNumId w:val="12"/>
  </w:num>
  <w:num w:numId="15">
    <w:abstractNumId w:val="6"/>
  </w:num>
  <w:num w:numId="16">
    <w:abstractNumId w:val="23"/>
  </w:num>
  <w:num w:numId="17">
    <w:abstractNumId w:val="25"/>
  </w:num>
  <w:num w:numId="18">
    <w:abstractNumId w:val="46"/>
  </w:num>
  <w:num w:numId="19">
    <w:abstractNumId w:val="34"/>
  </w:num>
  <w:num w:numId="20">
    <w:abstractNumId w:val="45"/>
  </w:num>
  <w:num w:numId="21">
    <w:abstractNumId w:val="42"/>
  </w:num>
  <w:num w:numId="22">
    <w:abstractNumId w:val="17"/>
  </w:num>
  <w:num w:numId="23">
    <w:abstractNumId w:val="61"/>
  </w:num>
  <w:num w:numId="24">
    <w:abstractNumId w:val="11"/>
  </w:num>
  <w:num w:numId="25">
    <w:abstractNumId w:val="49"/>
  </w:num>
  <w:num w:numId="26">
    <w:abstractNumId w:val="14"/>
  </w:num>
  <w:num w:numId="27">
    <w:abstractNumId w:val="60"/>
  </w:num>
  <w:num w:numId="28">
    <w:abstractNumId w:val="50"/>
  </w:num>
  <w:num w:numId="29">
    <w:abstractNumId w:val="35"/>
  </w:num>
  <w:num w:numId="30">
    <w:abstractNumId w:val="22"/>
  </w:num>
  <w:num w:numId="31">
    <w:abstractNumId w:val="58"/>
  </w:num>
  <w:num w:numId="32">
    <w:abstractNumId w:val="13"/>
  </w:num>
  <w:num w:numId="33">
    <w:abstractNumId w:val="8"/>
  </w:num>
  <w:num w:numId="34">
    <w:abstractNumId w:val="9"/>
  </w:num>
  <w:num w:numId="35">
    <w:abstractNumId w:val="41"/>
  </w:num>
  <w:num w:numId="36">
    <w:abstractNumId w:val="53"/>
  </w:num>
  <w:num w:numId="37">
    <w:abstractNumId w:val="52"/>
  </w:num>
  <w:num w:numId="38">
    <w:abstractNumId w:val="36"/>
  </w:num>
  <w:num w:numId="39">
    <w:abstractNumId w:val="44"/>
  </w:num>
  <w:num w:numId="40">
    <w:abstractNumId w:val="47"/>
  </w:num>
  <w:num w:numId="41">
    <w:abstractNumId w:val="55"/>
  </w:num>
  <w:num w:numId="42">
    <w:abstractNumId w:val="19"/>
  </w:num>
  <w:num w:numId="43">
    <w:abstractNumId w:val="40"/>
  </w:num>
  <w:num w:numId="44">
    <w:abstractNumId w:val="57"/>
  </w:num>
  <w:num w:numId="45">
    <w:abstractNumId w:val="31"/>
  </w:num>
  <w:num w:numId="46">
    <w:abstractNumId w:val="30"/>
  </w:num>
  <w:num w:numId="47">
    <w:abstractNumId w:val="24"/>
  </w:num>
  <w:num w:numId="48">
    <w:abstractNumId w:val="59"/>
  </w:num>
  <w:num w:numId="49">
    <w:abstractNumId w:val="10"/>
  </w:num>
  <w:num w:numId="50">
    <w:abstractNumId w:val="33"/>
  </w:num>
  <w:num w:numId="51">
    <w:abstractNumId w:val="20"/>
  </w:num>
  <w:num w:numId="52">
    <w:abstractNumId w:val="43"/>
  </w:num>
  <w:num w:numId="53">
    <w:abstractNumId w:val="5"/>
  </w:num>
  <w:num w:numId="54">
    <w:abstractNumId w:val="27"/>
  </w:num>
  <w:num w:numId="55">
    <w:abstractNumId w:val="37"/>
  </w:num>
  <w:num w:numId="56">
    <w:abstractNumId w:val="51"/>
  </w:num>
  <w:num w:numId="57">
    <w:abstractNumId w:val="21"/>
  </w:num>
  <w:num w:numId="58">
    <w:abstractNumId w:val="7"/>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stylePaneFormatFilter w:val="3F01"/>
  <w:defaultTabStop w:val="720"/>
  <w:noPunctuationKerning/>
  <w:characterSpacingControl w:val="doNotCompress"/>
  <w:hdrShapeDefaults>
    <o:shapedefaults v:ext="edit" spidmax="49154"/>
  </w:hdrShapeDefaults>
  <w:footnotePr>
    <w:numFmt w:val="chicago"/>
    <w:footnote w:id="0"/>
    <w:footnote w:id="1"/>
  </w:footnotePr>
  <w:endnotePr>
    <w:endnote w:id="0"/>
    <w:endnote w:id="1"/>
  </w:endnotePr>
  <w:compat/>
  <w:rsids>
    <w:rsidRoot w:val="00332711"/>
    <w:rsid w:val="000008ED"/>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49C"/>
    <w:rsid w:val="000158F8"/>
    <w:rsid w:val="0001629A"/>
    <w:rsid w:val="000168DB"/>
    <w:rsid w:val="000170F1"/>
    <w:rsid w:val="00017FDE"/>
    <w:rsid w:val="000201A4"/>
    <w:rsid w:val="000202DD"/>
    <w:rsid w:val="000203CC"/>
    <w:rsid w:val="00020593"/>
    <w:rsid w:val="000205BF"/>
    <w:rsid w:val="00020E89"/>
    <w:rsid w:val="000219D2"/>
    <w:rsid w:val="000223EA"/>
    <w:rsid w:val="00022465"/>
    <w:rsid w:val="00023266"/>
    <w:rsid w:val="0002352B"/>
    <w:rsid w:val="000235A8"/>
    <w:rsid w:val="00023B3B"/>
    <w:rsid w:val="00024495"/>
    <w:rsid w:val="00025198"/>
    <w:rsid w:val="0002549E"/>
    <w:rsid w:val="00025BB9"/>
    <w:rsid w:val="00026294"/>
    <w:rsid w:val="00026510"/>
    <w:rsid w:val="0002668C"/>
    <w:rsid w:val="00026A6B"/>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5BE4"/>
    <w:rsid w:val="00036550"/>
    <w:rsid w:val="0003659E"/>
    <w:rsid w:val="000372B4"/>
    <w:rsid w:val="00037524"/>
    <w:rsid w:val="00037BE0"/>
    <w:rsid w:val="000401F6"/>
    <w:rsid w:val="000405AA"/>
    <w:rsid w:val="00040E40"/>
    <w:rsid w:val="00040EB2"/>
    <w:rsid w:val="00041DCD"/>
    <w:rsid w:val="00041F9A"/>
    <w:rsid w:val="00043F0B"/>
    <w:rsid w:val="00044743"/>
    <w:rsid w:val="00045177"/>
    <w:rsid w:val="000452DF"/>
    <w:rsid w:val="00045564"/>
    <w:rsid w:val="00045565"/>
    <w:rsid w:val="0004571C"/>
    <w:rsid w:val="00046120"/>
    <w:rsid w:val="000465D5"/>
    <w:rsid w:val="000469AB"/>
    <w:rsid w:val="00047084"/>
    <w:rsid w:val="00047199"/>
    <w:rsid w:val="00047399"/>
    <w:rsid w:val="0004799C"/>
    <w:rsid w:val="00047C08"/>
    <w:rsid w:val="00050509"/>
    <w:rsid w:val="00050EFD"/>
    <w:rsid w:val="0005121B"/>
    <w:rsid w:val="0005179A"/>
    <w:rsid w:val="0005202C"/>
    <w:rsid w:val="00052239"/>
    <w:rsid w:val="000528BD"/>
    <w:rsid w:val="0005298D"/>
    <w:rsid w:val="00053060"/>
    <w:rsid w:val="000543BF"/>
    <w:rsid w:val="000549A2"/>
    <w:rsid w:val="00054BFF"/>
    <w:rsid w:val="000563FF"/>
    <w:rsid w:val="000566C4"/>
    <w:rsid w:val="00056856"/>
    <w:rsid w:val="00056D84"/>
    <w:rsid w:val="0005715B"/>
    <w:rsid w:val="00057387"/>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1A5"/>
    <w:rsid w:val="0006799B"/>
    <w:rsid w:val="00070641"/>
    <w:rsid w:val="0007067E"/>
    <w:rsid w:val="0007072B"/>
    <w:rsid w:val="00071748"/>
    <w:rsid w:val="00071ABC"/>
    <w:rsid w:val="00071BA8"/>
    <w:rsid w:val="000726A5"/>
    <w:rsid w:val="00073727"/>
    <w:rsid w:val="0007459E"/>
    <w:rsid w:val="000752D2"/>
    <w:rsid w:val="00075321"/>
    <w:rsid w:val="000757DE"/>
    <w:rsid w:val="00075D26"/>
    <w:rsid w:val="00075E87"/>
    <w:rsid w:val="00075ED7"/>
    <w:rsid w:val="000767FA"/>
    <w:rsid w:val="0007730A"/>
    <w:rsid w:val="00077937"/>
    <w:rsid w:val="00077FBA"/>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84"/>
    <w:rsid w:val="000859CD"/>
    <w:rsid w:val="00085BE6"/>
    <w:rsid w:val="0008605E"/>
    <w:rsid w:val="000864EE"/>
    <w:rsid w:val="000867BC"/>
    <w:rsid w:val="000869AB"/>
    <w:rsid w:val="0009033A"/>
    <w:rsid w:val="0009054B"/>
    <w:rsid w:val="000912F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97DEB"/>
    <w:rsid w:val="000A0DA6"/>
    <w:rsid w:val="000A1068"/>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584E"/>
    <w:rsid w:val="000B6805"/>
    <w:rsid w:val="000B6BBF"/>
    <w:rsid w:val="000B7343"/>
    <w:rsid w:val="000B747B"/>
    <w:rsid w:val="000B7E19"/>
    <w:rsid w:val="000C0101"/>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C16"/>
    <w:rsid w:val="000C7D5E"/>
    <w:rsid w:val="000D030C"/>
    <w:rsid w:val="000D0416"/>
    <w:rsid w:val="000D0D0A"/>
    <w:rsid w:val="000D0DCE"/>
    <w:rsid w:val="000D0EE8"/>
    <w:rsid w:val="000D110F"/>
    <w:rsid w:val="000D1856"/>
    <w:rsid w:val="000D191A"/>
    <w:rsid w:val="000D1FA1"/>
    <w:rsid w:val="000D2A97"/>
    <w:rsid w:val="000D3158"/>
    <w:rsid w:val="000D3C35"/>
    <w:rsid w:val="000D57C1"/>
    <w:rsid w:val="000D5BE8"/>
    <w:rsid w:val="000D5CC0"/>
    <w:rsid w:val="000D5CDB"/>
    <w:rsid w:val="000D7C5C"/>
    <w:rsid w:val="000D7EDC"/>
    <w:rsid w:val="000E0348"/>
    <w:rsid w:val="000E09B5"/>
    <w:rsid w:val="000E123B"/>
    <w:rsid w:val="000E1364"/>
    <w:rsid w:val="000E187C"/>
    <w:rsid w:val="000E3664"/>
    <w:rsid w:val="000E410A"/>
    <w:rsid w:val="000E45E3"/>
    <w:rsid w:val="000E4CA9"/>
    <w:rsid w:val="000E5928"/>
    <w:rsid w:val="000E5E8B"/>
    <w:rsid w:val="000E72C8"/>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99A"/>
    <w:rsid w:val="000F3B2A"/>
    <w:rsid w:val="000F3E6C"/>
    <w:rsid w:val="000F4966"/>
    <w:rsid w:val="000F51C0"/>
    <w:rsid w:val="000F520A"/>
    <w:rsid w:val="000F52F1"/>
    <w:rsid w:val="000F5379"/>
    <w:rsid w:val="000F5B34"/>
    <w:rsid w:val="000F5E73"/>
    <w:rsid w:val="000F5F41"/>
    <w:rsid w:val="000F649E"/>
    <w:rsid w:val="000F6897"/>
    <w:rsid w:val="000F72B5"/>
    <w:rsid w:val="000F7C3B"/>
    <w:rsid w:val="000F7EBE"/>
    <w:rsid w:val="0010016D"/>
    <w:rsid w:val="001006F5"/>
    <w:rsid w:val="0010143C"/>
    <w:rsid w:val="00101F6D"/>
    <w:rsid w:val="001027BD"/>
    <w:rsid w:val="001035E3"/>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3DE1"/>
    <w:rsid w:val="00114045"/>
    <w:rsid w:val="00114B76"/>
    <w:rsid w:val="00114CD4"/>
    <w:rsid w:val="00114CF5"/>
    <w:rsid w:val="0011526B"/>
    <w:rsid w:val="00115D99"/>
    <w:rsid w:val="0011608C"/>
    <w:rsid w:val="0011631A"/>
    <w:rsid w:val="00116C3C"/>
    <w:rsid w:val="0012081C"/>
    <w:rsid w:val="00120AAC"/>
    <w:rsid w:val="00120D74"/>
    <w:rsid w:val="00121DAE"/>
    <w:rsid w:val="001226E5"/>
    <w:rsid w:val="001227D5"/>
    <w:rsid w:val="0012309C"/>
    <w:rsid w:val="00123BE3"/>
    <w:rsid w:val="00124C8A"/>
    <w:rsid w:val="00124E42"/>
    <w:rsid w:val="00124E49"/>
    <w:rsid w:val="001252FF"/>
    <w:rsid w:val="00125574"/>
    <w:rsid w:val="001256CB"/>
    <w:rsid w:val="00126B5B"/>
    <w:rsid w:val="001271B0"/>
    <w:rsid w:val="00127CB8"/>
    <w:rsid w:val="0013007A"/>
    <w:rsid w:val="001313BB"/>
    <w:rsid w:val="001316B2"/>
    <w:rsid w:val="0013195A"/>
    <w:rsid w:val="00131A25"/>
    <w:rsid w:val="0013223B"/>
    <w:rsid w:val="0013241B"/>
    <w:rsid w:val="001333B8"/>
    <w:rsid w:val="001352A2"/>
    <w:rsid w:val="001356E4"/>
    <w:rsid w:val="001359C5"/>
    <w:rsid w:val="00135AC2"/>
    <w:rsid w:val="00136536"/>
    <w:rsid w:val="001400DF"/>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533"/>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524"/>
    <w:rsid w:val="0016499F"/>
    <w:rsid w:val="00164B29"/>
    <w:rsid w:val="00164EE4"/>
    <w:rsid w:val="00165192"/>
    <w:rsid w:val="00165A19"/>
    <w:rsid w:val="0016632C"/>
    <w:rsid w:val="00166571"/>
    <w:rsid w:val="00167F16"/>
    <w:rsid w:val="00170297"/>
    <w:rsid w:val="00170B4B"/>
    <w:rsid w:val="00170C7A"/>
    <w:rsid w:val="00171229"/>
    <w:rsid w:val="0017122F"/>
    <w:rsid w:val="00171987"/>
    <w:rsid w:val="0017287F"/>
    <w:rsid w:val="00172D25"/>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1AFC"/>
    <w:rsid w:val="001832EA"/>
    <w:rsid w:val="001835BB"/>
    <w:rsid w:val="001836C6"/>
    <w:rsid w:val="001840CB"/>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050"/>
    <w:rsid w:val="00195B3A"/>
    <w:rsid w:val="0019701E"/>
    <w:rsid w:val="00197194"/>
    <w:rsid w:val="0019762E"/>
    <w:rsid w:val="001A0144"/>
    <w:rsid w:val="001A09CB"/>
    <w:rsid w:val="001A11A7"/>
    <w:rsid w:val="001A14FF"/>
    <w:rsid w:val="001A161D"/>
    <w:rsid w:val="001A1AC7"/>
    <w:rsid w:val="001A242F"/>
    <w:rsid w:val="001A2438"/>
    <w:rsid w:val="001A2809"/>
    <w:rsid w:val="001A28D6"/>
    <w:rsid w:val="001A2BD3"/>
    <w:rsid w:val="001A2F19"/>
    <w:rsid w:val="001A3AA0"/>
    <w:rsid w:val="001A40CF"/>
    <w:rsid w:val="001A5307"/>
    <w:rsid w:val="001A5CF5"/>
    <w:rsid w:val="001A5DDD"/>
    <w:rsid w:val="001A619C"/>
    <w:rsid w:val="001A6431"/>
    <w:rsid w:val="001A76E8"/>
    <w:rsid w:val="001A7710"/>
    <w:rsid w:val="001B0429"/>
    <w:rsid w:val="001B0451"/>
    <w:rsid w:val="001B0786"/>
    <w:rsid w:val="001B0C25"/>
    <w:rsid w:val="001B1730"/>
    <w:rsid w:val="001B2FC4"/>
    <w:rsid w:val="001B33C8"/>
    <w:rsid w:val="001B373B"/>
    <w:rsid w:val="001B3FAE"/>
    <w:rsid w:val="001B40DA"/>
    <w:rsid w:val="001B41B0"/>
    <w:rsid w:val="001B41B7"/>
    <w:rsid w:val="001B41B9"/>
    <w:rsid w:val="001B44FF"/>
    <w:rsid w:val="001B4FD7"/>
    <w:rsid w:val="001B537D"/>
    <w:rsid w:val="001B5489"/>
    <w:rsid w:val="001B5EB3"/>
    <w:rsid w:val="001B7098"/>
    <w:rsid w:val="001B7198"/>
    <w:rsid w:val="001C0B33"/>
    <w:rsid w:val="001C0B4F"/>
    <w:rsid w:val="001C142E"/>
    <w:rsid w:val="001C199D"/>
    <w:rsid w:val="001C24EB"/>
    <w:rsid w:val="001C2E5C"/>
    <w:rsid w:val="001C3D5F"/>
    <w:rsid w:val="001C534C"/>
    <w:rsid w:val="001C58A3"/>
    <w:rsid w:val="001C60A1"/>
    <w:rsid w:val="001C78F8"/>
    <w:rsid w:val="001C7909"/>
    <w:rsid w:val="001C7C08"/>
    <w:rsid w:val="001D0ADF"/>
    <w:rsid w:val="001D11C7"/>
    <w:rsid w:val="001D14DA"/>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4FA"/>
    <w:rsid w:val="001E1AD9"/>
    <w:rsid w:val="001E1EC0"/>
    <w:rsid w:val="001E24F5"/>
    <w:rsid w:val="001E2A36"/>
    <w:rsid w:val="001E31F8"/>
    <w:rsid w:val="001E3327"/>
    <w:rsid w:val="001E432F"/>
    <w:rsid w:val="001E4BA9"/>
    <w:rsid w:val="001E5E24"/>
    <w:rsid w:val="001E647B"/>
    <w:rsid w:val="001E6965"/>
    <w:rsid w:val="001E796A"/>
    <w:rsid w:val="001F014F"/>
    <w:rsid w:val="001F0D50"/>
    <w:rsid w:val="001F0D9C"/>
    <w:rsid w:val="001F1D31"/>
    <w:rsid w:val="001F2058"/>
    <w:rsid w:val="001F20C5"/>
    <w:rsid w:val="001F2925"/>
    <w:rsid w:val="001F2EB2"/>
    <w:rsid w:val="001F2F21"/>
    <w:rsid w:val="001F375B"/>
    <w:rsid w:val="001F38D0"/>
    <w:rsid w:val="001F38E7"/>
    <w:rsid w:val="001F3F51"/>
    <w:rsid w:val="001F469C"/>
    <w:rsid w:val="001F522D"/>
    <w:rsid w:val="001F536F"/>
    <w:rsid w:val="001F54A1"/>
    <w:rsid w:val="001F5529"/>
    <w:rsid w:val="001F5800"/>
    <w:rsid w:val="001F6624"/>
    <w:rsid w:val="001F668B"/>
    <w:rsid w:val="001F6E18"/>
    <w:rsid w:val="001F7238"/>
    <w:rsid w:val="0020005D"/>
    <w:rsid w:val="0020037C"/>
    <w:rsid w:val="00200CBC"/>
    <w:rsid w:val="002021F8"/>
    <w:rsid w:val="00202511"/>
    <w:rsid w:val="00202A49"/>
    <w:rsid w:val="00202E32"/>
    <w:rsid w:val="002036DF"/>
    <w:rsid w:val="00203DA2"/>
    <w:rsid w:val="00204491"/>
    <w:rsid w:val="00205C53"/>
    <w:rsid w:val="00206082"/>
    <w:rsid w:val="002063CA"/>
    <w:rsid w:val="00207764"/>
    <w:rsid w:val="00207C1C"/>
    <w:rsid w:val="002104B4"/>
    <w:rsid w:val="00210762"/>
    <w:rsid w:val="00210BA1"/>
    <w:rsid w:val="00211022"/>
    <w:rsid w:val="0021180C"/>
    <w:rsid w:val="00211E3F"/>
    <w:rsid w:val="002121AF"/>
    <w:rsid w:val="0021246B"/>
    <w:rsid w:val="0021266D"/>
    <w:rsid w:val="002128B4"/>
    <w:rsid w:val="00212B27"/>
    <w:rsid w:val="00212D8E"/>
    <w:rsid w:val="00212FC6"/>
    <w:rsid w:val="002132B5"/>
    <w:rsid w:val="002137A2"/>
    <w:rsid w:val="002139A1"/>
    <w:rsid w:val="00213F07"/>
    <w:rsid w:val="00214A58"/>
    <w:rsid w:val="00214ECF"/>
    <w:rsid w:val="002157C6"/>
    <w:rsid w:val="00215CD5"/>
    <w:rsid w:val="00216D28"/>
    <w:rsid w:val="00216DDB"/>
    <w:rsid w:val="00217C6A"/>
    <w:rsid w:val="0022025C"/>
    <w:rsid w:val="00220320"/>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0828"/>
    <w:rsid w:val="00230CB6"/>
    <w:rsid w:val="002319DF"/>
    <w:rsid w:val="00231ABA"/>
    <w:rsid w:val="00231BE3"/>
    <w:rsid w:val="00232923"/>
    <w:rsid w:val="00232E39"/>
    <w:rsid w:val="00232EE7"/>
    <w:rsid w:val="002331A7"/>
    <w:rsid w:val="00234593"/>
    <w:rsid w:val="00234AC4"/>
    <w:rsid w:val="002351A0"/>
    <w:rsid w:val="00235BF9"/>
    <w:rsid w:val="0023606B"/>
    <w:rsid w:val="002360DA"/>
    <w:rsid w:val="00236D68"/>
    <w:rsid w:val="00237326"/>
    <w:rsid w:val="002375DD"/>
    <w:rsid w:val="002377A6"/>
    <w:rsid w:val="002379BF"/>
    <w:rsid w:val="002401F4"/>
    <w:rsid w:val="00240AC7"/>
    <w:rsid w:val="00242253"/>
    <w:rsid w:val="0024244A"/>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628A"/>
    <w:rsid w:val="00256E0A"/>
    <w:rsid w:val="00256F2C"/>
    <w:rsid w:val="0025739A"/>
    <w:rsid w:val="002576DE"/>
    <w:rsid w:val="00257E3B"/>
    <w:rsid w:val="00260686"/>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854"/>
    <w:rsid w:val="00266AC5"/>
    <w:rsid w:val="002678B7"/>
    <w:rsid w:val="00267A09"/>
    <w:rsid w:val="00267A56"/>
    <w:rsid w:val="002706A0"/>
    <w:rsid w:val="00270992"/>
    <w:rsid w:val="00270AAD"/>
    <w:rsid w:val="00270CD7"/>
    <w:rsid w:val="0027101A"/>
    <w:rsid w:val="00271C4A"/>
    <w:rsid w:val="00272890"/>
    <w:rsid w:val="00272A58"/>
    <w:rsid w:val="0027315B"/>
    <w:rsid w:val="0027318F"/>
    <w:rsid w:val="002731E0"/>
    <w:rsid w:val="00273343"/>
    <w:rsid w:val="002741BC"/>
    <w:rsid w:val="00274F9E"/>
    <w:rsid w:val="002757B3"/>
    <w:rsid w:val="00275F27"/>
    <w:rsid w:val="00276196"/>
    <w:rsid w:val="002763F0"/>
    <w:rsid w:val="00276757"/>
    <w:rsid w:val="002767DD"/>
    <w:rsid w:val="00276CFC"/>
    <w:rsid w:val="002771B1"/>
    <w:rsid w:val="00277971"/>
    <w:rsid w:val="00277D85"/>
    <w:rsid w:val="002801DF"/>
    <w:rsid w:val="002802C8"/>
    <w:rsid w:val="0028096A"/>
    <w:rsid w:val="00280A59"/>
    <w:rsid w:val="00280BD7"/>
    <w:rsid w:val="00280F3C"/>
    <w:rsid w:val="002832F0"/>
    <w:rsid w:val="002833BB"/>
    <w:rsid w:val="00283509"/>
    <w:rsid w:val="00283FEA"/>
    <w:rsid w:val="002841B8"/>
    <w:rsid w:val="002844D1"/>
    <w:rsid w:val="002846F0"/>
    <w:rsid w:val="002849BE"/>
    <w:rsid w:val="0028526B"/>
    <w:rsid w:val="00286308"/>
    <w:rsid w:val="00286B5F"/>
    <w:rsid w:val="00286FE8"/>
    <w:rsid w:val="0028763E"/>
    <w:rsid w:val="002876C2"/>
    <w:rsid w:val="00287B5C"/>
    <w:rsid w:val="00291142"/>
    <w:rsid w:val="002921DF"/>
    <w:rsid w:val="00292297"/>
    <w:rsid w:val="00292657"/>
    <w:rsid w:val="00292CBF"/>
    <w:rsid w:val="002937A4"/>
    <w:rsid w:val="00294D5E"/>
    <w:rsid w:val="002954DC"/>
    <w:rsid w:val="002956BB"/>
    <w:rsid w:val="002957BD"/>
    <w:rsid w:val="00295927"/>
    <w:rsid w:val="00295C6D"/>
    <w:rsid w:val="00295F72"/>
    <w:rsid w:val="00296167"/>
    <w:rsid w:val="00296376"/>
    <w:rsid w:val="00296560"/>
    <w:rsid w:val="00296D55"/>
    <w:rsid w:val="002973F4"/>
    <w:rsid w:val="002976EF"/>
    <w:rsid w:val="00297CA8"/>
    <w:rsid w:val="002A0932"/>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A7DFC"/>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C7FF7"/>
    <w:rsid w:val="002D0CCE"/>
    <w:rsid w:val="002D0D0B"/>
    <w:rsid w:val="002D1322"/>
    <w:rsid w:val="002D13A3"/>
    <w:rsid w:val="002D1778"/>
    <w:rsid w:val="002D1784"/>
    <w:rsid w:val="002D1E7C"/>
    <w:rsid w:val="002D1FC0"/>
    <w:rsid w:val="002D2148"/>
    <w:rsid w:val="002D2154"/>
    <w:rsid w:val="002D2189"/>
    <w:rsid w:val="002D22ED"/>
    <w:rsid w:val="002D2B69"/>
    <w:rsid w:val="002D2EA3"/>
    <w:rsid w:val="002D2F0C"/>
    <w:rsid w:val="002D39C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1B0E"/>
    <w:rsid w:val="002E2367"/>
    <w:rsid w:val="002E2891"/>
    <w:rsid w:val="002E2A52"/>
    <w:rsid w:val="002E3649"/>
    <w:rsid w:val="002E3A4D"/>
    <w:rsid w:val="002E3AD6"/>
    <w:rsid w:val="002E3B13"/>
    <w:rsid w:val="002E3F47"/>
    <w:rsid w:val="002E461D"/>
    <w:rsid w:val="002E4803"/>
    <w:rsid w:val="002E4D2C"/>
    <w:rsid w:val="002E54FB"/>
    <w:rsid w:val="002E6980"/>
    <w:rsid w:val="002E6AC8"/>
    <w:rsid w:val="002E730F"/>
    <w:rsid w:val="002E7499"/>
    <w:rsid w:val="002E7585"/>
    <w:rsid w:val="002E7ADB"/>
    <w:rsid w:val="002F0105"/>
    <w:rsid w:val="002F0DDD"/>
    <w:rsid w:val="002F138D"/>
    <w:rsid w:val="002F14F5"/>
    <w:rsid w:val="002F1F34"/>
    <w:rsid w:val="002F3A0F"/>
    <w:rsid w:val="002F3CDE"/>
    <w:rsid w:val="002F41E6"/>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3ECD"/>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7E2"/>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DFC"/>
    <w:rsid w:val="00321F48"/>
    <w:rsid w:val="003220C8"/>
    <w:rsid w:val="00322468"/>
    <w:rsid w:val="00322A59"/>
    <w:rsid w:val="00322B0E"/>
    <w:rsid w:val="003230ED"/>
    <w:rsid w:val="003249A6"/>
    <w:rsid w:val="00324B38"/>
    <w:rsid w:val="00324B5A"/>
    <w:rsid w:val="00325427"/>
    <w:rsid w:val="00325B42"/>
    <w:rsid w:val="00325BFD"/>
    <w:rsid w:val="00325C5E"/>
    <w:rsid w:val="00325FC4"/>
    <w:rsid w:val="0032630F"/>
    <w:rsid w:val="003263EF"/>
    <w:rsid w:val="00326D31"/>
    <w:rsid w:val="00326DF3"/>
    <w:rsid w:val="00326E3B"/>
    <w:rsid w:val="003270CD"/>
    <w:rsid w:val="0032757B"/>
    <w:rsid w:val="00330148"/>
    <w:rsid w:val="00330190"/>
    <w:rsid w:val="003304C1"/>
    <w:rsid w:val="00331060"/>
    <w:rsid w:val="0033121A"/>
    <w:rsid w:val="0033172F"/>
    <w:rsid w:val="00331A49"/>
    <w:rsid w:val="00332711"/>
    <w:rsid w:val="00332B0F"/>
    <w:rsid w:val="003331D6"/>
    <w:rsid w:val="0033375A"/>
    <w:rsid w:val="00333CFA"/>
    <w:rsid w:val="00333EEA"/>
    <w:rsid w:val="0033444A"/>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5226"/>
    <w:rsid w:val="00345A10"/>
    <w:rsid w:val="00345AB6"/>
    <w:rsid w:val="00345B66"/>
    <w:rsid w:val="00346F14"/>
    <w:rsid w:val="00347122"/>
    <w:rsid w:val="0034757B"/>
    <w:rsid w:val="00347D51"/>
    <w:rsid w:val="0035032A"/>
    <w:rsid w:val="00350BAE"/>
    <w:rsid w:val="00351775"/>
    <w:rsid w:val="00351C5D"/>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7E0"/>
    <w:rsid w:val="00357F49"/>
    <w:rsid w:val="00360B80"/>
    <w:rsid w:val="0036193C"/>
    <w:rsid w:val="00362107"/>
    <w:rsid w:val="0036237D"/>
    <w:rsid w:val="00362A98"/>
    <w:rsid w:val="00362BBA"/>
    <w:rsid w:val="0036352C"/>
    <w:rsid w:val="00363FED"/>
    <w:rsid w:val="00364706"/>
    <w:rsid w:val="003648FE"/>
    <w:rsid w:val="003658E0"/>
    <w:rsid w:val="003660D7"/>
    <w:rsid w:val="00366E03"/>
    <w:rsid w:val="003673AD"/>
    <w:rsid w:val="00367451"/>
    <w:rsid w:val="00367B55"/>
    <w:rsid w:val="00370868"/>
    <w:rsid w:val="00370F8A"/>
    <w:rsid w:val="003717C7"/>
    <w:rsid w:val="003719CB"/>
    <w:rsid w:val="00372622"/>
    <w:rsid w:val="003732DD"/>
    <w:rsid w:val="0037395E"/>
    <w:rsid w:val="00373F5B"/>
    <w:rsid w:val="0037405F"/>
    <w:rsid w:val="0037470E"/>
    <w:rsid w:val="003749E0"/>
    <w:rsid w:val="00374EAF"/>
    <w:rsid w:val="003750AF"/>
    <w:rsid w:val="00375D72"/>
    <w:rsid w:val="00376284"/>
    <w:rsid w:val="0037670C"/>
    <w:rsid w:val="003778AB"/>
    <w:rsid w:val="00377AFC"/>
    <w:rsid w:val="00380518"/>
    <w:rsid w:val="003809FB"/>
    <w:rsid w:val="00380B4D"/>
    <w:rsid w:val="00380C39"/>
    <w:rsid w:val="0038138A"/>
    <w:rsid w:val="00382227"/>
    <w:rsid w:val="00382E94"/>
    <w:rsid w:val="00383871"/>
    <w:rsid w:val="003846D9"/>
    <w:rsid w:val="00384757"/>
    <w:rsid w:val="00384A3D"/>
    <w:rsid w:val="00384B8C"/>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4E8"/>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16C"/>
    <w:rsid w:val="003A3BC9"/>
    <w:rsid w:val="003A53A5"/>
    <w:rsid w:val="003A5927"/>
    <w:rsid w:val="003A5C21"/>
    <w:rsid w:val="003A5E88"/>
    <w:rsid w:val="003A69FE"/>
    <w:rsid w:val="003A7517"/>
    <w:rsid w:val="003B0111"/>
    <w:rsid w:val="003B077B"/>
    <w:rsid w:val="003B152F"/>
    <w:rsid w:val="003B190A"/>
    <w:rsid w:val="003B20FF"/>
    <w:rsid w:val="003B3644"/>
    <w:rsid w:val="003B39BB"/>
    <w:rsid w:val="003B3DC7"/>
    <w:rsid w:val="003B4763"/>
    <w:rsid w:val="003B494F"/>
    <w:rsid w:val="003B4B5D"/>
    <w:rsid w:val="003B4BED"/>
    <w:rsid w:val="003B5171"/>
    <w:rsid w:val="003B693B"/>
    <w:rsid w:val="003B6A3D"/>
    <w:rsid w:val="003B7201"/>
    <w:rsid w:val="003B7DB4"/>
    <w:rsid w:val="003C02F2"/>
    <w:rsid w:val="003C06DE"/>
    <w:rsid w:val="003C08E6"/>
    <w:rsid w:val="003C0E1B"/>
    <w:rsid w:val="003C11D8"/>
    <w:rsid w:val="003C164B"/>
    <w:rsid w:val="003C1B9F"/>
    <w:rsid w:val="003C1FE1"/>
    <w:rsid w:val="003C1FFB"/>
    <w:rsid w:val="003C2AF9"/>
    <w:rsid w:val="003C2EA1"/>
    <w:rsid w:val="003C3344"/>
    <w:rsid w:val="003C4A2D"/>
    <w:rsid w:val="003C4D85"/>
    <w:rsid w:val="003C6928"/>
    <w:rsid w:val="003C6C37"/>
    <w:rsid w:val="003C7595"/>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711"/>
    <w:rsid w:val="003D7D9B"/>
    <w:rsid w:val="003E021B"/>
    <w:rsid w:val="003E0575"/>
    <w:rsid w:val="003E097F"/>
    <w:rsid w:val="003E0B61"/>
    <w:rsid w:val="003E18E3"/>
    <w:rsid w:val="003E1CD6"/>
    <w:rsid w:val="003E207B"/>
    <w:rsid w:val="003E2B04"/>
    <w:rsid w:val="003E3963"/>
    <w:rsid w:val="003E3B49"/>
    <w:rsid w:val="003E4126"/>
    <w:rsid w:val="003E425C"/>
    <w:rsid w:val="003E51BC"/>
    <w:rsid w:val="003E5E9A"/>
    <w:rsid w:val="003E5F4D"/>
    <w:rsid w:val="003E616C"/>
    <w:rsid w:val="003E6181"/>
    <w:rsid w:val="003E682D"/>
    <w:rsid w:val="003E68C9"/>
    <w:rsid w:val="003E6B3B"/>
    <w:rsid w:val="003E731D"/>
    <w:rsid w:val="003E73F5"/>
    <w:rsid w:val="003E7DF1"/>
    <w:rsid w:val="003E7E61"/>
    <w:rsid w:val="003E7EDE"/>
    <w:rsid w:val="003F05C3"/>
    <w:rsid w:val="003F062E"/>
    <w:rsid w:val="003F10FC"/>
    <w:rsid w:val="003F28A0"/>
    <w:rsid w:val="003F36E7"/>
    <w:rsid w:val="003F441C"/>
    <w:rsid w:val="003F45E4"/>
    <w:rsid w:val="003F6329"/>
    <w:rsid w:val="003F6D79"/>
    <w:rsid w:val="003F6DA6"/>
    <w:rsid w:val="003F70BC"/>
    <w:rsid w:val="003F7AA1"/>
    <w:rsid w:val="003F7B77"/>
    <w:rsid w:val="0040059D"/>
    <w:rsid w:val="0040065D"/>
    <w:rsid w:val="0040170A"/>
    <w:rsid w:val="0040212C"/>
    <w:rsid w:val="004023CC"/>
    <w:rsid w:val="004029FC"/>
    <w:rsid w:val="00403A14"/>
    <w:rsid w:val="00403E43"/>
    <w:rsid w:val="00405554"/>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0465"/>
    <w:rsid w:val="004210CE"/>
    <w:rsid w:val="00421BFA"/>
    <w:rsid w:val="0042290A"/>
    <w:rsid w:val="004233EC"/>
    <w:rsid w:val="0042383C"/>
    <w:rsid w:val="00423FF2"/>
    <w:rsid w:val="00424B7D"/>
    <w:rsid w:val="0042572F"/>
    <w:rsid w:val="00425E73"/>
    <w:rsid w:val="00425F27"/>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37FDD"/>
    <w:rsid w:val="004400B3"/>
    <w:rsid w:val="0044145D"/>
    <w:rsid w:val="00442C41"/>
    <w:rsid w:val="00442F5D"/>
    <w:rsid w:val="00444419"/>
    <w:rsid w:val="0044493B"/>
    <w:rsid w:val="00444E00"/>
    <w:rsid w:val="004450D5"/>
    <w:rsid w:val="004460EF"/>
    <w:rsid w:val="004464A8"/>
    <w:rsid w:val="00446789"/>
    <w:rsid w:val="00446D1E"/>
    <w:rsid w:val="00447501"/>
    <w:rsid w:val="0044768E"/>
    <w:rsid w:val="00447964"/>
    <w:rsid w:val="00447C6B"/>
    <w:rsid w:val="00447CB1"/>
    <w:rsid w:val="00447E98"/>
    <w:rsid w:val="00447FDD"/>
    <w:rsid w:val="00450355"/>
    <w:rsid w:val="004526B7"/>
    <w:rsid w:val="00452963"/>
    <w:rsid w:val="004533E8"/>
    <w:rsid w:val="00453B9D"/>
    <w:rsid w:val="00453DA8"/>
    <w:rsid w:val="004540D7"/>
    <w:rsid w:val="00454AE3"/>
    <w:rsid w:val="00454FE0"/>
    <w:rsid w:val="00455745"/>
    <w:rsid w:val="00456639"/>
    <w:rsid w:val="0045694F"/>
    <w:rsid w:val="0045695B"/>
    <w:rsid w:val="00456A4A"/>
    <w:rsid w:val="00456CFE"/>
    <w:rsid w:val="0046046E"/>
    <w:rsid w:val="00460A4E"/>
    <w:rsid w:val="00460C89"/>
    <w:rsid w:val="00460D87"/>
    <w:rsid w:val="004617CB"/>
    <w:rsid w:val="00462307"/>
    <w:rsid w:val="0046262B"/>
    <w:rsid w:val="00462B15"/>
    <w:rsid w:val="00462B7A"/>
    <w:rsid w:val="00462BFC"/>
    <w:rsid w:val="00462CE9"/>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04"/>
    <w:rsid w:val="0047476F"/>
    <w:rsid w:val="004758DF"/>
    <w:rsid w:val="00475FDF"/>
    <w:rsid w:val="0047623D"/>
    <w:rsid w:val="00476596"/>
    <w:rsid w:val="00476962"/>
    <w:rsid w:val="00476D94"/>
    <w:rsid w:val="0047739C"/>
    <w:rsid w:val="004779F4"/>
    <w:rsid w:val="00481E87"/>
    <w:rsid w:val="004829BA"/>
    <w:rsid w:val="00482EF1"/>
    <w:rsid w:val="0048301B"/>
    <w:rsid w:val="004830E5"/>
    <w:rsid w:val="004838C1"/>
    <w:rsid w:val="00483B7D"/>
    <w:rsid w:val="0048494F"/>
    <w:rsid w:val="00485105"/>
    <w:rsid w:val="0048563A"/>
    <w:rsid w:val="00485BA4"/>
    <w:rsid w:val="00486F41"/>
    <w:rsid w:val="00486FAF"/>
    <w:rsid w:val="004870F4"/>
    <w:rsid w:val="004876E5"/>
    <w:rsid w:val="004920B8"/>
    <w:rsid w:val="00492E52"/>
    <w:rsid w:val="00492F6D"/>
    <w:rsid w:val="00493DD7"/>
    <w:rsid w:val="00494947"/>
    <w:rsid w:val="00494F39"/>
    <w:rsid w:val="00495328"/>
    <w:rsid w:val="00495B9C"/>
    <w:rsid w:val="00496C5A"/>
    <w:rsid w:val="00496DCB"/>
    <w:rsid w:val="0049702F"/>
    <w:rsid w:val="0049776C"/>
    <w:rsid w:val="00497C34"/>
    <w:rsid w:val="00497E81"/>
    <w:rsid w:val="004A0264"/>
    <w:rsid w:val="004A135A"/>
    <w:rsid w:val="004A23F2"/>
    <w:rsid w:val="004A2708"/>
    <w:rsid w:val="004A2AA5"/>
    <w:rsid w:val="004A30BB"/>
    <w:rsid w:val="004A379C"/>
    <w:rsid w:val="004A37A1"/>
    <w:rsid w:val="004A38E9"/>
    <w:rsid w:val="004A3E6D"/>
    <w:rsid w:val="004A43FC"/>
    <w:rsid w:val="004A48CC"/>
    <w:rsid w:val="004A5471"/>
    <w:rsid w:val="004A54A0"/>
    <w:rsid w:val="004A56AD"/>
    <w:rsid w:val="004A591A"/>
    <w:rsid w:val="004A5D6C"/>
    <w:rsid w:val="004A5F47"/>
    <w:rsid w:val="004A66D3"/>
    <w:rsid w:val="004A7278"/>
    <w:rsid w:val="004A7BDA"/>
    <w:rsid w:val="004B10AA"/>
    <w:rsid w:val="004B13C6"/>
    <w:rsid w:val="004B151A"/>
    <w:rsid w:val="004B18A3"/>
    <w:rsid w:val="004B2568"/>
    <w:rsid w:val="004B2939"/>
    <w:rsid w:val="004B2E50"/>
    <w:rsid w:val="004B385A"/>
    <w:rsid w:val="004B3BB3"/>
    <w:rsid w:val="004B4606"/>
    <w:rsid w:val="004B48C1"/>
    <w:rsid w:val="004B502D"/>
    <w:rsid w:val="004B557D"/>
    <w:rsid w:val="004B6BE2"/>
    <w:rsid w:val="004B705A"/>
    <w:rsid w:val="004B74EB"/>
    <w:rsid w:val="004B78CB"/>
    <w:rsid w:val="004B798B"/>
    <w:rsid w:val="004B7CC5"/>
    <w:rsid w:val="004B7F6F"/>
    <w:rsid w:val="004C0491"/>
    <w:rsid w:val="004C1BDC"/>
    <w:rsid w:val="004C2C77"/>
    <w:rsid w:val="004C2D12"/>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393A"/>
    <w:rsid w:val="004D43A8"/>
    <w:rsid w:val="004D440B"/>
    <w:rsid w:val="004D55E2"/>
    <w:rsid w:val="004D5742"/>
    <w:rsid w:val="004D5AA1"/>
    <w:rsid w:val="004D5F4F"/>
    <w:rsid w:val="004D6251"/>
    <w:rsid w:val="004D6A36"/>
    <w:rsid w:val="004D7170"/>
    <w:rsid w:val="004D7F02"/>
    <w:rsid w:val="004E0F24"/>
    <w:rsid w:val="004E12D0"/>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2BA"/>
    <w:rsid w:val="004E7BBF"/>
    <w:rsid w:val="004E7F1C"/>
    <w:rsid w:val="004F0348"/>
    <w:rsid w:val="004F07DE"/>
    <w:rsid w:val="004F09F0"/>
    <w:rsid w:val="004F0A28"/>
    <w:rsid w:val="004F110A"/>
    <w:rsid w:val="004F139E"/>
    <w:rsid w:val="004F1611"/>
    <w:rsid w:val="004F170A"/>
    <w:rsid w:val="004F1C48"/>
    <w:rsid w:val="004F25CD"/>
    <w:rsid w:val="004F2A3F"/>
    <w:rsid w:val="004F2AC1"/>
    <w:rsid w:val="004F2BA6"/>
    <w:rsid w:val="004F2EAB"/>
    <w:rsid w:val="004F2F54"/>
    <w:rsid w:val="004F2F91"/>
    <w:rsid w:val="004F36EF"/>
    <w:rsid w:val="004F41B4"/>
    <w:rsid w:val="004F4D68"/>
    <w:rsid w:val="004F64FB"/>
    <w:rsid w:val="004F6673"/>
    <w:rsid w:val="004F694A"/>
    <w:rsid w:val="004F69E4"/>
    <w:rsid w:val="004F6DC3"/>
    <w:rsid w:val="004F6DF3"/>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54B"/>
    <w:rsid w:val="005136C5"/>
    <w:rsid w:val="0051434F"/>
    <w:rsid w:val="005147AD"/>
    <w:rsid w:val="005149A8"/>
    <w:rsid w:val="00515183"/>
    <w:rsid w:val="00515668"/>
    <w:rsid w:val="00515C98"/>
    <w:rsid w:val="00516FFB"/>
    <w:rsid w:val="005172FA"/>
    <w:rsid w:val="00517419"/>
    <w:rsid w:val="00517D54"/>
    <w:rsid w:val="00520407"/>
    <w:rsid w:val="00520FAD"/>
    <w:rsid w:val="005215A8"/>
    <w:rsid w:val="0052174A"/>
    <w:rsid w:val="00521FBA"/>
    <w:rsid w:val="005222AA"/>
    <w:rsid w:val="005226F1"/>
    <w:rsid w:val="00522EF8"/>
    <w:rsid w:val="00523AA8"/>
    <w:rsid w:val="00525796"/>
    <w:rsid w:val="005257A7"/>
    <w:rsid w:val="0052623F"/>
    <w:rsid w:val="005269D6"/>
    <w:rsid w:val="00530392"/>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4D67"/>
    <w:rsid w:val="005352EC"/>
    <w:rsid w:val="0053566F"/>
    <w:rsid w:val="00535A33"/>
    <w:rsid w:val="00536A59"/>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0CC"/>
    <w:rsid w:val="00550809"/>
    <w:rsid w:val="00550E98"/>
    <w:rsid w:val="00551961"/>
    <w:rsid w:val="00551A34"/>
    <w:rsid w:val="00552B2F"/>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145"/>
    <w:rsid w:val="005735C1"/>
    <w:rsid w:val="00573A1F"/>
    <w:rsid w:val="005745DD"/>
    <w:rsid w:val="00574ED9"/>
    <w:rsid w:val="005752A2"/>
    <w:rsid w:val="005752EB"/>
    <w:rsid w:val="00575A08"/>
    <w:rsid w:val="00575B20"/>
    <w:rsid w:val="00575F9B"/>
    <w:rsid w:val="005762AA"/>
    <w:rsid w:val="0057677D"/>
    <w:rsid w:val="005767FA"/>
    <w:rsid w:val="00577224"/>
    <w:rsid w:val="0058014D"/>
    <w:rsid w:val="00580245"/>
    <w:rsid w:val="005826A8"/>
    <w:rsid w:val="00583209"/>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054C"/>
    <w:rsid w:val="0059158A"/>
    <w:rsid w:val="00591770"/>
    <w:rsid w:val="005917E0"/>
    <w:rsid w:val="00591F51"/>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5E97"/>
    <w:rsid w:val="005A61D9"/>
    <w:rsid w:val="005A653B"/>
    <w:rsid w:val="005A7630"/>
    <w:rsid w:val="005A76B4"/>
    <w:rsid w:val="005A7C28"/>
    <w:rsid w:val="005B110C"/>
    <w:rsid w:val="005B20E9"/>
    <w:rsid w:val="005B2733"/>
    <w:rsid w:val="005B2B5B"/>
    <w:rsid w:val="005B2D5A"/>
    <w:rsid w:val="005B3001"/>
    <w:rsid w:val="005B34D9"/>
    <w:rsid w:val="005B36A6"/>
    <w:rsid w:val="005B36FB"/>
    <w:rsid w:val="005B417B"/>
    <w:rsid w:val="005B4260"/>
    <w:rsid w:val="005B4404"/>
    <w:rsid w:val="005B46EC"/>
    <w:rsid w:val="005B4E89"/>
    <w:rsid w:val="005B52E5"/>
    <w:rsid w:val="005B58E9"/>
    <w:rsid w:val="005B610D"/>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0301"/>
    <w:rsid w:val="005D12FC"/>
    <w:rsid w:val="005D16DF"/>
    <w:rsid w:val="005D1B5A"/>
    <w:rsid w:val="005D2E10"/>
    <w:rsid w:val="005D2F7B"/>
    <w:rsid w:val="005D36B6"/>
    <w:rsid w:val="005D497F"/>
    <w:rsid w:val="005D5D86"/>
    <w:rsid w:val="005D7103"/>
    <w:rsid w:val="005D7339"/>
    <w:rsid w:val="005D7FE3"/>
    <w:rsid w:val="005E0421"/>
    <w:rsid w:val="005E0E6C"/>
    <w:rsid w:val="005E1FA4"/>
    <w:rsid w:val="005E3BA8"/>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3A46"/>
    <w:rsid w:val="005F4068"/>
    <w:rsid w:val="005F46DB"/>
    <w:rsid w:val="005F4CD4"/>
    <w:rsid w:val="005F52A3"/>
    <w:rsid w:val="005F5622"/>
    <w:rsid w:val="005F5784"/>
    <w:rsid w:val="005F6E9A"/>
    <w:rsid w:val="00600A52"/>
    <w:rsid w:val="00600E9A"/>
    <w:rsid w:val="00601537"/>
    <w:rsid w:val="006019C6"/>
    <w:rsid w:val="00601E95"/>
    <w:rsid w:val="00602A37"/>
    <w:rsid w:val="00602E3E"/>
    <w:rsid w:val="00602E47"/>
    <w:rsid w:val="0060332E"/>
    <w:rsid w:val="0060462D"/>
    <w:rsid w:val="006052D8"/>
    <w:rsid w:val="00605964"/>
    <w:rsid w:val="00605991"/>
    <w:rsid w:val="00605EE6"/>
    <w:rsid w:val="00606342"/>
    <w:rsid w:val="00607E2B"/>
    <w:rsid w:val="00607FC7"/>
    <w:rsid w:val="0061054E"/>
    <w:rsid w:val="0061092E"/>
    <w:rsid w:val="00610EC9"/>
    <w:rsid w:val="00612330"/>
    <w:rsid w:val="00612821"/>
    <w:rsid w:val="00612C10"/>
    <w:rsid w:val="00613135"/>
    <w:rsid w:val="006133AE"/>
    <w:rsid w:val="006134AB"/>
    <w:rsid w:val="00613628"/>
    <w:rsid w:val="00614C99"/>
    <w:rsid w:val="006154D1"/>
    <w:rsid w:val="006155C0"/>
    <w:rsid w:val="00616053"/>
    <w:rsid w:val="00616151"/>
    <w:rsid w:val="006167C7"/>
    <w:rsid w:val="00616B80"/>
    <w:rsid w:val="00616C19"/>
    <w:rsid w:val="00617E3A"/>
    <w:rsid w:val="006200C2"/>
    <w:rsid w:val="006209F6"/>
    <w:rsid w:val="006211F0"/>
    <w:rsid w:val="00621E3D"/>
    <w:rsid w:val="0062210A"/>
    <w:rsid w:val="00622591"/>
    <w:rsid w:val="00622769"/>
    <w:rsid w:val="00623405"/>
    <w:rsid w:val="00623491"/>
    <w:rsid w:val="00623E94"/>
    <w:rsid w:val="006245CF"/>
    <w:rsid w:val="006248FF"/>
    <w:rsid w:val="0062514C"/>
    <w:rsid w:val="00625BA2"/>
    <w:rsid w:val="00626D90"/>
    <w:rsid w:val="00627038"/>
    <w:rsid w:val="00627D1B"/>
    <w:rsid w:val="0063010D"/>
    <w:rsid w:val="006304EE"/>
    <w:rsid w:val="006306B5"/>
    <w:rsid w:val="00630E47"/>
    <w:rsid w:val="00631017"/>
    <w:rsid w:val="006313C5"/>
    <w:rsid w:val="00631B3E"/>
    <w:rsid w:val="006325F5"/>
    <w:rsid w:val="00632746"/>
    <w:rsid w:val="00632A6A"/>
    <w:rsid w:val="00633D39"/>
    <w:rsid w:val="00634396"/>
    <w:rsid w:val="00634639"/>
    <w:rsid w:val="00635091"/>
    <w:rsid w:val="006358C9"/>
    <w:rsid w:val="006364AF"/>
    <w:rsid w:val="006364F5"/>
    <w:rsid w:val="00636C75"/>
    <w:rsid w:val="00637A40"/>
    <w:rsid w:val="0064054C"/>
    <w:rsid w:val="00640688"/>
    <w:rsid w:val="00640861"/>
    <w:rsid w:val="00641602"/>
    <w:rsid w:val="00642AAB"/>
    <w:rsid w:val="00642B4A"/>
    <w:rsid w:val="00643A92"/>
    <w:rsid w:val="006445EE"/>
    <w:rsid w:val="006447ED"/>
    <w:rsid w:val="00645DCD"/>
    <w:rsid w:val="00645FB5"/>
    <w:rsid w:val="006462D2"/>
    <w:rsid w:val="00646FE2"/>
    <w:rsid w:val="00647383"/>
    <w:rsid w:val="00650177"/>
    <w:rsid w:val="006505B2"/>
    <w:rsid w:val="00650792"/>
    <w:rsid w:val="00651B39"/>
    <w:rsid w:val="00652703"/>
    <w:rsid w:val="0065278E"/>
    <w:rsid w:val="006553BC"/>
    <w:rsid w:val="00655DF5"/>
    <w:rsid w:val="006563E8"/>
    <w:rsid w:val="00656C5A"/>
    <w:rsid w:val="00657429"/>
    <w:rsid w:val="00657D63"/>
    <w:rsid w:val="00660588"/>
    <w:rsid w:val="00660890"/>
    <w:rsid w:val="00662130"/>
    <w:rsid w:val="00662F1A"/>
    <w:rsid w:val="006638B6"/>
    <w:rsid w:val="00663908"/>
    <w:rsid w:val="00663A99"/>
    <w:rsid w:val="0066420A"/>
    <w:rsid w:val="00664383"/>
    <w:rsid w:val="006648DE"/>
    <w:rsid w:val="006652D4"/>
    <w:rsid w:val="00665993"/>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25C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8DF"/>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420"/>
    <w:rsid w:val="00695AFA"/>
    <w:rsid w:val="00696168"/>
    <w:rsid w:val="0069648C"/>
    <w:rsid w:val="00697492"/>
    <w:rsid w:val="0069769F"/>
    <w:rsid w:val="006979D4"/>
    <w:rsid w:val="006A0116"/>
    <w:rsid w:val="006A15BF"/>
    <w:rsid w:val="006A1B34"/>
    <w:rsid w:val="006A20D1"/>
    <w:rsid w:val="006A2A09"/>
    <w:rsid w:val="006A3802"/>
    <w:rsid w:val="006A446C"/>
    <w:rsid w:val="006A4657"/>
    <w:rsid w:val="006A4A18"/>
    <w:rsid w:val="006A505C"/>
    <w:rsid w:val="006A51C3"/>
    <w:rsid w:val="006A5753"/>
    <w:rsid w:val="006A5ABE"/>
    <w:rsid w:val="006A5EA6"/>
    <w:rsid w:val="006A63B2"/>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1"/>
    <w:rsid w:val="006C26A6"/>
    <w:rsid w:val="006C2F75"/>
    <w:rsid w:val="006C3931"/>
    <w:rsid w:val="006C3D42"/>
    <w:rsid w:val="006C459E"/>
    <w:rsid w:val="006C501A"/>
    <w:rsid w:val="006C5020"/>
    <w:rsid w:val="006C5623"/>
    <w:rsid w:val="006C58B2"/>
    <w:rsid w:val="006C6893"/>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488"/>
    <w:rsid w:val="006D6E70"/>
    <w:rsid w:val="006D6EA7"/>
    <w:rsid w:val="006D6FC6"/>
    <w:rsid w:val="006D7534"/>
    <w:rsid w:val="006D75AC"/>
    <w:rsid w:val="006D7A2A"/>
    <w:rsid w:val="006D7B98"/>
    <w:rsid w:val="006E014D"/>
    <w:rsid w:val="006E0177"/>
    <w:rsid w:val="006E0294"/>
    <w:rsid w:val="006E0913"/>
    <w:rsid w:val="006E0A01"/>
    <w:rsid w:val="006E0D8A"/>
    <w:rsid w:val="006E1B5D"/>
    <w:rsid w:val="006E221B"/>
    <w:rsid w:val="006E22DE"/>
    <w:rsid w:val="006E344C"/>
    <w:rsid w:val="006E38F8"/>
    <w:rsid w:val="006E427D"/>
    <w:rsid w:val="006E4F55"/>
    <w:rsid w:val="006E56EA"/>
    <w:rsid w:val="006E63E3"/>
    <w:rsid w:val="006E6454"/>
    <w:rsid w:val="006E6C0C"/>
    <w:rsid w:val="006E7B8F"/>
    <w:rsid w:val="006E7FD6"/>
    <w:rsid w:val="006F0557"/>
    <w:rsid w:val="006F0A93"/>
    <w:rsid w:val="006F1017"/>
    <w:rsid w:val="006F1A6E"/>
    <w:rsid w:val="006F1B33"/>
    <w:rsid w:val="006F1DC9"/>
    <w:rsid w:val="006F2239"/>
    <w:rsid w:val="006F2DAA"/>
    <w:rsid w:val="006F3449"/>
    <w:rsid w:val="006F369A"/>
    <w:rsid w:val="006F4178"/>
    <w:rsid w:val="006F4413"/>
    <w:rsid w:val="006F5054"/>
    <w:rsid w:val="006F5186"/>
    <w:rsid w:val="006F643D"/>
    <w:rsid w:val="006F6CDB"/>
    <w:rsid w:val="006F703D"/>
    <w:rsid w:val="006F77C8"/>
    <w:rsid w:val="006F7845"/>
    <w:rsid w:val="006F7CF8"/>
    <w:rsid w:val="00700282"/>
    <w:rsid w:val="00700A0D"/>
    <w:rsid w:val="00700C57"/>
    <w:rsid w:val="00700CE6"/>
    <w:rsid w:val="007016EF"/>
    <w:rsid w:val="007017F3"/>
    <w:rsid w:val="00701878"/>
    <w:rsid w:val="007026C3"/>
    <w:rsid w:val="00702B0D"/>
    <w:rsid w:val="00702E5A"/>
    <w:rsid w:val="00704F80"/>
    <w:rsid w:val="0070520A"/>
    <w:rsid w:val="007055FF"/>
    <w:rsid w:val="007058EB"/>
    <w:rsid w:val="0070630F"/>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83"/>
    <w:rsid w:val="007322FB"/>
    <w:rsid w:val="00733685"/>
    <w:rsid w:val="00733826"/>
    <w:rsid w:val="007342F8"/>
    <w:rsid w:val="0073441B"/>
    <w:rsid w:val="00734760"/>
    <w:rsid w:val="00734BAA"/>
    <w:rsid w:val="00735010"/>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5F5C"/>
    <w:rsid w:val="00747337"/>
    <w:rsid w:val="00747506"/>
    <w:rsid w:val="007479BE"/>
    <w:rsid w:val="00747A03"/>
    <w:rsid w:val="00747F6B"/>
    <w:rsid w:val="007504F7"/>
    <w:rsid w:val="007509E2"/>
    <w:rsid w:val="00751277"/>
    <w:rsid w:val="00751827"/>
    <w:rsid w:val="007524C4"/>
    <w:rsid w:val="00752827"/>
    <w:rsid w:val="007528C5"/>
    <w:rsid w:val="00752B3A"/>
    <w:rsid w:val="007536E6"/>
    <w:rsid w:val="00753DA9"/>
    <w:rsid w:val="007546FD"/>
    <w:rsid w:val="00754CA6"/>
    <w:rsid w:val="00754DAF"/>
    <w:rsid w:val="00754DFA"/>
    <w:rsid w:val="007552FB"/>
    <w:rsid w:val="0075628C"/>
    <w:rsid w:val="007563BC"/>
    <w:rsid w:val="00756500"/>
    <w:rsid w:val="0075669B"/>
    <w:rsid w:val="00756CAF"/>
    <w:rsid w:val="00757104"/>
    <w:rsid w:val="0075745D"/>
    <w:rsid w:val="00757540"/>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67E0D"/>
    <w:rsid w:val="00770778"/>
    <w:rsid w:val="00770795"/>
    <w:rsid w:val="007707E9"/>
    <w:rsid w:val="007707F3"/>
    <w:rsid w:val="00770D01"/>
    <w:rsid w:val="00771061"/>
    <w:rsid w:val="007712F5"/>
    <w:rsid w:val="00771620"/>
    <w:rsid w:val="0077189E"/>
    <w:rsid w:val="00771913"/>
    <w:rsid w:val="00771C59"/>
    <w:rsid w:val="00771C7E"/>
    <w:rsid w:val="00771D8A"/>
    <w:rsid w:val="00773014"/>
    <w:rsid w:val="007739BB"/>
    <w:rsid w:val="007743B9"/>
    <w:rsid w:val="0077463E"/>
    <w:rsid w:val="00774E1F"/>
    <w:rsid w:val="00775A99"/>
    <w:rsid w:val="00775BBC"/>
    <w:rsid w:val="00775CDE"/>
    <w:rsid w:val="00775D54"/>
    <w:rsid w:val="00776756"/>
    <w:rsid w:val="00776A3E"/>
    <w:rsid w:val="0077780D"/>
    <w:rsid w:val="00777C39"/>
    <w:rsid w:val="00780C7F"/>
    <w:rsid w:val="00780CFB"/>
    <w:rsid w:val="00780E2F"/>
    <w:rsid w:val="00781820"/>
    <w:rsid w:val="0078197E"/>
    <w:rsid w:val="007828F4"/>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300"/>
    <w:rsid w:val="00796EE4"/>
    <w:rsid w:val="00797548"/>
    <w:rsid w:val="007978D0"/>
    <w:rsid w:val="007A0523"/>
    <w:rsid w:val="007A05CC"/>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276"/>
    <w:rsid w:val="007B1689"/>
    <w:rsid w:val="007B2524"/>
    <w:rsid w:val="007B2862"/>
    <w:rsid w:val="007B3094"/>
    <w:rsid w:val="007B38F5"/>
    <w:rsid w:val="007B4CB5"/>
    <w:rsid w:val="007B4F39"/>
    <w:rsid w:val="007B5802"/>
    <w:rsid w:val="007B619D"/>
    <w:rsid w:val="007B64C7"/>
    <w:rsid w:val="007B6ECD"/>
    <w:rsid w:val="007B7C06"/>
    <w:rsid w:val="007B7CFE"/>
    <w:rsid w:val="007C07FA"/>
    <w:rsid w:val="007C0981"/>
    <w:rsid w:val="007C0C05"/>
    <w:rsid w:val="007C1310"/>
    <w:rsid w:val="007C13A0"/>
    <w:rsid w:val="007C1639"/>
    <w:rsid w:val="007C29CD"/>
    <w:rsid w:val="007C2BD3"/>
    <w:rsid w:val="007C2F64"/>
    <w:rsid w:val="007C34B9"/>
    <w:rsid w:val="007C38A7"/>
    <w:rsid w:val="007C48E5"/>
    <w:rsid w:val="007C4CDA"/>
    <w:rsid w:val="007C5070"/>
    <w:rsid w:val="007C55D3"/>
    <w:rsid w:val="007C5EBB"/>
    <w:rsid w:val="007C610B"/>
    <w:rsid w:val="007C71D9"/>
    <w:rsid w:val="007C7810"/>
    <w:rsid w:val="007C7822"/>
    <w:rsid w:val="007D04B5"/>
    <w:rsid w:val="007D05EE"/>
    <w:rsid w:val="007D1105"/>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7CD"/>
    <w:rsid w:val="007D5BC3"/>
    <w:rsid w:val="007D62F0"/>
    <w:rsid w:val="007D6A55"/>
    <w:rsid w:val="007D6C0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5D8"/>
    <w:rsid w:val="007F376C"/>
    <w:rsid w:val="007F3DA9"/>
    <w:rsid w:val="007F40C7"/>
    <w:rsid w:val="007F45A4"/>
    <w:rsid w:val="007F4ABF"/>
    <w:rsid w:val="007F5147"/>
    <w:rsid w:val="007F5241"/>
    <w:rsid w:val="007F631A"/>
    <w:rsid w:val="007F63A2"/>
    <w:rsid w:val="007F63A4"/>
    <w:rsid w:val="007F666C"/>
    <w:rsid w:val="007F6EF8"/>
    <w:rsid w:val="007F73C7"/>
    <w:rsid w:val="00800526"/>
    <w:rsid w:val="00800B34"/>
    <w:rsid w:val="00800FF3"/>
    <w:rsid w:val="00801186"/>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0BAB"/>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59F7"/>
    <w:rsid w:val="00825D67"/>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28FC"/>
    <w:rsid w:val="0083329C"/>
    <w:rsid w:val="008334E9"/>
    <w:rsid w:val="00833954"/>
    <w:rsid w:val="00833F7C"/>
    <w:rsid w:val="00834221"/>
    <w:rsid w:val="00834835"/>
    <w:rsid w:val="0083573E"/>
    <w:rsid w:val="008359DD"/>
    <w:rsid w:val="008361E2"/>
    <w:rsid w:val="008362D6"/>
    <w:rsid w:val="00837019"/>
    <w:rsid w:val="0084028E"/>
    <w:rsid w:val="00840AE6"/>
    <w:rsid w:val="00840FE1"/>
    <w:rsid w:val="00841862"/>
    <w:rsid w:val="0084290D"/>
    <w:rsid w:val="008429F4"/>
    <w:rsid w:val="00842CA1"/>
    <w:rsid w:val="00842DA7"/>
    <w:rsid w:val="00844286"/>
    <w:rsid w:val="00844A06"/>
    <w:rsid w:val="00844F6D"/>
    <w:rsid w:val="0084593C"/>
    <w:rsid w:val="00845E60"/>
    <w:rsid w:val="00846BC9"/>
    <w:rsid w:val="00846BDD"/>
    <w:rsid w:val="00846C0B"/>
    <w:rsid w:val="0084744D"/>
    <w:rsid w:val="008474FE"/>
    <w:rsid w:val="008476C4"/>
    <w:rsid w:val="00847A6B"/>
    <w:rsid w:val="00850314"/>
    <w:rsid w:val="00850B3B"/>
    <w:rsid w:val="00851003"/>
    <w:rsid w:val="008512A2"/>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1F72"/>
    <w:rsid w:val="008621A8"/>
    <w:rsid w:val="00863F65"/>
    <w:rsid w:val="00864995"/>
    <w:rsid w:val="0086544A"/>
    <w:rsid w:val="00866608"/>
    <w:rsid w:val="008669E9"/>
    <w:rsid w:val="00866F6E"/>
    <w:rsid w:val="008671C7"/>
    <w:rsid w:val="00867777"/>
    <w:rsid w:val="00867D75"/>
    <w:rsid w:val="00867E2E"/>
    <w:rsid w:val="00871358"/>
    <w:rsid w:val="00871612"/>
    <w:rsid w:val="008717A2"/>
    <w:rsid w:val="008717D0"/>
    <w:rsid w:val="00872579"/>
    <w:rsid w:val="00873279"/>
    <w:rsid w:val="008734A8"/>
    <w:rsid w:val="00873F5B"/>
    <w:rsid w:val="00874806"/>
    <w:rsid w:val="00874E50"/>
    <w:rsid w:val="00875323"/>
    <w:rsid w:val="00875B0B"/>
    <w:rsid w:val="008765BF"/>
    <w:rsid w:val="00876C4A"/>
    <w:rsid w:val="00876F43"/>
    <w:rsid w:val="00876F54"/>
    <w:rsid w:val="00877872"/>
    <w:rsid w:val="00877CC4"/>
    <w:rsid w:val="00880FDF"/>
    <w:rsid w:val="008811EC"/>
    <w:rsid w:val="00881DDA"/>
    <w:rsid w:val="0088265B"/>
    <w:rsid w:val="00882FC5"/>
    <w:rsid w:val="0088318C"/>
    <w:rsid w:val="0088367B"/>
    <w:rsid w:val="00884A98"/>
    <w:rsid w:val="00884EB0"/>
    <w:rsid w:val="00885285"/>
    <w:rsid w:val="00885331"/>
    <w:rsid w:val="00886921"/>
    <w:rsid w:val="008870D4"/>
    <w:rsid w:val="00887513"/>
    <w:rsid w:val="008875F6"/>
    <w:rsid w:val="008878F8"/>
    <w:rsid w:val="00887AE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6329"/>
    <w:rsid w:val="0089718F"/>
    <w:rsid w:val="008974C0"/>
    <w:rsid w:val="008975CA"/>
    <w:rsid w:val="00897CFE"/>
    <w:rsid w:val="008A11A1"/>
    <w:rsid w:val="008A121F"/>
    <w:rsid w:val="008A193F"/>
    <w:rsid w:val="008A1EF2"/>
    <w:rsid w:val="008A1FA8"/>
    <w:rsid w:val="008A218E"/>
    <w:rsid w:val="008A2F11"/>
    <w:rsid w:val="008A310B"/>
    <w:rsid w:val="008A3897"/>
    <w:rsid w:val="008A3B9F"/>
    <w:rsid w:val="008A3F7E"/>
    <w:rsid w:val="008A47B2"/>
    <w:rsid w:val="008A5629"/>
    <w:rsid w:val="008A5BCB"/>
    <w:rsid w:val="008A5C95"/>
    <w:rsid w:val="008A6395"/>
    <w:rsid w:val="008A6C33"/>
    <w:rsid w:val="008A7621"/>
    <w:rsid w:val="008A790B"/>
    <w:rsid w:val="008A79B6"/>
    <w:rsid w:val="008B1530"/>
    <w:rsid w:val="008B178F"/>
    <w:rsid w:val="008B1B6A"/>
    <w:rsid w:val="008B2A7D"/>
    <w:rsid w:val="008B2E60"/>
    <w:rsid w:val="008B424D"/>
    <w:rsid w:val="008B4C8D"/>
    <w:rsid w:val="008B4D91"/>
    <w:rsid w:val="008B5025"/>
    <w:rsid w:val="008B53A3"/>
    <w:rsid w:val="008B5B2F"/>
    <w:rsid w:val="008B6010"/>
    <w:rsid w:val="008B605C"/>
    <w:rsid w:val="008B633A"/>
    <w:rsid w:val="008B67DB"/>
    <w:rsid w:val="008B69C2"/>
    <w:rsid w:val="008B7A5F"/>
    <w:rsid w:val="008C065A"/>
    <w:rsid w:val="008C0AED"/>
    <w:rsid w:val="008C11DA"/>
    <w:rsid w:val="008C13AA"/>
    <w:rsid w:val="008C1C7F"/>
    <w:rsid w:val="008C2B63"/>
    <w:rsid w:val="008C2CCA"/>
    <w:rsid w:val="008C2DE2"/>
    <w:rsid w:val="008C385B"/>
    <w:rsid w:val="008C49BE"/>
    <w:rsid w:val="008C546F"/>
    <w:rsid w:val="008C59CA"/>
    <w:rsid w:val="008C6DB1"/>
    <w:rsid w:val="008C71D5"/>
    <w:rsid w:val="008C7386"/>
    <w:rsid w:val="008D033A"/>
    <w:rsid w:val="008D0CFC"/>
    <w:rsid w:val="008D1AE1"/>
    <w:rsid w:val="008D1DB8"/>
    <w:rsid w:val="008D20D1"/>
    <w:rsid w:val="008D2242"/>
    <w:rsid w:val="008D2A3A"/>
    <w:rsid w:val="008D30F7"/>
    <w:rsid w:val="008D3132"/>
    <w:rsid w:val="008D32B2"/>
    <w:rsid w:val="008D3BE0"/>
    <w:rsid w:val="008D4764"/>
    <w:rsid w:val="008D4777"/>
    <w:rsid w:val="008D4B1F"/>
    <w:rsid w:val="008D4C33"/>
    <w:rsid w:val="008D5FC2"/>
    <w:rsid w:val="008D6371"/>
    <w:rsid w:val="008D68A8"/>
    <w:rsid w:val="008D6B5A"/>
    <w:rsid w:val="008D6C79"/>
    <w:rsid w:val="008D74B9"/>
    <w:rsid w:val="008E0042"/>
    <w:rsid w:val="008E18AB"/>
    <w:rsid w:val="008E19EB"/>
    <w:rsid w:val="008E3941"/>
    <w:rsid w:val="008E46C3"/>
    <w:rsid w:val="008E50F3"/>
    <w:rsid w:val="008E50F4"/>
    <w:rsid w:val="008E521B"/>
    <w:rsid w:val="008E6364"/>
    <w:rsid w:val="008E6BA2"/>
    <w:rsid w:val="008E6DAA"/>
    <w:rsid w:val="008E70FC"/>
    <w:rsid w:val="008E7A50"/>
    <w:rsid w:val="008F065B"/>
    <w:rsid w:val="008F0FFD"/>
    <w:rsid w:val="008F1B35"/>
    <w:rsid w:val="008F2013"/>
    <w:rsid w:val="008F2BBA"/>
    <w:rsid w:val="008F2DA6"/>
    <w:rsid w:val="008F42C0"/>
    <w:rsid w:val="008F5846"/>
    <w:rsid w:val="008F5E43"/>
    <w:rsid w:val="008F5F76"/>
    <w:rsid w:val="008F6012"/>
    <w:rsid w:val="008F7999"/>
    <w:rsid w:val="008F7B0F"/>
    <w:rsid w:val="008F7D65"/>
    <w:rsid w:val="008F7DB1"/>
    <w:rsid w:val="00901105"/>
    <w:rsid w:val="00901170"/>
    <w:rsid w:val="00901310"/>
    <w:rsid w:val="00901605"/>
    <w:rsid w:val="0090194E"/>
    <w:rsid w:val="00901DB4"/>
    <w:rsid w:val="00902283"/>
    <w:rsid w:val="00902696"/>
    <w:rsid w:val="00903712"/>
    <w:rsid w:val="00904692"/>
    <w:rsid w:val="00904EB9"/>
    <w:rsid w:val="00905964"/>
    <w:rsid w:val="00906896"/>
    <w:rsid w:val="00906D85"/>
    <w:rsid w:val="00906D9C"/>
    <w:rsid w:val="009076F6"/>
    <w:rsid w:val="00907AB0"/>
    <w:rsid w:val="00907BD7"/>
    <w:rsid w:val="00910288"/>
    <w:rsid w:val="00910374"/>
    <w:rsid w:val="00910458"/>
    <w:rsid w:val="00911545"/>
    <w:rsid w:val="00911BCF"/>
    <w:rsid w:val="009123AA"/>
    <w:rsid w:val="00913024"/>
    <w:rsid w:val="0091373F"/>
    <w:rsid w:val="00913B0A"/>
    <w:rsid w:val="009147C2"/>
    <w:rsid w:val="00914870"/>
    <w:rsid w:val="00914FC9"/>
    <w:rsid w:val="009152A9"/>
    <w:rsid w:val="00915B83"/>
    <w:rsid w:val="00915C3D"/>
    <w:rsid w:val="0091610F"/>
    <w:rsid w:val="00916469"/>
    <w:rsid w:val="009167BB"/>
    <w:rsid w:val="00916CCF"/>
    <w:rsid w:val="00917511"/>
    <w:rsid w:val="00920163"/>
    <w:rsid w:val="00920AD3"/>
    <w:rsid w:val="00920F0F"/>
    <w:rsid w:val="009211DD"/>
    <w:rsid w:val="00921275"/>
    <w:rsid w:val="00921A6F"/>
    <w:rsid w:val="00921E20"/>
    <w:rsid w:val="00921FE8"/>
    <w:rsid w:val="0092236C"/>
    <w:rsid w:val="009225A3"/>
    <w:rsid w:val="009226E1"/>
    <w:rsid w:val="00922740"/>
    <w:rsid w:val="0092281E"/>
    <w:rsid w:val="00922BEC"/>
    <w:rsid w:val="00922BFB"/>
    <w:rsid w:val="00922EF2"/>
    <w:rsid w:val="0092452D"/>
    <w:rsid w:val="00924C16"/>
    <w:rsid w:val="00924DA2"/>
    <w:rsid w:val="00924E2A"/>
    <w:rsid w:val="009251F4"/>
    <w:rsid w:val="00925663"/>
    <w:rsid w:val="00927775"/>
    <w:rsid w:val="00927F2B"/>
    <w:rsid w:val="00930285"/>
    <w:rsid w:val="00931761"/>
    <w:rsid w:val="00931C80"/>
    <w:rsid w:val="00932053"/>
    <w:rsid w:val="00932304"/>
    <w:rsid w:val="0093245D"/>
    <w:rsid w:val="0093270E"/>
    <w:rsid w:val="00932852"/>
    <w:rsid w:val="00933037"/>
    <w:rsid w:val="00933741"/>
    <w:rsid w:val="00934237"/>
    <w:rsid w:val="00934582"/>
    <w:rsid w:val="00934830"/>
    <w:rsid w:val="009349AC"/>
    <w:rsid w:val="00934B77"/>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102"/>
    <w:rsid w:val="00944E0A"/>
    <w:rsid w:val="00944EBF"/>
    <w:rsid w:val="00944F52"/>
    <w:rsid w:val="009468EC"/>
    <w:rsid w:val="009470D7"/>
    <w:rsid w:val="00947267"/>
    <w:rsid w:val="009475EB"/>
    <w:rsid w:val="00947826"/>
    <w:rsid w:val="00947CEA"/>
    <w:rsid w:val="00947F29"/>
    <w:rsid w:val="00950050"/>
    <w:rsid w:val="009509D4"/>
    <w:rsid w:val="009519C9"/>
    <w:rsid w:val="009520A3"/>
    <w:rsid w:val="0095243F"/>
    <w:rsid w:val="00952728"/>
    <w:rsid w:val="009528D4"/>
    <w:rsid w:val="00952D65"/>
    <w:rsid w:val="009531B8"/>
    <w:rsid w:val="009537F2"/>
    <w:rsid w:val="0095410A"/>
    <w:rsid w:val="00954449"/>
    <w:rsid w:val="009549E8"/>
    <w:rsid w:val="00954EB9"/>
    <w:rsid w:val="00955488"/>
    <w:rsid w:val="009557D4"/>
    <w:rsid w:val="00955B6E"/>
    <w:rsid w:val="0095615E"/>
    <w:rsid w:val="00956B50"/>
    <w:rsid w:val="00956EA3"/>
    <w:rsid w:val="0095733C"/>
    <w:rsid w:val="00957E34"/>
    <w:rsid w:val="00957E9D"/>
    <w:rsid w:val="009608FC"/>
    <w:rsid w:val="00961E4F"/>
    <w:rsid w:val="00962018"/>
    <w:rsid w:val="00962489"/>
    <w:rsid w:val="00962763"/>
    <w:rsid w:val="00963463"/>
    <w:rsid w:val="00963A82"/>
    <w:rsid w:val="00964D6D"/>
    <w:rsid w:val="00964EF1"/>
    <w:rsid w:val="00965211"/>
    <w:rsid w:val="00966A31"/>
    <w:rsid w:val="00966AB8"/>
    <w:rsid w:val="00966AE3"/>
    <w:rsid w:val="0096731F"/>
    <w:rsid w:val="0096778C"/>
    <w:rsid w:val="00967E8A"/>
    <w:rsid w:val="0097007E"/>
    <w:rsid w:val="0097049C"/>
    <w:rsid w:val="00970A28"/>
    <w:rsid w:val="00970BED"/>
    <w:rsid w:val="00970F8B"/>
    <w:rsid w:val="009712A8"/>
    <w:rsid w:val="009713FB"/>
    <w:rsid w:val="0097150C"/>
    <w:rsid w:val="00972231"/>
    <w:rsid w:val="0097275B"/>
    <w:rsid w:val="00972CCF"/>
    <w:rsid w:val="00974155"/>
    <w:rsid w:val="009763CC"/>
    <w:rsid w:val="00976CB9"/>
    <w:rsid w:val="00977299"/>
    <w:rsid w:val="00977338"/>
    <w:rsid w:val="00977725"/>
    <w:rsid w:val="00977E4F"/>
    <w:rsid w:val="00980114"/>
    <w:rsid w:val="00980EEA"/>
    <w:rsid w:val="00981C45"/>
    <w:rsid w:val="00981F4E"/>
    <w:rsid w:val="009823AF"/>
    <w:rsid w:val="009826A7"/>
    <w:rsid w:val="00982E84"/>
    <w:rsid w:val="00983072"/>
    <w:rsid w:val="0098321F"/>
    <w:rsid w:val="0098344E"/>
    <w:rsid w:val="009834CB"/>
    <w:rsid w:val="00983C8F"/>
    <w:rsid w:val="0098448D"/>
    <w:rsid w:val="009855D6"/>
    <w:rsid w:val="00985D9C"/>
    <w:rsid w:val="009860FF"/>
    <w:rsid w:val="0098763D"/>
    <w:rsid w:val="00990236"/>
    <w:rsid w:val="00990693"/>
    <w:rsid w:val="009915B2"/>
    <w:rsid w:val="00991D09"/>
    <w:rsid w:val="0099268E"/>
    <w:rsid w:val="00992C35"/>
    <w:rsid w:val="009937D3"/>
    <w:rsid w:val="00994115"/>
    <w:rsid w:val="00995262"/>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39E2"/>
    <w:rsid w:val="009A3FC1"/>
    <w:rsid w:val="009A41DF"/>
    <w:rsid w:val="009A4B64"/>
    <w:rsid w:val="009A5B40"/>
    <w:rsid w:val="009A735E"/>
    <w:rsid w:val="009A753A"/>
    <w:rsid w:val="009A7FD1"/>
    <w:rsid w:val="009B0A42"/>
    <w:rsid w:val="009B0BCE"/>
    <w:rsid w:val="009B1B5E"/>
    <w:rsid w:val="009B28C1"/>
    <w:rsid w:val="009B315B"/>
    <w:rsid w:val="009B3221"/>
    <w:rsid w:val="009B3B68"/>
    <w:rsid w:val="009B3D65"/>
    <w:rsid w:val="009B3DB6"/>
    <w:rsid w:val="009B4038"/>
    <w:rsid w:val="009B4456"/>
    <w:rsid w:val="009B46E5"/>
    <w:rsid w:val="009B550D"/>
    <w:rsid w:val="009B57FB"/>
    <w:rsid w:val="009B5F41"/>
    <w:rsid w:val="009B6092"/>
    <w:rsid w:val="009B6217"/>
    <w:rsid w:val="009B66F5"/>
    <w:rsid w:val="009B6FFD"/>
    <w:rsid w:val="009B7091"/>
    <w:rsid w:val="009C08B5"/>
    <w:rsid w:val="009C0C9A"/>
    <w:rsid w:val="009C10B8"/>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45F"/>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338"/>
    <w:rsid w:val="009F1E4D"/>
    <w:rsid w:val="009F1EFB"/>
    <w:rsid w:val="009F23D7"/>
    <w:rsid w:val="009F2E60"/>
    <w:rsid w:val="009F3777"/>
    <w:rsid w:val="009F4925"/>
    <w:rsid w:val="009F4E71"/>
    <w:rsid w:val="009F4F65"/>
    <w:rsid w:val="009F522E"/>
    <w:rsid w:val="009F63D1"/>
    <w:rsid w:val="009F74E3"/>
    <w:rsid w:val="009F7864"/>
    <w:rsid w:val="009F7981"/>
    <w:rsid w:val="009F7E17"/>
    <w:rsid w:val="009F7E69"/>
    <w:rsid w:val="00A01507"/>
    <w:rsid w:val="00A01558"/>
    <w:rsid w:val="00A015B9"/>
    <w:rsid w:val="00A01E38"/>
    <w:rsid w:val="00A0217B"/>
    <w:rsid w:val="00A02591"/>
    <w:rsid w:val="00A02664"/>
    <w:rsid w:val="00A02CE1"/>
    <w:rsid w:val="00A02F50"/>
    <w:rsid w:val="00A0316C"/>
    <w:rsid w:val="00A031C1"/>
    <w:rsid w:val="00A0326E"/>
    <w:rsid w:val="00A0330E"/>
    <w:rsid w:val="00A03B98"/>
    <w:rsid w:val="00A03D3D"/>
    <w:rsid w:val="00A03F42"/>
    <w:rsid w:val="00A04538"/>
    <w:rsid w:val="00A04829"/>
    <w:rsid w:val="00A04B20"/>
    <w:rsid w:val="00A04C75"/>
    <w:rsid w:val="00A069F8"/>
    <w:rsid w:val="00A06E79"/>
    <w:rsid w:val="00A06F75"/>
    <w:rsid w:val="00A0751C"/>
    <w:rsid w:val="00A076BC"/>
    <w:rsid w:val="00A10247"/>
    <w:rsid w:val="00A10DE0"/>
    <w:rsid w:val="00A11151"/>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05C4"/>
    <w:rsid w:val="00A310C4"/>
    <w:rsid w:val="00A31141"/>
    <w:rsid w:val="00A313A5"/>
    <w:rsid w:val="00A318B5"/>
    <w:rsid w:val="00A31A9C"/>
    <w:rsid w:val="00A32232"/>
    <w:rsid w:val="00A3242C"/>
    <w:rsid w:val="00A325D2"/>
    <w:rsid w:val="00A33190"/>
    <w:rsid w:val="00A33A85"/>
    <w:rsid w:val="00A34260"/>
    <w:rsid w:val="00A346D4"/>
    <w:rsid w:val="00A34C36"/>
    <w:rsid w:val="00A36091"/>
    <w:rsid w:val="00A36749"/>
    <w:rsid w:val="00A36D50"/>
    <w:rsid w:val="00A37673"/>
    <w:rsid w:val="00A37AC7"/>
    <w:rsid w:val="00A37CFD"/>
    <w:rsid w:val="00A400BF"/>
    <w:rsid w:val="00A40ECF"/>
    <w:rsid w:val="00A41691"/>
    <w:rsid w:val="00A41B42"/>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FB6"/>
    <w:rsid w:val="00A532C4"/>
    <w:rsid w:val="00A53521"/>
    <w:rsid w:val="00A53713"/>
    <w:rsid w:val="00A5399E"/>
    <w:rsid w:val="00A53B9D"/>
    <w:rsid w:val="00A54287"/>
    <w:rsid w:val="00A5436A"/>
    <w:rsid w:val="00A543E8"/>
    <w:rsid w:val="00A54CA6"/>
    <w:rsid w:val="00A54EE2"/>
    <w:rsid w:val="00A54F3B"/>
    <w:rsid w:val="00A554C0"/>
    <w:rsid w:val="00A55853"/>
    <w:rsid w:val="00A55B9A"/>
    <w:rsid w:val="00A56078"/>
    <w:rsid w:val="00A5647D"/>
    <w:rsid w:val="00A57596"/>
    <w:rsid w:val="00A57FFB"/>
    <w:rsid w:val="00A60983"/>
    <w:rsid w:val="00A60B6F"/>
    <w:rsid w:val="00A614F6"/>
    <w:rsid w:val="00A62701"/>
    <w:rsid w:val="00A6329B"/>
    <w:rsid w:val="00A634E2"/>
    <w:rsid w:val="00A63C82"/>
    <w:rsid w:val="00A64502"/>
    <w:rsid w:val="00A64508"/>
    <w:rsid w:val="00A64F1F"/>
    <w:rsid w:val="00A65941"/>
    <w:rsid w:val="00A6603B"/>
    <w:rsid w:val="00A66BBA"/>
    <w:rsid w:val="00A67719"/>
    <w:rsid w:val="00A679B9"/>
    <w:rsid w:val="00A67DC8"/>
    <w:rsid w:val="00A701E6"/>
    <w:rsid w:val="00A70832"/>
    <w:rsid w:val="00A709FF"/>
    <w:rsid w:val="00A715A6"/>
    <w:rsid w:val="00A71F10"/>
    <w:rsid w:val="00A72021"/>
    <w:rsid w:val="00A72AE8"/>
    <w:rsid w:val="00A73091"/>
    <w:rsid w:val="00A73696"/>
    <w:rsid w:val="00A73C93"/>
    <w:rsid w:val="00A742DB"/>
    <w:rsid w:val="00A7434F"/>
    <w:rsid w:val="00A74C80"/>
    <w:rsid w:val="00A754CC"/>
    <w:rsid w:val="00A756BE"/>
    <w:rsid w:val="00A75C7D"/>
    <w:rsid w:val="00A76603"/>
    <w:rsid w:val="00A767B3"/>
    <w:rsid w:val="00A77867"/>
    <w:rsid w:val="00A77DAA"/>
    <w:rsid w:val="00A814B6"/>
    <w:rsid w:val="00A81DA2"/>
    <w:rsid w:val="00A8230C"/>
    <w:rsid w:val="00A82563"/>
    <w:rsid w:val="00A828F3"/>
    <w:rsid w:val="00A82AC2"/>
    <w:rsid w:val="00A82CED"/>
    <w:rsid w:val="00A83093"/>
    <w:rsid w:val="00A83469"/>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13C0"/>
    <w:rsid w:val="00A91431"/>
    <w:rsid w:val="00A9160E"/>
    <w:rsid w:val="00A917CF"/>
    <w:rsid w:val="00A93DEC"/>
    <w:rsid w:val="00A93F13"/>
    <w:rsid w:val="00A940FE"/>
    <w:rsid w:val="00A94F80"/>
    <w:rsid w:val="00A957F1"/>
    <w:rsid w:val="00A958E6"/>
    <w:rsid w:val="00A95B18"/>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B90"/>
    <w:rsid w:val="00AA3C51"/>
    <w:rsid w:val="00AA4289"/>
    <w:rsid w:val="00AA42E6"/>
    <w:rsid w:val="00AA4956"/>
    <w:rsid w:val="00AA495A"/>
    <w:rsid w:val="00AA553A"/>
    <w:rsid w:val="00AA5A2B"/>
    <w:rsid w:val="00AA5DC9"/>
    <w:rsid w:val="00AA61EE"/>
    <w:rsid w:val="00AA6EBC"/>
    <w:rsid w:val="00AA7609"/>
    <w:rsid w:val="00AA7709"/>
    <w:rsid w:val="00AA7B21"/>
    <w:rsid w:val="00AA7F83"/>
    <w:rsid w:val="00AB009D"/>
    <w:rsid w:val="00AB1149"/>
    <w:rsid w:val="00AB1A97"/>
    <w:rsid w:val="00AB1B58"/>
    <w:rsid w:val="00AB1DDE"/>
    <w:rsid w:val="00AB27F9"/>
    <w:rsid w:val="00AB2EA2"/>
    <w:rsid w:val="00AB3322"/>
    <w:rsid w:val="00AB35D6"/>
    <w:rsid w:val="00AB3A12"/>
    <w:rsid w:val="00AB3E3B"/>
    <w:rsid w:val="00AB42B6"/>
    <w:rsid w:val="00AB4962"/>
    <w:rsid w:val="00AB496A"/>
    <w:rsid w:val="00AB55C5"/>
    <w:rsid w:val="00AB634E"/>
    <w:rsid w:val="00AB6CA2"/>
    <w:rsid w:val="00AB728F"/>
    <w:rsid w:val="00AB75B3"/>
    <w:rsid w:val="00AB77C1"/>
    <w:rsid w:val="00AB7865"/>
    <w:rsid w:val="00AB7AC0"/>
    <w:rsid w:val="00AC0396"/>
    <w:rsid w:val="00AC0B07"/>
    <w:rsid w:val="00AC1126"/>
    <w:rsid w:val="00AC19EC"/>
    <w:rsid w:val="00AC2185"/>
    <w:rsid w:val="00AC273A"/>
    <w:rsid w:val="00AC27C6"/>
    <w:rsid w:val="00AC2AC9"/>
    <w:rsid w:val="00AC3068"/>
    <w:rsid w:val="00AC3873"/>
    <w:rsid w:val="00AC3A23"/>
    <w:rsid w:val="00AC3E60"/>
    <w:rsid w:val="00AC4466"/>
    <w:rsid w:val="00AC4561"/>
    <w:rsid w:val="00AC4BDF"/>
    <w:rsid w:val="00AC50C4"/>
    <w:rsid w:val="00AC6993"/>
    <w:rsid w:val="00AC781C"/>
    <w:rsid w:val="00AC7837"/>
    <w:rsid w:val="00AC797C"/>
    <w:rsid w:val="00AC7F4E"/>
    <w:rsid w:val="00AD04F7"/>
    <w:rsid w:val="00AD0883"/>
    <w:rsid w:val="00AD0ADD"/>
    <w:rsid w:val="00AD13A5"/>
    <w:rsid w:val="00AD2456"/>
    <w:rsid w:val="00AD32EE"/>
    <w:rsid w:val="00AD39EE"/>
    <w:rsid w:val="00AD411F"/>
    <w:rsid w:val="00AD5050"/>
    <w:rsid w:val="00AD5928"/>
    <w:rsid w:val="00AD655E"/>
    <w:rsid w:val="00AD77A4"/>
    <w:rsid w:val="00AE0D42"/>
    <w:rsid w:val="00AE1B4C"/>
    <w:rsid w:val="00AE2A05"/>
    <w:rsid w:val="00AE49A2"/>
    <w:rsid w:val="00AE500C"/>
    <w:rsid w:val="00AE52F1"/>
    <w:rsid w:val="00AE5C93"/>
    <w:rsid w:val="00AE632B"/>
    <w:rsid w:val="00AE66B8"/>
    <w:rsid w:val="00AE705A"/>
    <w:rsid w:val="00AE72D0"/>
    <w:rsid w:val="00AE7483"/>
    <w:rsid w:val="00AE7910"/>
    <w:rsid w:val="00AE7B39"/>
    <w:rsid w:val="00AE7FA3"/>
    <w:rsid w:val="00AF06C0"/>
    <w:rsid w:val="00AF0FED"/>
    <w:rsid w:val="00AF13F7"/>
    <w:rsid w:val="00AF1522"/>
    <w:rsid w:val="00AF1627"/>
    <w:rsid w:val="00AF1E79"/>
    <w:rsid w:val="00AF370D"/>
    <w:rsid w:val="00AF39CA"/>
    <w:rsid w:val="00AF439F"/>
    <w:rsid w:val="00AF496C"/>
    <w:rsid w:val="00AF54B1"/>
    <w:rsid w:val="00AF55DE"/>
    <w:rsid w:val="00AF59E7"/>
    <w:rsid w:val="00AF60F7"/>
    <w:rsid w:val="00AF6672"/>
    <w:rsid w:val="00AF794F"/>
    <w:rsid w:val="00AF7B3D"/>
    <w:rsid w:val="00AF7BB8"/>
    <w:rsid w:val="00B0055D"/>
    <w:rsid w:val="00B0070E"/>
    <w:rsid w:val="00B01539"/>
    <w:rsid w:val="00B01FD6"/>
    <w:rsid w:val="00B0254F"/>
    <w:rsid w:val="00B02603"/>
    <w:rsid w:val="00B03DFC"/>
    <w:rsid w:val="00B03E59"/>
    <w:rsid w:val="00B03FE5"/>
    <w:rsid w:val="00B042BC"/>
    <w:rsid w:val="00B048B3"/>
    <w:rsid w:val="00B04A0C"/>
    <w:rsid w:val="00B0574F"/>
    <w:rsid w:val="00B05A9E"/>
    <w:rsid w:val="00B05F99"/>
    <w:rsid w:val="00B063A2"/>
    <w:rsid w:val="00B069AF"/>
    <w:rsid w:val="00B06C72"/>
    <w:rsid w:val="00B06D95"/>
    <w:rsid w:val="00B07206"/>
    <w:rsid w:val="00B073AD"/>
    <w:rsid w:val="00B07637"/>
    <w:rsid w:val="00B1026F"/>
    <w:rsid w:val="00B10461"/>
    <w:rsid w:val="00B109B1"/>
    <w:rsid w:val="00B10C1D"/>
    <w:rsid w:val="00B11F1E"/>
    <w:rsid w:val="00B1209A"/>
    <w:rsid w:val="00B1260B"/>
    <w:rsid w:val="00B13803"/>
    <w:rsid w:val="00B13D6D"/>
    <w:rsid w:val="00B14CCD"/>
    <w:rsid w:val="00B1548B"/>
    <w:rsid w:val="00B159E2"/>
    <w:rsid w:val="00B16E58"/>
    <w:rsid w:val="00B174B9"/>
    <w:rsid w:val="00B1757E"/>
    <w:rsid w:val="00B17D0B"/>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6F58"/>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0A3"/>
    <w:rsid w:val="00B446D7"/>
    <w:rsid w:val="00B44811"/>
    <w:rsid w:val="00B449DA"/>
    <w:rsid w:val="00B44AA5"/>
    <w:rsid w:val="00B4527C"/>
    <w:rsid w:val="00B453AD"/>
    <w:rsid w:val="00B469C5"/>
    <w:rsid w:val="00B46D2D"/>
    <w:rsid w:val="00B47BFA"/>
    <w:rsid w:val="00B47F5B"/>
    <w:rsid w:val="00B50549"/>
    <w:rsid w:val="00B50E17"/>
    <w:rsid w:val="00B514AD"/>
    <w:rsid w:val="00B518F3"/>
    <w:rsid w:val="00B51AA2"/>
    <w:rsid w:val="00B51AF4"/>
    <w:rsid w:val="00B52001"/>
    <w:rsid w:val="00B521B3"/>
    <w:rsid w:val="00B52A50"/>
    <w:rsid w:val="00B52B5D"/>
    <w:rsid w:val="00B537AE"/>
    <w:rsid w:val="00B5381C"/>
    <w:rsid w:val="00B53ADD"/>
    <w:rsid w:val="00B540EE"/>
    <w:rsid w:val="00B54120"/>
    <w:rsid w:val="00B5483B"/>
    <w:rsid w:val="00B54D4A"/>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025"/>
    <w:rsid w:val="00B6610A"/>
    <w:rsid w:val="00B66683"/>
    <w:rsid w:val="00B669B8"/>
    <w:rsid w:val="00B6738E"/>
    <w:rsid w:val="00B6779D"/>
    <w:rsid w:val="00B67B14"/>
    <w:rsid w:val="00B67C36"/>
    <w:rsid w:val="00B708AB"/>
    <w:rsid w:val="00B709A7"/>
    <w:rsid w:val="00B70C17"/>
    <w:rsid w:val="00B70EA8"/>
    <w:rsid w:val="00B7105E"/>
    <w:rsid w:val="00B71396"/>
    <w:rsid w:val="00B715E3"/>
    <w:rsid w:val="00B720BC"/>
    <w:rsid w:val="00B72159"/>
    <w:rsid w:val="00B723B2"/>
    <w:rsid w:val="00B725F5"/>
    <w:rsid w:val="00B73A20"/>
    <w:rsid w:val="00B762A9"/>
    <w:rsid w:val="00B76DB9"/>
    <w:rsid w:val="00B77677"/>
    <w:rsid w:val="00B7774C"/>
    <w:rsid w:val="00B7786F"/>
    <w:rsid w:val="00B779C1"/>
    <w:rsid w:val="00B77F6A"/>
    <w:rsid w:val="00B80321"/>
    <w:rsid w:val="00B80918"/>
    <w:rsid w:val="00B80C05"/>
    <w:rsid w:val="00B80D72"/>
    <w:rsid w:val="00B8153D"/>
    <w:rsid w:val="00B8197F"/>
    <w:rsid w:val="00B821C6"/>
    <w:rsid w:val="00B8498C"/>
    <w:rsid w:val="00B85260"/>
    <w:rsid w:val="00B852B9"/>
    <w:rsid w:val="00B864C9"/>
    <w:rsid w:val="00B86918"/>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4C4"/>
    <w:rsid w:val="00B96A46"/>
    <w:rsid w:val="00B96DDD"/>
    <w:rsid w:val="00B979D7"/>
    <w:rsid w:val="00B97AE5"/>
    <w:rsid w:val="00B97C6C"/>
    <w:rsid w:val="00B97E08"/>
    <w:rsid w:val="00BA10C2"/>
    <w:rsid w:val="00BA14A2"/>
    <w:rsid w:val="00BA1819"/>
    <w:rsid w:val="00BA1B37"/>
    <w:rsid w:val="00BA2C5A"/>
    <w:rsid w:val="00BA3376"/>
    <w:rsid w:val="00BA375F"/>
    <w:rsid w:val="00BA3993"/>
    <w:rsid w:val="00BA3B7E"/>
    <w:rsid w:val="00BA4208"/>
    <w:rsid w:val="00BA4854"/>
    <w:rsid w:val="00BA4C56"/>
    <w:rsid w:val="00BA588B"/>
    <w:rsid w:val="00BA6C61"/>
    <w:rsid w:val="00BA7980"/>
    <w:rsid w:val="00BB0DCC"/>
    <w:rsid w:val="00BB1743"/>
    <w:rsid w:val="00BB1746"/>
    <w:rsid w:val="00BB1EDD"/>
    <w:rsid w:val="00BB283F"/>
    <w:rsid w:val="00BB29E9"/>
    <w:rsid w:val="00BB2C14"/>
    <w:rsid w:val="00BB36D3"/>
    <w:rsid w:val="00BB4265"/>
    <w:rsid w:val="00BB4EFD"/>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9A0"/>
    <w:rsid w:val="00BC4E44"/>
    <w:rsid w:val="00BC5B62"/>
    <w:rsid w:val="00BC5B80"/>
    <w:rsid w:val="00BC5F82"/>
    <w:rsid w:val="00BC6043"/>
    <w:rsid w:val="00BC607C"/>
    <w:rsid w:val="00BC73E7"/>
    <w:rsid w:val="00BD1355"/>
    <w:rsid w:val="00BD2150"/>
    <w:rsid w:val="00BD222B"/>
    <w:rsid w:val="00BD2326"/>
    <w:rsid w:val="00BD2373"/>
    <w:rsid w:val="00BD2944"/>
    <w:rsid w:val="00BD2BAB"/>
    <w:rsid w:val="00BD3114"/>
    <w:rsid w:val="00BD399C"/>
    <w:rsid w:val="00BD4670"/>
    <w:rsid w:val="00BD4C27"/>
    <w:rsid w:val="00BD4F54"/>
    <w:rsid w:val="00BD53E2"/>
    <w:rsid w:val="00BD599C"/>
    <w:rsid w:val="00BD5BE3"/>
    <w:rsid w:val="00BD6E3A"/>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132"/>
    <w:rsid w:val="00BF0296"/>
    <w:rsid w:val="00BF0E8B"/>
    <w:rsid w:val="00BF2550"/>
    <w:rsid w:val="00BF2745"/>
    <w:rsid w:val="00BF3141"/>
    <w:rsid w:val="00BF34EA"/>
    <w:rsid w:val="00BF3E2A"/>
    <w:rsid w:val="00BF4ECF"/>
    <w:rsid w:val="00BF5182"/>
    <w:rsid w:val="00BF6728"/>
    <w:rsid w:val="00BF6EAB"/>
    <w:rsid w:val="00C0005E"/>
    <w:rsid w:val="00C003A8"/>
    <w:rsid w:val="00C003E0"/>
    <w:rsid w:val="00C0082B"/>
    <w:rsid w:val="00C01805"/>
    <w:rsid w:val="00C019FD"/>
    <w:rsid w:val="00C01BC5"/>
    <w:rsid w:val="00C0259E"/>
    <w:rsid w:val="00C031BD"/>
    <w:rsid w:val="00C038BB"/>
    <w:rsid w:val="00C0416A"/>
    <w:rsid w:val="00C0493F"/>
    <w:rsid w:val="00C04F12"/>
    <w:rsid w:val="00C053AD"/>
    <w:rsid w:val="00C05E88"/>
    <w:rsid w:val="00C0605E"/>
    <w:rsid w:val="00C06232"/>
    <w:rsid w:val="00C06F4D"/>
    <w:rsid w:val="00C0799A"/>
    <w:rsid w:val="00C07E2E"/>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1D5"/>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6CDC"/>
    <w:rsid w:val="00C37806"/>
    <w:rsid w:val="00C37F18"/>
    <w:rsid w:val="00C37FB1"/>
    <w:rsid w:val="00C4092A"/>
    <w:rsid w:val="00C40C0B"/>
    <w:rsid w:val="00C40F3D"/>
    <w:rsid w:val="00C41AE9"/>
    <w:rsid w:val="00C41C7E"/>
    <w:rsid w:val="00C41CA2"/>
    <w:rsid w:val="00C4277B"/>
    <w:rsid w:val="00C4390B"/>
    <w:rsid w:val="00C43C46"/>
    <w:rsid w:val="00C44082"/>
    <w:rsid w:val="00C4504E"/>
    <w:rsid w:val="00C45396"/>
    <w:rsid w:val="00C45FC5"/>
    <w:rsid w:val="00C4703D"/>
    <w:rsid w:val="00C470B3"/>
    <w:rsid w:val="00C4753A"/>
    <w:rsid w:val="00C4772A"/>
    <w:rsid w:val="00C47AF9"/>
    <w:rsid w:val="00C50B2A"/>
    <w:rsid w:val="00C51461"/>
    <w:rsid w:val="00C52C93"/>
    <w:rsid w:val="00C5345A"/>
    <w:rsid w:val="00C53512"/>
    <w:rsid w:val="00C53645"/>
    <w:rsid w:val="00C53A79"/>
    <w:rsid w:val="00C53B68"/>
    <w:rsid w:val="00C54573"/>
    <w:rsid w:val="00C5621E"/>
    <w:rsid w:val="00C56C4D"/>
    <w:rsid w:val="00C56D83"/>
    <w:rsid w:val="00C57346"/>
    <w:rsid w:val="00C60EE3"/>
    <w:rsid w:val="00C6254C"/>
    <w:rsid w:val="00C62D21"/>
    <w:rsid w:val="00C635CB"/>
    <w:rsid w:val="00C641C5"/>
    <w:rsid w:val="00C6476B"/>
    <w:rsid w:val="00C6479B"/>
    <w:rsid w:val="00C64845"/>
    <w:rsid w:val="00C64B73"/>
    <w:rsid w:val="00C64E56"/>
    <w:rsid w:val="00C65596"/>
    <w:rsid w:val="00C65946"/>
    <w:rsid w:val="00C66E59"/>
    <w:rsid w:val="00C66F4F"/>
    <w:rsid w:val="00C67A4E"/>
    <w:rsid w:val="00C67C02"/>
    <w:rsid w:val="00C67D03"/>
    <w:rsid w:val="00C67EB5"/>
    <w:rsid w:val="00C67EFA"/>
    <w:rsid w:val="00C70A10"/>
    <w:rsid w:val="00C72BBC"/>
    <w:rsid w:val="00C73147"/>
    <w:rsid w:val="00C7357D"/>
    <w:rsid w:val="00C73FF5"/>
    <w:rsid w:val="00C743DF"/>
    <w:rsid w:val="00C749B9"/>
    <w:rsid w:val="00C74C3E"/>
    <w:rsid w:val="00C75F8E"/>
    <w:rsid w:val="00C75FB8"/>
    <w:rsid w:val="00C765E5"/>
    <w:rsid w:val="00C76D92"/>
    <w:rsid w:val="00C76FC1"/>
    <w:rsid w:val="00C772AA"/>
    <w:rsid w:val="00C77714"/>
    <w:rsid w:val="00C77E3C"/>
    <w:rsid w:val="00C77F1B"/>
    <w:rsid w:val="00C8267F"/>
    <w:rsid w:val="00C82B65"/>
    <w:rsid w:val="00C82FA9"/>
    <w:rsid w:val="00C83465"/>
    <w:rsid w:val="00C83C97"/>
    <w:rsid w:val="00C8460D"/>
    <w:rsid w:val="00C8489A"/>
    <w:rsid w:val="00C850C4"/>
    <w:rsid w:val="00C862AA"/>
    <w:rsid w:val="00C86C76"/>
    <w:rsid w:val="00C870F6"/>
    <w:rsid w:val="00C87F97"/>
    <w:rsid w:val="00C900ED"/>
    <w:rsid w:val="00C90CF9"/>
    <w:rsid w:val="00C90D9F"/>
    <w:rsid w:val="00C90DBF"/>
    <w:rsid w:val="00C91B23"/>
    <w:rsid w:val="00C91FAE"/>
    <w:rsid w:val="00C921E3"/>
    <w:rsid w:val="00C93140"/>
    <w:rsid w:val="00C93148"/>
    <w:rsid w:val="00C935A8"/>
    <w:rsid w:val="00C93D29"/>
    <w:rsid w:val="00C93E46"/>
    <w:rsid w:val="00C946C2"/>
    <w:rsid w:val="00C95712"/>
    <w:rsid w:val="00C95A53"/>
    <w:rsid w:val="00C967EA"/>
    <w:rsid w:val="00C9692C"/>
    <w:rsid w:val="00C97288"/>
    <w:rsid w:val="00CA00B3"/>
    <w:rsid w:val="00CA0214"/>
    <w:rsid w:val="00CA02C6"/>
    <w:rsid w:val="00CA030B"/>
    <w:rsid w:val="00CA0B13"/>
    <w:rsid w:val="00CA123D"/>
    <w:rsid w:val="00CA132C"/>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087"/>
    <w:rsid w:val="00CB586E"/>
    <w:rsid w:val="00CB5963"/>
    <w:rsid w:val="00CB5B17"/>
    <w:rsid w:val="00CB629F"/>
    <w:rsid w:val="00CB68B2"/>
    <w:rsid w:val="00CB6A0D"/>
    <w:rsid w:val="00CB797F"/>
    <w:rsid w:val="00CC0A92"/>
    <w:rsid w:val="00CC0ABF"/>
    <w:rsid w:val="00CC0C83"/>
    <w:rsid w:val="00CC120E"/>
    <w:rsid w:val="00CC1B46"/>
    <w:rsid w:val="00CC27A9"/>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10B1"/>
    <w:rsid w:val="00CD1764"/>
    <w:rsid w:val="00CD23D3"/>
    <w:rsid w:val="00CD29A8"/>
    <w:rsid w:val="00CD3078"/>
    <w:rsid w:val="00CD369B"/>
    <w:rsid w:val="00CD3EC1"/>
    <w:rsid w:val="00CD414C"/>
    <w:rsid w:val="00CD4161"/>
    <w:rsid w:val="00CD4422"/>
    <w:rsid w:val="00CD58A8"/>
    <w:rsid w:val="00CD6C95"/>
    <w:rsid w:val="00CD6DE1"/>
    <w:rsid w:val="00CD7741"/>
    <w:rsid w:val="00CD78AA"/>
    <w:rsid w:val="00CD7D60"/>
    <w:rsid w:val="00CD7E3B"/>
    <w:rsid w:val="00CE0BC5"/>
    <w:rsid w:val="00CE1212"/>
    <w:rsid w:val="00CE18FF"/>
    <w:rsid w:val="00CE1F31"/>
    <w:rsid w:val="00CE2161"/>
    <w:rsid w:val="00CE36F7"/>
    <w:rsid w:val="00CE442A"/>
    <w:rsid w:val="00CE44E3"/>
    <w:rsid w:val="00CE4710"/>
    <w:rsid w:val="00CE4BA4"/>
    <w:rsid w:val="00CE5478"/>
    <w:rsid w:val="00CE6A46"/>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5D61"/>
    <w:rsid w:val="00CF6221"/>
    <w:rsid w:val="00CF783E"/>
    <w:rsid w:val="00CF7FFC"/>
    <w:rsid w:val="00D00944"/>
    <w:rsid w:val="00D00EAF"/>
    <w:rsid w:val="00D00EB5"/>
    <w:rsid w:val="00D00F00"/>
    <w:rsid w:val="00D01851"/>
    <w:rsid w:val="00D02107"/>
    <w:rsid w:val="00D0264B"/>
    <w:rsid w:val="00D0396C"/>
    <w:rsid w:val="00D039B4"/>
    <w:rsid w:val="00D041C2"/>
    <w:rsid w:val="00D047A8"/>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DCA"/>
    <w:rsid w:val="00D10E78"/>
    <w:rsid w:val="00D10F16"/>
    <w:rsid w:val="00D11D24"/>
    <w:rsid w:val="00D1242D"/>
    <w:rsid w:val="00D132BA"/>
    <w:rsid w:val="00D13335"/>
    <w:rsid w:val="00D13407"/>
    <w:rsid w:val="00D14336"/>
    <w:rsid w:val="00D14355"/>
    <w:rsid w:val="00D147AC"/>
    <w:rsid w:val="00D16005"/>
    <w:rsid w:val="00D167DD"/>
    <w:rsid w:val="00D1682E"/>
    <w:rsid w:val="00D17704"/>
    <w:rsid w:val="00D209E9"/>
    <w:rsid w:val="00D21DCF"/>
    <w:rsid w:val="00D21DDD"/>
    <w:rsid w:val="00D2210F"/>
    <w:rsid w:val="00D228D4"/>
    <w:rsid w:val="00D2291F"/>
    <w:rsid w:val="00D2314C"/>
    <w:rsid w:val="00D24836"/>
    <w:rsid w:val="00D2539E"/>
    <w:rsid w:val="00D25F22"/>
    <w:rsid w:val="00D26366"/>
    <w:rsid w:val="00D2644C"/>
    <w:rsid w:val="00D266F8"/>
    <w:rsid w:val="00D26AB5"/>
    <w:rsid w:val="00D271F6"/>
    <w:rsid w:val="00D27440"/>
    <w:rsid w:val="00D3029C"/>
    <w:rsid w:val="00D30743"/>
    <w:rsid w:val="00D308E2"/>
    <w:rsid w:val="00D31310"/>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47051"/>
    <w:rsid w:val="00D503A1"/>
    <w:rsid w:val="00D50C98"/>
    <w:rsid w:val="00D5102A"/>
    <w:rsid w:val="00D514DF"/>
    <w:rsid w:val="00D521F1"/>
    <w:rsid w:val="00D52ED0"/>
    <w:rsid w:val="00D531CA"/>
    <w:rsid w:val="00D5339B"/>
    <w:rsid w:val="00D5372E"/>
    <w:rsid w:val="00D53864"/>
    <w:rsid w:val="00D54061"/>
    <w:rsid w:val="00D54237"/>
    <w:rsid w:val="00D54325"/>
    <w:rsid w:val="00D54397"/>
    <w:rsid w:val="00D545B8"/>
    <w:rsid w:val="00D54F55"/>
    <w:rsid w:val="00D55149"/>
    <w:rsid w:val="00D556CD"/>
    <w:rsid w:val="00D55B93"/>
    <w:rsid w:val="00D564F8"/>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3E6"/>
    <w:rsid w:val="00D6758D"/>
    <w:rsid w:val="00D67973"/>
    <w:rsid w:val="00D67C56"/>
    <w:rsid w:val="00D705BD"/>
    <w:rsid w:val="00D71DF1"/>
    <w:rsid w:val="00D71ED7"/>
    <w:rsid w:val="00D72B06"/>
    <w:rsid w:val="00D72C37"/>
    <w:rsid w:val="00D72FD9"/>
    <w:rsid w:val="00D734C2"/>
    <w:rsid w:val="00D73DA1"/>
    <w:rsid w:val="00D74E69"/>
    <w:rsid w:val="00D7533B"/>
    <w:rsid w:val="00D755B4"/>
    <w:rsid w:val="00D75771"/>
    <w:rsid w:val="00D759F4"/>
    <w:rsid w:val="00D7648B"/>
    <w:rsid w:val="00D770BC"/>
    <w:rsid w:val="00D77524"/>
    <w:rsid w:val="00D77720"/>
    <w:rsid w:val="00D779D2"/>
    <w:rsid w:val="00D81048"/>
    <w:rsid w:val="00D816E3"/>
    <w:rsid w:val="00D82486"/>
    <w:rsid w:val="00D83A6C"/>
    <w:rsid w:val="00D84343"/>
    <w:rsid w:val="00D848C1"/>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2BED"/>
    <w:rsid w:val="00D93968"/>
    <w:rsid w:val="00D947B5"/>
    <w:rsid w:val="00D94D42"/>
    <w:rsid w:val="00D94E6E"/>
    <w:rsid w:val="00D95985"/>
    <w:rsid w:val="00D969AD"/>
    <w:rsid w:val="00D97527"/>
    <w:rsid w:val="00D9799A"/>
    <w:rsid w:val="00D97B35"/>
    <w:rsid w:val="00DA00CB"/>
    <w:rsid w:val="00DA0496"/>
    <w:rsid w:val="00DA05C8"/>
    <w:rsid w:val="00DA06AB"/>
    <w:rsid w:val="00DA0FBE"/>
    <w:rsid w:val="00DA1605"/>
    <w:rsid w:val="00DA2967"/>
    <w:rsid w:val="00DA2B34"/>
    <w:rsid w:val="00DA3F43"/>
    <w:rsid w:val="00DA519B"/>
    <w:rsid w:val="00DA5B99"/>
    <w:rsid w:val="00DA6383"/>
    <w:rsid w:val="00DA6B93"/>
    <w:rsid w:val="00DA6BE6"/>
    <w:rsid w:val="00DA73B7"/>
    <w:rsid w:val="00DA742E"/>
    <w:rsid w:val="00DA7AA6"/>
    <w:rsid w:val="00DB10E0"/>
    <w:rsid w:val="00DB11FF"/>
    <w:rsid w:val="00DB1982"/>
    <w:rsid w:val="00DB1AA9"/>
    <w:rsid w:val="00DB4126"/>
    <w:rsid w:val="00DB4257"/>
    <w:rsid w:val="00DB4D11"/>
    <w:rsid w:val="00DB5925"/>
    <w:rsid w:val="00DB5D15"/>
    <w:rsid w:val="00DB64C2"/>
    <w:rsid w:val="00DB675A"/>
    <w:rsid w:val="00DB7631"/>
    <w:rsid w:val="00DB798E"/>
    <w:rsid w:val="00DB7E0C"/>
    <w:rsid w:val="00DC02A5"/>
    <w:rsid w:val="00DC090B"/>
    <w:rsid w:val="00DC1740"/>
    <w:rsid w:val="00DC1B17"/>
    <w:rsid w:val="00DC1CC3"/>
    <w:rsid w:val="00DC1E14"/>
    <w:rsid w:val="00DC21BA"/>
    <w:rsid w:val="00DC2413"/>
    <w:rsid w:val="00DC2D09"/>
    <w:rsid w:val="00DC3A30"/>
    <w:rsid w:val="00DC3B59"/>
    <w:rsid w:val="00DC3BEC"/>
    <w:rsid w:val="00DC48F8"/>
    <w:rsid w:val="00DC50A7"/>
    <w:rsid w:val="00DC5A46"/>
    <w:rsid w:val="00DC67D7"/>
    <w:rsid w:val="00DC6DE1"/>
    <w:rsid w:val="00DC7DE2"/>
    <w:rsid w:val="00DD01D7"/>
    <w:rsid w:val="00DD0518"/>
    <w:rsid w:val="00DD0932"/>
    <w:rsid w:val="00DD1EA4"/>
    <w:rsid w:val="00DD2450"/>
    <w:rsid w:val="00DD26A4"/>
    <w:rsid w:val="00DD2865"/>
    <w:rsid w:val="00DD2879"/>
    <w:rsid w:val="00DD2E64"/>
    <w:rsid w:val="00DD3482"/>
    <w:rsid w:val="00DD359B"/>
    <w:rsid w:val="00DD3BB8"/>
    <w:rsid w:val="00DD4A6A"/>
    <w:rsid w:val="00DD4FA9"/>
    <w:rsid w:val="00DD60F4"/>
    <w:rsid w:val="00DD6F40"/>
    <w:rsid w:val="00DD726A"/>
    <w:rsid w:val="00DD735A"/>
    <w:rsid w:val="00DD7B4E"/>
    <w:rsid w:val="00DE18F5"/>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4DE2"/>
    <w:rsid w:val="00DF54B2"/>
    <w:rsid w:val="00DF55AF"/>
    <w:rsid w:val="00DF5B5A"/>
    <w:rsid w:val="00DF5CC9"/>
    <w:rsid w:val="00DF61BB"/>
    <w:rsid w:val="00DF7C00"/>
    <w:rsid w:val="00E00333"/>
    <w:rsid w:val="00E0086B"/>
    <w:rsid w:val="00E00A18"/>
    <w:rsid w:val="00E012FD"/>
    <w:rsid w:val="00E017B0"/>
    <w:rsid w:val="00E01DB3"/>
    <w:rsid w:val="00E025CE"/>
    <w:rsid w:val="00E0337B"/>
    <w:rsid w:val="00E033A1"/>
    <w:rsid w:val="00E0341F"/>
    <w:rsid w:val="00E037A6"/>
    <w:rsid w:val="00E03A0C"/>
    <w:rsid w:val="00E03E1C"/>
    <w:rsid w:val="00E04C3B"/>
    <w:rsid w:val="00E052C5"/>
    <w:rsid w:val="00E054CB"/>
    <w:rsid w:val="00E059EE"/>
    <w:rsid w:val="00E05BC3"/>
    <w:rsid w:val="00E07EEA"/>
    <w:rsid w:val="00E103AE"/>
    <w:rsid w:val="00E12507"/>
    <w:rsid w:val="00E13562"/>
    <w:rsid w:val="00E1405E"/>
    <w:rsid w:val="00E14231"/>
    <w:rsid w:val="00E143EB"/>
    <w:rsid w:val="00E1457E"/>
    <w:rsid w:val="00E14C83"/>
    <w:rsid w:val="00E15783"/>
    <w:rsid w:val="00E1593B"/>
    <w:rsid w:val="00E162AF"/>
    <w:rsid w:val="00E2097B"/>
    <w:rsid w:val="00E21AA8"/>
    <w:rsid w:val="00E225CB"/>
    <w:rsid w:val="00E22BB2"/>
    <w:rsid w:val="00E238DB"/>
    <w:rsid w:val="00E2439D"/>
    <w:rsid w:val="00E244A0"/>
    <w:rsid w:val="00E24793"/>
    <w:rsid w:val="00E24C61"/>
    <w:rsid w:val="00E25D1D"/>
    <w:rsid w:val="00E261A1"/>
    <w:rsid w:val="00E268E9"/>
    <w:rsid w:val="00E27F05"/>
    <w:rsid w:val="00E3066C"/>
    <w:rsid w:val="00E31C29"/>
    <w:rsid w:val="00E321B1"/>
    <w:rsid w:val="00E32DD8"/>
    <w:rsid w:val="00E334D7"/>
    <w:rsid w:val="00E33D2F"/>
    <w:rsid w:val="00E34C6C"/>
    <w:rsid w:val="00E34CD2"/>
    <w:rsid w:val="00E34F5B"/>
    <w:rsid w:val="00E34FEE"/>
    <w:rsid w:val="00E359A9"/>
    <w:rsid w:val="00E35A22"/>
    <w:rsid w:val="00E35BBD"/>
    <w:rsid w:val="00E3602A"/>
    <w:rsid w:val="00E36137"/>
    <w:rsid w:val="00E36162"/>
    <w:rsid w:val="00E362E6"/>
    <w:rsid w:val="00E36822"/>
    <w:rsid w:val="00E37AB8"/>
    <w:rsid w:val="00E40BD5"/>
    <w:rsid w:val="00E40CF9"/>
    <w:rsid w:val="00E4144F"/>
    <w:rsid w:val="00E41CB0"/>
    <w:rsid w:val="00E41CFC"/>
    <w:rsid w:val="00E41E10"/>
    <w:rsid w:val="00E424FB"/>
    <w:rsid w:val="00E4271C"/>
    <w:rsid w:val="00E42F76"/>
    <w:rsid w:val="00E4359B"/>
    <w:rsid w:val="00E43621"/>
    <w:rsid w:val="00E444A8"/>
    <w:rsid w:val="00E44C02"/>
    <w:rsid w:val="00E45615"/>
    <w:rsid w:val="00E456F1"/>
    <w:rsid w:val="00E45D5B"/>
    <w:rsid w:val="00E462F2"/>
    <w:rsid w:val="00E468E4"/>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08B"/>
    <w:rsid w:val="00E563F6"/>
    <w:rsid w:val="00E5652F"/>
    <w:rsid w:val="00E567FC"/>
    <w:rsid w:val="00E569C1"/>
    <w:rsid w:val="00E56F14"/>
    <w:rsid w:val="00E5710D"/>
    <w:rsid w:val="00E573EB"/>
    <w:rsid w:val="00E578C3"/>
    <w:rsid w:val="00E6075C"/>
    <w:rsid w:val="00E60863"/>
    <w:rsid w:val="00E60F01"/>
    <w:rsid w:val="00E61888"/>
    <w:rsid w:val="00E61E60"/>
    <w:rsid w:val="00E625D4"/>
    <w:rsid w:val="00E63720"/>
    <w:rsid w:val="00E6372A"/>
    <w:rsid w:val="00E63F3A"/>
    <w:rsid w:val="00E64273"/>
    <w:rsid w:val="00E64436"/>
    <w:rsid w:val="00E65225"/>
    <w:rsid w:val="00E65F22"/>
    <w:rsid w:val="00E66692"/>
    <w:rsid w:val="00E667DE"/>
    <w:rsid w:val="00E66A23"/>
    <w:rsid w:val="00E67405"/>
    <w:rsid w:val="00E6765C"/>
    <w:rsid w:val="00E678B7"/>
    <w:rsid w:val="00E70575"/>
    <w:rsid w:val="00E70661"/>
    <w:rsid w:val="00E70B86"/>
    <w:rsid w:val="00E70D57"/>
    <w:rsid w:val="00E70D96"/>
    <w:rsid w:val="00E7102D"/>
    <w:rsid w:val="00E71669"/>
    <w:rsid w:val="00E71B6D"/>
    <w:rsid w:val="00E71C9A"/>
    <w:rsid w:val="00E72376"/>
    <w:rsid w:val="00E72D9B"/>
    <w:rsid w:val="00E73069"/>
    <w:rsid w:val="00E73A59"/>
    <w:rsid w:val="00E73ADC"/>
    <w:rsid w:val="00E741D0"/>
    <w:rsid w:val="00E74605"/>
    <w:rsid w:val="00E749E6"/>
    <w:rsid w:val="00E74A53"/>
    <w:rsid w:val="00E74AE2"/>
    <w:rsid w:val="00E7609C"/>
    <w:rsid w:val="00E762AF"/>
    <w:rsid w:val="00E771F4"/>
    <w:rsid w:val="00E7785E"/>
    <w:rsid w:val="00E8056B"/>
    <w:rsid w:val="00E81265"/>
    <w:rsid w:val="00E81AE3"/>
    <w:rsid w:val="00E81E99"/>
    <w:rsid w:val="00E82327"/>
    <w:rsid w:val="00E82625"/>
    <w:rsid w:val="00E83655"/>
    <w:rsid w:val="00E83A26"/>
    <w:rsid w:val="00E83BFB"/>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321D"/>
    <w:rsid w:val="00E93A4E"/>
    <w:rsid w:val="00E9452C"/>
    <w:rsid w:val="00E94CBA"/>
    <w:rsid w:val="00E95182"/>
    <w:rsid w:val="00E9523F"/>
    <w:rsid w:val="00E9534B"/>
    <w:rsid w:val="00E959E6"/>
    <w:rsid w:val="00E96008"/>
    <w:rsid w:val="00E9625B"/>
    <w:rsid w:val="00E96358"/>
    <w:rsid w:val="00E96C24"/>
    <w:rsid w:val="00E97022"/>
    <w:rsid w:val="00E9703C"/>
    <w:rsid w:val="00EA0466"/>
    <w:rsid w:val="00EA0AFB"/>
    <w:rsid w:val="00EA0C4A"/>
    <w:rsid w:val="00EA123A"/>
    <w:rsid w:val="00EA159D"/>
    <w:rsid w:val="00EA1A1B"/>
    <w:rsid w:val="00EA2910"/>
    <w:rsid w:val="00EA2B5F"/>
    <w:rsid w:val="00EA2B7F"/>
    <w:rsid w:val="00EA2C64"/>
    <w:rsid w:val="00EA3762"/>
    <w:rsid w:val="00EA45F3"/>
    <w:rsid w:val="00EA5015"/>
    <w:rsid w:val="00EA5212"/>
    <w:rsid w:val="00EA522D"/>
    <w:rsid w:val="00EA5C10"/>
    <w:rsid w:val="00EA6058"/>
    <w:rsid w:val="00EA6947"/>
    <w:rsid w:val="00EA6BA0"/>
    <w:rsid w:val="00EA6DAD"/>
    <w:rsid w:val="00EA7488"/>
    <w:rsid w:val="00EB068F"/>
    <w:rsid w:val="00EB0714"/>
    <w:rsid w:val="00EB1B4D"/>
    <w:rsid w:val="00EB1B89"/>
    <w:rsid w:val="00EB2519"/>
    <w:rsid w:val="00EB321F"/>
    <w:rsid w:val="00EB3393"/>
    <w:rsid w:val="00EB38E2"/>
    <w:rsid w:val="00EB3A88"/>
    <w:rsid w:val="00EB3CF2"/>
    <w:rsid w:val="00EB41AA"/>
    <w:rsid w:val="00EB42CF"/>
    <w:rsid w:val="00EB4594"/>
    <w:rsid w:val="00EB5335"/>
    <w:rsid w:val="00EB5398"/>
    <w:rsid w:val="00EB5AA2"/>
    <w:rsid w:val="00EB5CCF"/>
    <w:rsid w:val="00EB5EDE"/>
    <w:rsid w:val="00EB6143"/>
    <w:rsid w:val="00EB67F6"/>
    <w:rsid w:val="00EB6C11"/>
    <w:rsid w:val="00EB714D"/>
    <w:rsid w:val="00EB7B80"/>
    <w:rsid w:val="00EB7CF1"/>
    <w:rsid w:val="00EB7DFD"/>
    <w:rsid w:val="00EC037A"/>
    <w:rsid w:val="00EC0425"/>
    <w:rsid w:val="00EC0486"/>
    <w:rsid w:val="00EC0AA0"/>
    <w:rsid w:val="00EC0D7F"/>
    <w:rsid w:val="00EC11EA"/>
    <w:rsid w:val="00EC14F9"/>
    <w:rsid w:val="00EC14FC"/>
    <w:rsid w:val="00EC1F86"/>
    <w:rsid w:val="00EC2EF2"/>
    <w:rsid w:val="00EC33C0"/>
    <w:rsid w:val="00EC51D3"/>
    <w:rsid w:val="00EC5574"/>
    <w:rsid w:val="00EC5C94"/>
    <w:rsid w:val="00EC5E9C"/>
    <w:rsid w:val="00EC6847"/>
    <w:rsid w:val="00EC6F36"/>
    <w:rsid w:val="00ED0550"/>
    <w:rsid w:val="00ED0E95"/>
    <w:rsid w:val="00ED1291"/>
    <w:rsid w:val="00ED13B1"/>
    <w:rsid w:val="00ED1894"/>
    <w:rsid w:val="00ED2021"/>
    <w:rsid w:val="00ED2161"/>
    <w:rsid w:val="00ED277E"/>
    <w:rsid w:val="00ED2B28"/>
    <w:rsid w:val="00ED2C75"/>
    <w:rsid w:val="00ED32C1"/>
    <w:rsid w:val="00ED34FE"/>
    <w:rsid w:val="00ED3D25"/>
    <w:rsid w:val="00ED4213"/>
    <w:rsid w:val="00ED4470"/>
    <w:rsid w:val="00ED45FE"/>
    <w:rsid w:val="00ED4CD0"/>
    <w:rsid w:val="00ED5287"/>
    <w:rsid w:val="00ED686F"/>
    <w:rsid w:val="00ED68B5"/>
    <w:rsid w:val="00ED6A29"/>
    <w:rsid w:val="00ED6E1C"/>
    <w:rsid w:val="00ED7233"/>
    <w:rsid w:val="00ED7728"/>
    <w:rsid w:val="00ED7874"/>
    <w:rsid w:val="00ED7AAA"/>
    <w:rsid w:val="00EE1648"/>
    <w:rsid w:val="00EE1A79"/>
    <w:rsid w:val="00EE1EE6"/>
    <w:rsid w:val="00EE3031"/>
    <w:rsid w:val="00EE32E7"/>
    <w:rsid w:val="00EE36FA"/>
    <w:rsid w:val="00EE4D21"/>
    <w:rsid w:val="00EE4D7C"/>
    <w:rsid w:val="00EE5528"/>
    <w:rsid w:val="00EE5C13"/>
    <w:rsid w:val="00EE630C"/>
    <w:rsid w:val="00EE6B9C"/>
    <w:rsid w:val="00EE6D2C"/>
    <w:rsid w:val="00EE73F0"/>
    <w:rsid w:val="00EE746E"/>
    <w:rsid w:val="00EF03DD"/>
    <w:rsid w:val="00EF178B"/>
    <w:rsid w:val="00EF1F2D"/>
    <w:rsid w:val="00EF2605"/>
    <w:rsid w:val="00EF2942"/>
    <w:rsid w:val="00EF2E5D"/>
    <w:rsid w:val="00EF3D40"/>
    <w:rsid w:val="00EF4826"/>
    <w:rsid w:val="00EF4A78"/>
    <w:rsid w:val="00EF5711"/>
    <w:rsid w:val="00EF62BE"/>
    <w:rsid w:val="00EF633A"/>
    <w:rsid w:val="00EF6BF0"/>
    <w:rsid w:val="00EF6D46"/>
    <w:rsid w:val="00EF6E53"/>
    <w:rsid w:val="00EF70BB"/>
    <w:rsid w:val="00EF7131"/>
    <w:rsid w:val="00EF7F43"/>
    <w:rsid w:val="00F00346"/>
    <w:rsid w:val="00F00B24"/>
    <w:rsid w:val="00F02066"/>
    <w:rsid w:val="00F028D1"/>
    <w:rsid w:val="00F02A16"/>
    <w:rsid w:val="00F02CE4"/>
    <w:rsid w:val="00F030A2"/>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68BB"/>
    <w:rsid w:val="00F16FF8"/>
    <w:rsid w:val="00F1732A"/>
    <w:rsid w:val="00F20498"/>
    <w:rsid w:val="00F204DF"/>
    <w:rsid w:val="00F21156"/>
    <w:rsid w:val="00F211B5"/>
    <w:rsid w:val="00F218ED"/>
    <w:rsid w:val="00F222B0"/>
    <w:rsid w:val="00F2292D"/>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27B49"/>
    <w:rsid w:val="00F3002B"/>
    <w:rsid w:val="00F305FC"/>
    <w:rsid w:val="00F30728"/>
    <w:rsid w:val="00F31300"/>
    <w:rsid w:val="00F318BE"/>
    <w:rsid w:val="00F31E59"/>
    <w:rsid w:val="00F322A1"/>
    <w:rsid w:val="00F32E4E"/>
    <w:rsid w:val="00F32F06"/>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429"/>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0F3"/>
    <w:rsid w:val="00F71108"/>
    <w:rsid w:val="00F712FA"/>
    <w:rsid w:val="00F72470"/>
    <w:rsid w:val="00F729C0"/>
    <w:rsid w:val="00F73991"/>
    <w:rsid w:val="00F73CB9"/>
    <w:rsid w:val="00F743CB"/>
    <w:rsid w:val="00F7523C"/>
    <w:rsid w:val="00F75A8E"/>
    <w:rsid w:val="00F75CC6"/>
    <w:rsid w:val="00F75D5A"/>
    <w:rsid w:val="00F76115"/>
    <w:rsid w:val="00F76E69"/>
    <w:rsid w:val="00F7703C"/>
    <w:rsid w:val="00F771E0"/>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17B"/>
    <w:rsid w:val="00F91575"/>
    <w:rsid w:val="00F9166A"/>
    <w:rsid w:val="00F917E5"/>
    <w:rsid w:val="00F9201C"/>
    <w:rsid w:val="00F9203A"/>
    <w:rsid w:val="00F9267B"/>
    <w:rsid w:val="00F941CB"/>
    <w:rsid w:val="00F94D42"/>
    <w:rsid w:val="00F951F3"/>
    <w:rsid w:val="00F957F7"/>
    <w:rsid w:val="00F95A6B"/>
    <w:rsid w:val="00F95FE8"/>
    <w:rsid w:val="00F96424"/>
    <w:rsid w:val="00F96B67"/>
    <w:rsid w:val="00F9710D"/>
    <w:rsid w:val="00FA0051"/>
    <w:rsid w:val="00FA0BB6"/>
    <w:rsid w:val="00FA1AE0"/>
    <w:rsid w:val="00FA1F0F"/>
    <w:rsid w:val="00FA2448"/>
    <w:rsid w:val="00FA2A11"/>
    <w:rsid w:val="00FA391E"/>
    <w:rsid w:val="00FA3D28"/>
    <w:rsid w:val="00FA4223"/>
    <w:rsid w:val="00FA467D"/>
    <w:rsid w:val="00FA4797"/>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48A0"/>
    <w:rsid w:val="00FB6486"/>
    <w:rsid w:val="00FB735C"/>
    <w:rsid w:val="00FB7959"/>
    <w:rsid w:val="00FC1C77"/>
    <w:rsid w:val="00FC2B58"/>
    <w:rsid w:val="00FC3979"/>
    <w:rsid w:val="00FC41D5"/>
    <w:rsid w:val="00FC4478"/>
    <w:rsid w:val="00FC45EA"/>
    <w:rsid w:val="00FC5921"/>
    <w:rsid w:val="00FC5DBE"/>
    <w:rsid w:val="00FC7F7B"/>
    <w:rsid w:val="00FC7FB4"/>
    <w:rsid w:val="00FD008C"/>
    <w:rsid w:val="00FD0F6E"/>
    <w:rsid w:val="00FD102F"/>
    <w:rsid w:val="00FD11DD"/>
    <w:rsid w:val="00FD32BF"/>
    <w:rsid w:val="00FD3578"/>
    <w:rsid w:val="00FD3EA5"/>
    <w:rsid w:val="00FD4189"/>
    <w:rsid w:val="00FD421F"/>
    <w:rsid w:val="00FD5EB7"/>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0A"/>
    <w:rsid w:val="00FE4223"/>
    <w:rsid w:val="00FE4A7F"/>
    <w:rsid w:val="00FE4AE3"/>
    <w:rsid w:val="00FE554A"/>
    <w:rsid w:val="00FE5A38"/>
    <w:rsid w:val="00FE5FE8"/>
    <w:rsid w:val="00FE6D29"/>
    <w:rsid w:val="00FE74B6"/>
    <w:rsid w:val="00FF0442"/>
    <w:rsid w:val="00FF0E44"/>
    <w:rsid w:val="00FF1880"/>
    <w:rsid w:val="00FF1992"/>
    <w:rsid w:val="00FF1A44"/>
    <w:rsid w:val="00FF2E3A"/>
    <w:rsid w:val="00FF43FD"/>
    <w:rsid w:val="00FF4616"/>
    <w:rsid w:val="00FF49D7"/>
    <w:rsid w:val="00FF4AC6"/>
    <w:rsid w:val="00FF5577"/>
    <w:rsid w:val="00FF573F"/>
    <w:rsid w:val="00FF5848"/>
    <w:rsid w:val="00FF5E67"/>
    <w:rsid w:val="00FF619C"/>
    <w:rsid w:val="00FF62BD"/>
    <w:rsid w:val="00FF66A0"/>
    <w:rsid w:val="00FF6AF4"/>
    <w:rsid w:val="00FF73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 w:type="character" w:customStyle="1" w:styleId="3Char0">
    <w:name w:val="Σώμα κείμενου 3 Char"/>
    <w:link w:val="30"/>
    <w:rsid w:val="00A53B9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1942379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58271306">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79035596">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9359664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88242113">
      <w:bodyDiv w:val="1"/>
      <w:marLeft w:val="0"/>
      <w:marRight w:val="0"/>
      <w:marTop w:val="0"/>
      <w:marBottom w:val="0"/>
      <w:divBdr>
        <w:top w:val="none" w:sz="0" w:space="0" w:color="auto"/>
        <w:left w:val="none" w:sz="0" w:space="0" w:color="auto"/>
        <w:bottom w:val="none" w:sz="0" w:space="0" w:color="auto"/>
        <w:right w:val="none" w:sz="0" w:space="0" w:color="auto"/>
      </w:divBdr>
      <w:divsChild>
        <w:div w:id="1067731600">
          <w:marLeft w:val="0"/>
          <w:marRight w:val="0"/>
          <w:marTop w:val="0"/>
          <w:marBottom w:val="0"/>
          <w:divBdr>
            <w:top w:val="none" w:sz="0" w:space="0" w:color="auto"/>
            <w:left w:val="none" w:sz="0" w:space="0" w:color="auto"/>
            <w:bottom w:val="none" w:sz="0" w:space="0" w:color="auto"/>
            <w:right w:val="none" w:sz="0" w:space="0" w:color="auto"/>
          </w:divBdr>
        </w:div>
        <w:div w:id="545877973">
          <w:marLeft w:val="0"/>
          <w:marRight w:val="0"/>
          <w:marTop w:val="0"/>
          <w:marBottom w:val="0"/>
          <w:divBdr>
            <w:top w:val="none" w:sz="0" w:space="0" w:color="auto"/>
            <w:left w:val="none" w:sz="0" w:space="0" w:color="auto"/>
            <w:bottom w:val="none" w:sz="0" w:space="0" w:color="auto"/>
            <w:right w:val="none" w:sz="0" w:space="0" w:color="auto"/>
          </w:divBdr>
        </w:div>
        <w:div w:id="1868370404">
          <w:marLeft w:val="0"/>
          <w:marRight w:val="0"/>
          <w:marTop w:val="0"/>
          <w:marBottom w:val="0"/>
          <w:divBdr>
            <w:top w:val="none" w:sz="0" w:space="0" w:color="auto"/>
            <w:left w:val="none" w:sz="0" w:space="0" w:color="auto"/>
            <w:bottom w:val="none" w:sz="0" w:space="0" w:color="auto"/>
            <w:right w:val="none" w:sz="0" w:space="0" w:color="auto"/>
          </w:divBdr>
        </w:div>
        <w:div w:id="1481653746">
          <w:marLeft w:val="0"/>
          <w:marRight w:val="0"/>
          <w:marTop w:val="0"/>
          <w:marBottom w:val="0"/>
          <w:divBdr>
            <w:top w:val="none" w:sz="0" w:space="0" w:color="auto"/>
            <w:left w:val="none" w:sz="0" w:space="0" w:color="auto"/>
            <w:bottom w:val="none" w:sz="0" w:space="0" w:color="auto"/>
            <w:right w:val="none" w:sz="0" w:space="0" w:color="auto"/>
          </w:divBdr>
        </w:div>
      </w:divsChild>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8F35-38F6-4F20-8AF3-057B2111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786</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930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2019-09-03T08:01:00Z</cp:lastPrinted>
  <dcterms:created xsi:type="dcterms:W3CDTF">2019-09-26T05:06:00Z</dcterms:created>
  <dcterms:modified xsi:type="dcterms:W3CDTF">2019-09-26T05:06:00Z</dcterms:modified>
</cp:coreProperties>
</file>