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DD" w:rsidRPr="001E5E24" w:rsidRDefault="00CC49DD" w:rsidP="00CC49DD">
      <w:pPr>
        <w:tabs>
          <w:tab w:val="center" w:pos="4153"/>
          <w:tab w:val="right" w:pos="8306"/>
        </w:tabs>
        <w:jc w:val="right"/>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bookmarkStart w:id="6" w:name="_Toc2592235"/>
      <w:r w:rsidRPr="00814EA3">
        <w:rPr>
          <w:rFonts w:asciiTheme="minorHAnsi" w:eastAsia="Calibri" w:hAnsiTheme="minorHAnsi" w:cstheme="minorHAnsi"/>
          <w:b/>
          <w:sz w:val="22"/>
          <w:szCs w:val="22"/>
          <w:lang w:eastAsia="en-US"/>
        </w:rPr>
        <w:t>ΑΝΑΡΤΗΤΕΑΣΤΟ ΔΙΑΔΙΚΤΥΟ</w:t>
      </w:r>
    </w:p>
    <w:tbl>
      <w:tblPr>
        <w:tblW w:w="5000" w:type="pct"/>
        <w:jc w:val="center"/>
        <w:tblLayout w:type="fixed"/>
        <w:tblLook w:val="01E0"/>
      </w:tblPr>
      <w:tblGrid>
        <w:gridCol w:w="2223"/>
        <w:gridCol w:w="418"/>
        <w:gridCol w:w="2359"/>
        <w:gridCol w:w="4997"/>
      </w:tblGrid>
      <w:tr w:rsidR="00CC49DD" w:rsidRPr="001E5E24" w:rsidTr="00137256">
        <w:trPr>
          <w:jc w:val="center"/>
        </w:trPr>
        <w:tc>
          <w:tcPr>
            <w:tcW w:w="2501" w:type="pct"/>
            <w:gridSpan w:val="3"/>
            <w:noWrap/>
            <w:vAlign w:val="center"/>
          </w:tcPr>
          <w:p w:rsidR="00CC49DD" w:rsidRPr="001E5E24" w:rsidRDefault="00CC49DD" w:rsidP="00137256">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inline distT="0" distB="0" distL="0" distR="0">
                  <wp:extent cx="476414" cy="465826"/>
                  <wp:effectExtent l="0" t="0" r="0" b="0"/>
                  <wp:docPr id="1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281" cy="468629"/>
                          </a:xfrm>
                          <a:prstGeom prst="rect">
                            <a:avLst/>
                          </a:prstGeom>
                          <a:noFill/>
                          <a:ln>
                            <a:noFill/>
                          </a:ln>
                        </pic:spPr>
                      </pic:pic>
                    </a:graphicData>
                  </a:graphic>
                </wp:inline>
              </w:drawing>
            </w:r>
          </w:p>
        </w:tc>
        <w:tc>
          <w:tcPr>
            <w:tcW w:w="2499" w:type="pct"/>
          </w:tcPr>
          <w:p w:rsidR="00CC49DD" w:rsidRPr="001E5E24" w:rsidRDefault="00CC49DD" w:rsidP="00137256">
            <w:pPr>
              <w:tabs>
                <w:tab w:val="center" w:pos="4153"/>
                <w:tab w:val="right" w:pos="8306"/>
              </w:tabs>
              <w:jc w:val="center"/>
              <w:rPr>
                <w:rFonts w:asciiTheme="minorHAnsi" w:eastAsia="Calibri" w:hAnsiTheme="minorHAnsi" w:cstheme="minorHAnsi"/>
                <w:sz w:val="22"/>
                <w:szCs w:val="22"/>
                <w:lang w:eastAsia="en-US"/>
              </w:rPr>
            </w:pPr>
            <w:r>
              <w:rPr>
                <w:rFonts w:asciiTheme="minorHAnsi" w:eastAsia="Calibri" w:hAnsiTheme="minorHAnsi" w:cstheme="minorHAnsi"/>
                <w:noProof/>
                <w:sz w:val="22"/>
                <w:szCs w:val="22"/>
              </w:rPr>
              <w:drawing>
                <wp:anchor distT="0" distB="0" distL="114300" distR="114300" simplePos="0" relativeHeight="251777536" behindDoc="0" locked="0" layoutInCell="1" allowOverlap="1">
                  <wp:simplePos x="0" y="0"/>
                  <wp:positionH relativeFrom="column">
                    <wp:posOffset>1181735</wp:posOffset>
                  </wp:positionH>
                  <wp:positionV relativeFrom="paragraph">
                    <wp:posOffset>3810</wp:posOffset>
                  </wp:positionV>
                  <wp:extent cx="539750" cy="370840"/>
                  <wp:effectExtent l="19050" t="0" r="0" b="0"/>
                  <wp:wrapSquare wrapText="bothSides"/>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CC49DD" w:rsidRPr="001E5E24" w:rsidTr="00137256">
        <w:trPr>
          <w:jc w:val="center"/>
        </w:trPr>
        <w:tc>
          <w:tcPr>
            <w:tcW w:w="2501" w:type="pct"/>
            <w:gridSpan w:val="3"/>
            <w:noWrap/>
          </w:tcPr>
          <w:p w:rsidR="00CC49DD" w:rsidRPr="008115E9" w:rsidRDefault="00CC49DD" w:rsidP="00137256">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CC49DD" w:rsidRPr="008115E9" w:rsidRDefault="00CC49DD" w:rsidP="00137256">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CC49DD" w:rsidRPr="008115E9" w:rsidRDefault="00CC49DD" w:rsidP="00137256">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499" w:type="pct"/>
          </w:tcPr>
          <w:p w:rsidR="00CC49DD" w:rsidRPr="001E5E24" w:rsidRDefault="00CC49DD" w:rsidP="00137256">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ΕΥΡΩΠΑΪΚΗ ΕΝΩΣΗ</w:t>
            </w:r>
          </w:p>
          <w:p w:rsidR="00CC49DD" w:rsidRPr="001E5E24" w:rsidRDefault="00CC49DD" w:rsidP="00137256">
            <w:pPr>
              <w:tabs>
                <w:tab w:val="center" w:pos="4153"/>
                <w:tab w:val="right" w:pos="8306"/>
              </w:tabs>
              <w:jc w:val="center"/>
              <w:rPr>
                <w:rFonts w:asciiTheme="minorHAnsi" w:eastAsia="Calibri" w:hAnsiTheme="minorHAnsi" w:cstheme="minorHAnsi"/>
                <w:b/>
                <w:sz w:val="22"/>
                <w:szCs w:val="22"/>
                <w:lang w:eastAsia="en-US"/>
              </w:rPr>
            </w:pPr>
            <w:r w:rsidRPr="001E5E24">
              <w:rPr>
                <w:rFonts w:asciiTheme="minorHAnsi" w:eastAsia="Calibri" w:hAnsiTheme="minorHAnsi" w:cstheme="minorHAnsi"/>
                <w:b/>
                <w:sz w:val="22"/>
                <w:szCs w:val="22"/>
                <w:lang w:eastAsia="en-US"/>
              </w:rPr>
              <w:t xml:space="preserve">ΕΥΡΩΠΑΪΚΟ ΚΟΙΝΩΝΙΚΟ ΤΑΜΕΙΟ </w:t>
            </w:r>
          </w:p>
          <w:p w:rsidR="00CC49DD" w:rsidRPr="001E5E24" w:rsidRDefault="00CC49DD" w:rsidP="00137256">
            <w:pPr>
              <w:tabs>
                <w:tab w:val="center" w:pos="4153"/>
                <w:tab w:val="right" w:pos="8306"/>
              </w:tabs>
              <w:jc w:val="center"/>
              <w:rPr>
                <w:rFonts w:asciiTheme="minorHAnsi" w:eastAsia="Calibri" w:hAnsiTheme="minorHAnsi" w:cstheme="minorHAnsi"/>
                <w:sz w:val="22"/>
                <w:szCs w:val="22"/>
                <w:lang w:eastAsia="en-US"/>
              </w:rPr>
            </w:pPr>
          </w:p>
        </w:tc>
      </w:tr>
      <w:tr w:rsidR="00CC49DD" w:rsidRPr="001E5E24" w:rsidTr="00137256">
        <w:trPr>
          <w:trHeight w:val="814"/>
          <w:jc w:val="center"/>
        </w:trPr>
        <w:tc>
          <w:tcPr>
            <w:tcW w:w="2501" w:type="pct"/>
            <w:gridSpan w:val="3"/>
            <w:noWrap/>
          </w:tcPr>
          <w:p w:rsidR="00A75FA7" w:rsidRPr="00170E1F" w:rsidRDefault="00A75FA7" w:rsidP="00A75FA7">
            <w:pPr>
              <w:keepNext/>
              <w:tabs>
                <w:tab w:val="center" w:pos="4153"/>
                <w:tab w:val="right" w:pos="8306"/>
              </w:tabs>
              <w:spacing w:before="120"/>
              <w:jc w:val="center"/>
              <w:rPr>
                <w:rFonts w:asciiTheme="minorHAnsi" w:eastAsia="Calibri" w:hAnsiTheme="minorHAnsi" w:cstheme="minorHAnsi"/>
                <w:sz w:val="22"/>
                <w:szCs w:val="22"/>
                <w:lang w:eastAsia="en-US"/>
              </w:rPr>
            </w:pPr>
            <w:r w:rsidRPr="00170E1F">
              <w:rPr>
                <w:rFonts w:ascii="Calibri" w:hAnsi="Calibri" w:cs="Calibri"/>
                <w:b/>
                <w:sz w:val="22"/>
                <w:szCs w:val="22"/>
              </w:rPr>
              <w:t>ΔΙΕΥΘΥΝΣΗ ΠΡΩΤΟΒΑΘΜΙΑΣ ΕΚΠΑΙΔΕΥΣΗΣ ΚΑΒΑΛΑΣ</w:t>
            </w:r>
          </w:p>
          <w:p w:rsidR="00CC49DD" w:rsidRPr="001E5E24" w:rsidRDefault="00CC49DD" w:rsidP="00137256">
            <w:pPr>
              <w:keepNext/>
              <w:tabs>
                <w:tab w:val="center" w:pos="4153"/>
                <w:tab w:val="right" w:pos="8306"/>
              </w:tabs>
              <w:jc w:val="center"/>
              <w:rPr>
                <w:rFonts w:asciiTheme="minorHAnsi" w:eastAsia="Calibri" w:hAnsiTheme="minorHAnsi" w:cstheme="minorHAnsi"/>
                <w:b/>
                <w:sz w:val="22"/>
                <w:szCs w:val="22"/>
                <w:lang w:eastAsia="en-US"/>
              </w:rPr>
            </w:pPr>
          </w:p>
          <w:p w:rsidR="00CC49DD" w:rsidRPr="001E5E24" w:rsidRDefault="00CC49DD" w:rsidP="00137256">
            <w:pPr>
              <w:keepNext/>
              <w:tabs>
                <w:tab w:val="center" w:pos="4153"/>
                <w:tab w:val="right" w:pos="8306"/>
              </w:tabs>
              <w:spacing w:before="120"/>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p w:rsidR="00CC49DD" w:rsidRPr="001E5E24" w:rsidRDefault="00CC49DD" w:rsidP="00137256">
            <w:pPr>
              <w:keepNext/>
              <w:tabs>
                <w:tab w:val="center" w:pos="4153"/>
                <w:tab w:val="right" w:pos="8306"/>
              </w:tabs>
              <w:jc w:val="center"/>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w:t>
            </w:r>
          </w:p>
        </w:tc>
        <w:tc>
          <w:tcPr>
            <w:tcW w:w="2499" w:type="pct"/>
          </w:tcPr>
          <w:p w:rsidR="00CC49DD" w:rsidRPr="001E5E24" w:rsidRDefault="00CC49DD" w:rsidP="00137256">
            <w:pPr>
              <w:keepNext/>
              <w:tabs>
                <w:tab w:val="center" w:pos="4153"/>
                <w:tab w:val="right" w:pos="8306"/>
              </w:tabs>
              <w:rPr>
                <w:rFonts w:asciiTheme="minorHAnsi" w:eastAsia="Calibri" w:hAnsiTheme="minorHAnsi" w:cstheme="minorHAnsi"/>
                <w:sz w:val="22"/>
                <w:szCs w:val="22"/>
                <w:lang w:eastAsia="en-US"/>
              </w:rPr>
            </w:pPr>
          </w:p>
          <w:p w:rsidR="00CC49DD" w:rsidRPr="00A75FA7" w:rsidRDefault="00CC49DD" w:rsidP="00137256">
            <w:pPr>
              <w:keepNext/>
              <w:tabs>
                <w:tab w:val="center" w:pos="4153"/>
                <w:tab w:val="right" w:pos="8306"/>
              </w:tabs>
              <w:rPr>
                <w:rFonts w:asciiTheme="minorHAnsi" w:eastAsia="Calibri" w:hAnsiTheme="minorHAnsi" w:cstheme="minorHAnsi"/>
                <w:sz w:val="22"/>
                <w:szCs w:val="22"/>
                <w:lang w:val="en-US" w:eastAsia="en-US"/>
              </w:rPr>
            </w:pPr>
            <w:r w:rsidRPr="001E5E24">
              <w:rPr>
                <w:rFonts w:asciiTheme="minorHAnsi" w:eastAsia="Calibri" w:hAnsiTheme="minorHAnsi" w:cstheme="minorHAnsi"/>
                <w:sz w:val="22"/>
                <w:szCs w:val="22"/>
                <w:lang w:eastAsia="en-US"/>
              </w:rPr>
              <w:t xml:space="preserve">Ημερομηνία: </w:t>
            </w:r>
            <w:r w:rsidR="009637A6">
              <w:rPr>
                <w:rFonts w:asciiTheme="minorHAnsi" w:eastAsia="Calibri" w:hAnsiTheme="minorHAnsi" w:cstheme="minorHAnsi"/>
                <w:sz w:val="22"/>
                <w:szCs w:val="22"/>
                <w:lang w:val="en-US" w:eastAsia="en-US"/>
              </w:rPr>
              <w:t>2</w:t>
            </w:r>
            <w:r w:rsidR="009637A6">
              <w:rPr>
                <w:rFonts w:asciiTheme="minorHAnsi" w:eastAsia="Calibri" w:hAnsiTheme="minorHAnsi" w:cstheme="minorHAnsi"/>
                <w:sz w:val="22"/>
                <w:szCs w:val="22"/>
                <w:lang w:eastAsia="en-US"/>
              </w:rPr>
              <w:t>1</w:t>
            </w:r>
            <w:r w:rsidR="009637A6">
              <w:rPr>
                <w:rFonts w:asciiTheme="minorHAnsi" w:eastAsia="Calibri" w:hAnsiTheme="minorHAnsi" w:cstheme="minorHAnsi"/>
                <w:sz w:val="22"/>
                <w:szCs w:val="22"/>
                <w:lang w:val="en-US" w:eastAsia="en-US"/>
              </w:rPr>
              <w:t>/0</w:t>
            </w:r>
            <w:r w:rsidR="009637A6">
              <w:rPr>
                <w:rFonts w:asciiTheme="minorHAnsi" w:eastAsia="Calibri" w:hAnsiTheme="minorHAnsi" w:cstheme="minorHAnsi"/>
                <w:sz w:val="22"/>
                <w:szCs w:val="22"/>
                <w:lang w:eastAsia="en-US"/>
              </w:rPr>
              <w:t>9</w:t>
            </w:r>
            <w:r w:rsidR="00A75FA7">
              <w:rPr>
                <w:rFonts w:asciiTheme="minorHAnsi" w:eastAsia="Calibri" w:hAnsiTheme="minorHAnsi" w:cstheme="minorHAnsi"/>
                <w:sz w:val="22"/>
                <w:szCs w:val="22"/>
                <w:lang w:val="en-US" w:eastAsia="en-US"/>
              </w:rPr>
              <w:t>/2020</w:t>
            </w:r>
          </w:p>
          <w:p w:rsidR="00CC49DD" w:rsidRPr="009637A6" w:rsidRDefault="00CC49DD" w:rsidP="00137256">
            <w:pPr>
              <w:keepNext/>
              <w:tabs>
                <w:tab w:val="center" w:pos="4153"/>
                <w:tab w:val="right" w:pos="8306"/>
              </w:tabs>
              <w:rPr>
                <w:rFonts w:asciiTheme="minorHAnsi" w:eastAsia="Calibri" w:hAnsiTheme="minorHAnsi" w:cstheme="minorHAnsi"/>
                <w:sz w:val="22"/>
                <w:szCs w:val="22"/>
                <w:lang w:eastAsia="en-US"/>
              </w:rPr>
            </w:pPr>
            <w:r w:rsidRPr="001E5E24">
              <w:rPr>
                <w:rFonts w:asciiTheme="minorHAnsi" w:eastAsia="Calibri" w:hAnsiTheme="minorHAnsi" w:cstheme="minorHAnsi"/>
                <w:sz w:val="22"/>
                <w:szCs w:val="22"/>
                <w:lang w:eastAsia="en-US"/>
              </w:rPr>
              <w:t xml:space="preserve">Αριθ. Πρωτ:  </w:t>
            </w:r>
            <w:r w:rsidR="009637A6">
              <w:rPr>
                <w:rFonts w:asciiTheme="minorHAnsi" w:eastAsia="Calibri" w:hAnsiTheme="minorHAnsi" w:cstheme="minorHAnsi"/>
                <w:sz w:val="22"/>
                <w:szCs w:val="22"/>
                <w:lang w:val="en-US" w:eastAsia="en-US"/>
              </w:rPr>
              <w:t>Φ.22.5/</w:t>
            </w:r>
            <w:r w:rsidR="009637A6">
              <w:rPr>
                <w:rFonts w:asciiTheme="minorHAnsi" w:eastAsia="Calibri" w:hAnsiTheme="minorHAnsi" w:cstheme="minorHAnsi"/>
                <w:sz w:val="22"/>
                <w:szCs w:val="22"/>
                <w:lang w:eastAsia="en-US"/>
              </w:rPr>
              <w:t>4990</w:t>
            </w:r>
          </w:p>
          <w:p w:rsidR="00CC49DD" w:rsidRPr="001E5E24" w:rsidRDefault="00CC49DD" w:rsidP="00137256">
            <w:pPr>
              <w:tabs>
                <w:tab w:val="center" w:pos="4153"/>
                <w:tab w:val="right" w:pos="8306"/>
              </w:tabs>
              <w:rPr>
                <w:rFonts w:asciiTheme="minorHAnsi" w:hAnsiTheme="minorHAnsi" w:cstheme="minorHAnsi"/>
                <w:sz w:val="22"/>
                <w:szCs w:val="22"/>
                <w:lang w:val="en-US"/>
              </w:rPr>
            </w:pPr>
          </w:p>
        </w:tc>
      </w:tr>
      <w:tr w:rsidR="00A75FA7" w:rsidRPr="001E5E24" w:rsidTr="00137256">
        <w:trPr>
          <w:jc w:val="center"/>
        </w:trPr>
        <w:tc>
          <w:tcPr>
            <w:tcW w:w="1112" w:type="pct"/>
            <w:noWrap/>
          </w:tcPr>
          <w:p w:rsidR="00A75FA7" w:rsidRPr="00724406" w:rsidRDefault="00A75FA7" w:rsidP="00A97EBA">
            <w:pPr>
              <w:tabs>
                <w:tab w:val="center" w:pos="4153"/>
                <w:tab w:val="right" w:pos="8306"/>
              </w:tabs>
              <w:rPr>
                <w:rFonts w:cs="Calibri"/>
              </w:rPr>
            </w:pPr>
          </w:p>
          <w:p w:rsidR="00A75FA7" w:rsidRPr="00724406" w:rsidRDefault="00A75FA7" w:rsidP="00A97EBA">
            <w:pPr>
              <w:tabs>
                <w:tab w:val="center" w:pos="4153"/>
                <w:tab w:val="right" w:pos="8306"/>
              </w:tabs>
              <w:rPr>
                <w:rFonts w:cs="Calibri"/>
              </w:rPr>
            </w:pPr>
            <w:r w:rsidRPr="00724406">
              <w:rPr>
                <w:rFonts w:cs="Calibri"/>
              </w:rPr>
              <w:t>Ταχ. Δ/νση</w:t>
            </w:r>
          </w:p>
        </w:tc>
        <w:tc>
          <w:tcPr>
            <w:tcW w:w="209" w:type="pct"/>
            <w:noWrap/>
          </w:tcPr>
          <w:p w:rsidR="00A75FA7" w:rsidRPr="00724406" w:rsidRDefault="00A75FA7" w:rsidP="00A97EBA">
            <w:pPr>
              <w:tabs>
                <w:tab w:val="center" w:pos="4153"/>
                <w:tab w:val="right" w:pos="8306"/>
              </w:tabs>
              <w:rPr>
                <w:rFonts w:cs="Calibri"/>
              </w:rPr>
            </w:pPr>
          </w:p>
          <w:p w:rsidR="00A75FA7" w:rsidRPr="00724406" w:rsidRDefault="00A75FA7" w:rsidP="00A97EBA">
            <w:pPr>
              <w:tabs>
                <w:tab w:val="center" w:pos="4153"/>
                <w:tab w:val="right" w:pos="8306"/>
              </w:tabs>
              <w:rPr>
                <w:rFonts w:cs="Calibri"/>
              </w:rPr>
            </w:pPr>
            <w:r w:rsidRPr="00724406">
              <w:rPr>
                <w:rFonts w:cs="Calibri"/>
              </w:rPr>
              <w:t>:</w:t>
            </w:r>
          </w:p>
        </w:tc>
        <w:tc>
          <w:tcPr>
            <w:tcW w:w="1180" w:type="pct"/>
            <w:noWrap/>
          </w:tcPr>
          <w:p w:rsidR="00A75FA7" w:rsidRPr="00724406" w:rsidRDefault="00A75FA7" w:rsidP="00A97EBA">
            <w:pPr>
              <w:tabs>
                <w:tab w:val="center" w:pos="4153"/>
                <w:tab w:val="right" w:pos="8306"/>
              </w:tabs>
              <w:rPr>
                <w:rFonts w:cs="Calibri"/>
              </w:rPr>
            </w:pPr>
          </w:p>
          <w:p w:rsidR="00A75FA7" w:rsidRPr="00724406" w:rsidRDefault="00A75FA7" w:rsidP="00A97EBA">
            <w:pPr>
              <w:tabs>
                <w:tab w:val="center" w:pos="4153"/>
                <w:tab w:val="right" w:pos="8306"/>
              </w:tabs>
              <w:rPr>
                <w:rFonts w:cs="Calibri"/>
              </w:rPr>
            </w:pPr>
            <w:r>
              <w:rPr>
                <w:rFonts w:cs="Calibri"/>
              </w:rPr>
              <w:t>Εθνικής Αντίστασης 20</w:t>
            </w:r>
          </w:p>
        </w:tc>
        <w:tc>
          <w:tcPr>
            <w:tcW w:w="2499" w:type="pct"/>
            <w:vMerge w:val="restart"/>
          </w:tcPr>
          <w:p w:rsidR="00A75FA7" w:rsidRPr="001E5E24" w:rsidRDefault="00A75FA7" w:rsidP="00137256">
            <w:pPr>
              <w:tabs>
                <w:tab w:val="center" w:pos="4153"/>
                <w:tab w:val="right" w:pos="8306"/>
              </w:tabs>
              <w:rPr>
                <w:rFonts w:asciiTheme="minorHAnsi" w:hAnsiTheme="minorHAnsi" w:cstheme="minorHAnsi"/>
                <w:sz w:val="22"/>
                <w:szCs w:val="22"/>
              </w:rPr>
            </w:pPr>
          </w:p>
          <w:p w:rsidR="00A75FA7" w:rsidRPr="001E5E24" w:rsidRDefault="00A75FA7" w:rsidP="00137256">
            <w:pPr>
              <w:tabs>
                <w:tab w:val="center" w:pos="4153"/>
                <w:tab w:val="right" w:pos="8306"/>
              </w:tabs>
              <w:autoSpaceDE w:val="0"/>
              <w:autoSpaceDN w:val="0"/>
              <w:adjustRightInd w:val="0"/>
              <w:rPr>
                <w:rFonts w:asciiTheme="minorHAnsi" w:hAnsiTheme="minorHAnsi" w:cstheme="minorHAnsi"/>
                <w:sz w:val="22"/>
                <w:szCs w:val="22"/>
              </w:rPr>
            </w:pPr>
          </w:p>
          <w:p w:rsidR="00A75FA7" w:rsidRPr="001E5E24" w:rsidRDefault="00A75FA7" w:rsidP="00137256">
            <w:pPr>
              <w:tabs>
                <w:tab w:val="center" w:pos="4153"/>
                <w:tab w:val="right" w:pos="8306"/>
              </w:tabs>
              <w:autoSpaceDE w:val="0"/>
              <w:autoSpaceDN w:val="0"/>
              <w:adjustRightInd w:val="0"/>
              <w:jc w:val="center"/>
              <w:rPr>
                <w:rFonts w:asciiTheme="minorHAnsi" w:hAnsiTheme="minorHAnsi" w:cstheme="minorHAnsi"/>
                <w:sz w:val="22"/>
                <w:szCs w:val="22"/>
              </w:rPr>
            </w:pPr>
            <w:r w:rsidRPr="00126E9F">
              <w:rPr>
                <w:rFonts w:asciiTheme="minorHAnsi" w:hAnsiTheme="minorHAnsi" w:cstheme="minorHAnsi"/>
                <w:b/>
                <w:sz w:val="24"/>
                <w:szCs w:val="24"/>
              </w:rPr>
              <w:t>ΑΠΟΦΑΣΗ</w:t>
            </w:r>
          </w:p>
        </w:tc>
      </w:tr>
      <w:tr w:rsidR="00A75FA7" w:rsidRPr="001E5E24" w:rsidTr="00137256">
        <w:trPr>
          <w:jc w:val="center"/>
        </w:trPr>
        <w:tc>
          <w:tcPr>
            <w:tcW w:w="1112" w:type="pct"/>
            <w:noWrap/>
          </w:tcPr>
          <w:p w:rsidR="00A75FA7" w:rsidRPr="00724406" w:rsidRDefault="00A75FA7" w:rsidP="00A97EBA">
            <w:pPr>
              <w:tabs>
                <w:tab w:val="center" w:pos="4153"/>
                <w:tab w:val="right" w:pos="8306"/>
              </w:tabs>
              <w:rPr>
                <w:rFonts w:cs="Calibri"/>
              </w:rPr>
            </w:pPr>
            <w:r w:rsidRPr="00724406">
              <w:rPr>
                <w:rFonts w:cs="Calibri"/>
              </w:rPr>
              <w:t>Τ.Κ. - Πόλη</w:t>
            </w:r>
          </w:p>
        </w:tc>
        <w:tc>
          <w:tcPr>
            <w:tcW w:w="209" w:type="pct"/>
            <w:noWrap/>
          </w:tcPr>
          <w:p w:rsidR="00A75FA7" w:rsidRPr="00724406" w:rsidRDefault="00A75FA7" w:rsidP="00A97EBA">
            <w:pPr>
              <w:tabs>
                <w:tab w:val="center" w:pos="4153"/>
                <w:tab w:val="right" w:pos="8306"/>
              </w:tabs>
              <w:rPr>
                <w:rFonts w:cs="Calibri"/>
              </w:rPr>
            </w:pPr>
            <w:r w:rsidRPr="00724406">
              <w:rPr>
                <w:rFonts w:cs="Calibri"/>
              </w:rPr>
              <w:t>:</w:t>
            </w:r>
          </w:p>
        </w:tc>
        <w:tc>
          <w:tcPr>
            <w:tcW w:w="1180" w:type="pct"/>
            <w:noWrap/>
          </w:tcPr>
          <w:p w:rsidR="00A75FA7" w:rsidRPr="00724406" w:rsidRDefault="00A75FA7" w:rsidP="00A97EBA">
            <w:pPr>
              <w:tabs>
                <w:tab w:val="center" w:pos="4153"/>
                <w:tab w:val="right" w:pos="8306"/>
              </w:tabs>
              <w:rPr>
                <w:rFonts w:cs="Calibri"/>
              </w:rPr>
            </w:pPr>
            <w:r>
              <w:rPr>
                <w:rFonts w:cs="Calibri"/>
              </w:rPr>
              <w:t>65110-Καβάλα</w:t>
            </w:r>
          </w:p>
        </w:tc>
        <w:tc>
          <w:tcPr>
            <w:tcW w:w="2499" w:type="pct"/>
            <w:vMerge/>
          </w:tcPr>
          <w:p w:rsidR="00A75FA7" w:rsidRPr="001E5E24" w:rsidRDefault="00A75FA7" w:rsidP="00137256">
            <w:pPr>
              <w:tabs>
                <w:tab w:val="center" w:pos="4153"/>
                <w:tab w:val="right" w:pos="8306"/>
              </w:tabs>
              <w:rPr>
                <w:rFonts w:asciiTheme="minorHAnsi" w:hAnsiTheme="minorHAnsi" w:cstheme="minorHAnsi"/>
                <w:b/>
                <w:sz w:val="22"/>
                <w:szCs w:val="22"/>
              </w:rPr>
            </w:pPr>
          </w:p>
        </w:tc>
      </w:tr>
      <w:tr w:rsidR="00A75FA7" w:rsidRPr="001E5E24" w:rsidTr="00137256">
        <w:trPr>
          <w:jc w:val="center"/>
        </w:trPr>
        <w:tc>
          <w:tcPr>
            <w:tcW w:w="1112" w:type="pct"/>
            <w:noWrap/>
          </w:tcPr>
          <w:p w:rsidR="00A75FA7" w:rsidRPr="00724406" w:rsidRDefault="00A75FA7" w:rsidP="00A97EBA">
            <w:pPr>
              <w:tabs>
                <w:tab w:val="center" w:pos="4153"/>
                <w:tab w:val="right" w:pos="8306"/>
              </w:tabs>
              <w:rPr>
                <w:rFonts w:cs="Calibri"/>
              </w:rPr>
            </w:pPr>
            <w:r w:rsidRPr="00724406">
              <w:rPr>
                <w:rFonts w:cs="Calibri"/>
              </w:rPr>
              <w:t>Ιστοσελίδα</w:t>
            </w:r>
          </w:p>
        </w:tc>
        <w:tc>
          <w:tcPr>
            <w:tcW w:w="209" w:type="pct"/>
            <w:noWrap/>
          </w:tcPr>
          <w:p w:rsidR="00A75FA7" w:rsidRPr="00724406" w:rsidRDefault="00A75FA7" w:rsidP="00A97EBA">
            <w:pPr>
              <w:tabs>
                <w:tab w:val="center" w:pos="4153"/>
                <w:tab w:val="right" w:pos="8306"/>
              </w:tabs>
              <w:rPr>
                <w:rFonts w:cs="Calibri"/>
              </w:rPr>
            </w:pPr>
            <w:r w:rsidRPr="00724406">
              <w:rPr>
                <w:rFonts w:cs="Calibri"/>
              </w:rPr>
              <w:t>:</w:t>
            </w:r>
          </w:p>
        </w:tc>
        <w:tc>
          <w:tcPr>
            <w:tcW w:w="1180" w:type="pct"/>
            <w:noWrap/>
          </w:tcPr>
          <w:p w:rsidR="00A75FA7" w:rsidRPr="00C1684D" w:rsidRDefault="00A75FA7" w:rsidP="00A97EBA">
            <w:pPr>
              <w:tabs>
                <w:tab w:val="center" w:pos="4153"/>
                <w:tab w:val="right" w:pos="8306"/>
              </w:tabs>
              <w:rPr>
                <w:rFonts w:cs="Calibri"/>
              </w:rPr>
            </w:pPr>
            <w:r>
              <w:rPr>
                <w:rFonts w:cs="Calibri"/>
                <w:lang w:val="en-US"/>
              </w:rPr>
              <w:t>mail</w:t>
            </w:r>
            <w:r w:rsidRPr="00C1684D">
              <w:rPr>
                <w:rFonts w:cs="Calibri"/>
              </w:rPr>
              <w:t>@</w:t>
            </w:r>
            <w:r>
              <w:rPr>
                <w:rFonts w:cs="Calibri"/>
                <w:lang w:val="en-US"/>
              </w:rPr>
              <w:t>dipe</w:t>
            </w:r>
            <w:r w:rsidRPr="00C1684D">
              <w:rPr>
                <w:rFonts w:cs="Calibri"/>
              </w:rPr>
              <w:t>.</w:t>
            </w:r>
            <w:r>
              <w:rPr>
                <w:rFonts w:cs="Calibri"/>
                <w:lang w:val="en-US"/>
              </w:rPr>
              <w:t>kav</w:t>
            </w:r>
            <w:r w:rsidRPr="00C1684D">
              <w:rPr>
                <w:rFonts w:cs="Calibri"/>
              </w:rPr>
              <w:t>.</w:t>
            </w:r>
            <w:r>
              <w:rPr>
                <w:rFonts w:cs="Calibri"/>
                <w:lang w:val="en-US"/>
              </w:rPr>
              <w:t>sch</w:t>
            </w:r>
            <w:r w:rsidRPr="00C1684D">
              <w:rPr>
                <w:rFonts w:cs="Calibri"/>
              </w:rPr>
              <w:t>.</w:t>
            </w:r>
            <w:r>
              <w:rPr>
                <w:rFonts w:cs="Calibri"/>
                <w:lang w:val="en-US"/>
              </w:rPr>
              <w:t>gr</w:t>
            </w:r>
          </w:p>
        </w:tc>
        <w:tc>
          <w:tcPr>
            <w:tcW w:w="2499" w:type="pct"/>
            <w:vMerge/>
          </w:tcPr>
          <w:p w:rsidR="00A75FA7" w:rsidRPr="001E5E24" w:rsidRDefault="00A75FA7" w:rsidP="00137256">
            <w:pPr>
              <w:tabs>
                <w:tab w:val="center" w:pos="4153"/>
                <w:tab w:val="right" w:pos="8306"/>
              </w:tabs>
              <w:rPr>
                <w:rFonts w:asciiTheme="minorHAnsi" w:hAnsiTheme="minorHAnsi" w:cstheme="minorHAnsi"/>
                <w:b/>
                <w:sz w:val="22"/>
                <w:szCs w:val="22"/>
              </w:rPr>
            </w:pPr>
          </w:p>
        </w:tc>
      </w:tr>
      <w:tr w:rsidR="00A75FA7" w:rsidRPr="001E5E24" w:rsidTr="00137256">
        <w:trPr>
          <w:jc w:val="center"/>
        </w:trPr>
        <w:tc>
          <w:tcPr>
            <w:tcW w:w="1112" w:type="pct"/>
            <w:noWrap/>
          </w:tcPr>
          <w:p w:rsidR="00A75FA7" w:rsidRPr="00724406" w:rsidRDefault="00A75FA7" w:rsidP="00A97EBA">
            <w:pPr>
              <w:tabs>
                <w:tab w:val="center" w:pos="4153"/>
                <w:tab w:val="right" w:pos="8306"/>
              </w:tabs>
              <w:rPr>
                <w:rFonts w:cs="Calibri"/>
              </w:rPr>
            </w:pPr>
            <w:r w:rsidRPr="00724406">
              <w:rPr>
                <w:rFonts w:cs="Calibri"/>
              </w:rPr>
              <w:t>Πληροφορίες</w:t>
            </w:r>
          </w:p>
        </w:tc>
        <w:tc>
          <w:tcPr>
            <w:tcW w:w="209" w:type="pct"/>
            <w:noWrap/>
          </w:tcPr>
          <w:p w:rsidR="00A75FA7" w:rsidRPr="00724406" w:rsidRDefault="00A75FA7" w:rsidP="00A97EBA">
            <w:pPr>
              <w:tabs>
                <w:tab w:val="center" w:pos="4153"/>
                <w:tab w:val="right" w:pos="8306"/>
              </w:tabs>
              <w:rPr>
                <w:rFonts w:cs="Calibri"/>
              </w:rPr>
            </w:pPr>
            <w:r w:rsidRPr="00724406">
              <w:rPr>
                <w:rFonts w:cs="Calibri"/>
              </w:rPr>
              <w:t>:</w:t>
            </w:r>
          </w:p>
        </w:tc>
        <w:tc>
          <w:tcPr>
            <w:tcW w:w="1180" w:type="pct"/>
            <w:noWrap/>
          </w:tcPr>
          <w:p w:rsidR="00A75FA7" w:rsidRDefault="00A75FA7" w:rsidP="00A97EBA">
            <w:pPr>
              <w:tabs>
                <w:tab w:val="center" w:pos="4153"/>
                <w:tab w:val="right" w:pos="8306"/>
              </w:tabs>
              <w:rPr>
                <w:rFonts w:cs="Calibri"/>
              </w:rPr>
            </w:pPr>
            <w:r>
              <w:rPr>
                <w:rFonts w:cs="Calibri"/>
              </w:rPr>
              <w:t>Μ. Παπαποστόλου</w:t>
            </w:r>
          </w:p>
          <w:p w:rsidR="00A75FA7" w:rsidRPr="00724406" w:rsidRDefault="00A75FA7" w:rsidP="00A97EBA">
            <w:pPr>
              <w:tabs>
                <w:tab w:val="center" w:pos="4153"/>
                <w:tab w:val="right" w:pos="8306"/>
              </w:tabs>
              <w:rPr>
                <w:rFonts w:cs="Calibri"/>
              </w:rPr>
            </w:pPr>
            <w:r>
              <w:rPr>
                <w:rFonts w:cs="Calibri"/>
              </w:rPr>
              <w:t>Ε.Παπαμερή</w:t>
            </w:r>
          </w:p>
        </w:tc>
        <w:tc>
          <w:tcPr>
            <w:tcW w:w="2499" w:type="pct"/>
            <w:vMerge/>
          </w:tcPr>
          <w:p w:rsidR="00A75FA7" w:rsidRPr="001E5E24" w:rsidRDefault="00A75FA7" w:rsidP="00137256">
            <w:pPr>
              <w:tabs>
                <w:tab w:val="center" w:pos="4153"/>
                <w:tab w:val="right" w:pos="8306"/>
              </w:tabs>
              <w:rPr>
                <w:rFonts w:asciiTheme="minorHAnsi" w:hAnsiTheme="minorHAnsi" w:cstheme="minorHAnsi"/>
                <w:b/>
                <w:sz w:val="22"/>
                <w:szCs w:val="22"/>
              </w:rPr>
            </w:pPr>
          </w:p>
        </w:tc>
      </w:tr>
      <w:tr w:rsidR="00A75FA7" w:rsidRPr="001E5E24" w:rsidTr="00137256">
        <w:trPr>
          <w:jc w:val="center"/>
        </w:trPr>
        <w:tc>
          <w:tcPr>
            <w:tcW w:w="1112" w:type="pct"/>
            <w:noWrap/>
          </w:tcPr>
          <w:p w:rsidR="00A75FA7" w:rsidRPr="00724406" w:rsidRDefault="00A75FA7" w:rsidP="00A97EBA">
            <w:pPr>
              <w:tabs>
                <w:tab w:val="center" w:pos="4153"/>
                <w:tab w:val="right" w:pos="8306"/>
              </w:tabs>
              <w:rPr>
                <w:rFonts w:cs="Calibri"/>
              </w:rPr>
            </w:pPr>
            <w:r w:rsidRPr="00724406">
              <w:rPr>
                <w:rFonts w:cs="Calibri"/>
              </w:rPr>
              <w:t>Τηλέφωνο</w:t>
            </w:r>
          </w:p>
        </w:tc>
        <w:tc>
          <w:tcPr>
            <w:tcW w:w="209" w:type="pct"/>
            <w:noWrap/>
          </w:tcPr>
          <w:p w:rsidR="00A75FA7" w:rsidRPr="00724406" w:rsidRDefault="00A75FA7" w:rsidP="00A97EBA">
            <w:pPr>
              <w:tabs>
                <w:tab w:val="center" w:pos="4153"/>
                <w:tab w:val="right" w:pos="8306"/>
              </w:tabs>
              <w:rPr>
                <w:rFonts w:cs="Calibri"/>
              </w:rPr>
            </w:pPr>
            <w:r w:rsidRPr="00724406">
              <w:rPr>
                <w:rFonts w:cs="Calibri"/>
              </w:rPr>
              <w:t>:</w:t>
            </w:r>
          </w:p>
        </w:tc>
        <w:tc>
          <w:tcPr>
            <w:tcW w:w="1180" w:type="pct"/>
            <w:noWrap/>
          </w:tcPr>
          <w:p w:rsidR="00A75FA7" w:rsidRPr="00724406" w:rsidRDefault="00A75FA7" w:rsidP="00A97EBA">
            <w:pPr>
              <w:tabs>
                <w:tab w:val="center" w:pos="4153"/>
                <w:tab w:val="right" w:pos="8306"/>
              </w:tabs>
              <w:rPr>
                <w:rFonts w:cs="Calibri"/>
              </w:rPr>
            </w:pPr>
            <w:r>
              <w:rPr>
                <w:rFonts w:cs="Calibri"/>
              </w:rPr>
              <w:t>2510291503</w:t>
            </w:r>
          </w:p>
        </w:tc>
        <w:tc>
          <w:tcPr>
            <w:tcW w:w="2499" w:type="pct"/>
            <w:vMerge/>
          </w:tcPr>
          <w:p w:rsidR="00A75FA7" w:rsidRPr="001E5E24" w:rsidRDefault="00A75FA7" w:rsidP="00137256">
            <w:pPr>
              <w:tabs>
                <w:tab w:val="center" w:pos="4153"/>
                <w:tab w:val="right" w:pos="8306"/>
              </w:tabs>
              <w:rPr>
                <w:rFonts w:asciiTheme="minorHAnsi" w:hAnsiTheme="minorHAnsi" w:cstheme="minorHAnsi"/>
                <w:b/>
                <w:sz w:val="22"/>
                <w:szCs w:val="22"/>
              </w:rPr>
            </w:pPr>
          </w:p>
        </w:tc>
      </w:tr>
      <w:tr w:rsidR="00A75FA7" w:rsidRPr="001E5E24" w:rsidTr="00137256">
        <w:trPr>
          <w:jc w:val="center"/>
        </w:trPr>
        <w:tc>
          <w:tcPr>
            <w:tcW w:w="1112" w:type="pct"/>
            <w:noWrap/>
          </w:tcPr>
          <w:p w:rsidR="00A75FA7" w:rsidRPr="00724406" w:rsidRDefault="00A75FA7" w:rsidP="00A97EBA">
            <w:pPr>
              <w:tabs>
                <w:tab w:val="center" w:pos="4153"/>
                <w:tab w:val="right" w:pos="8306"/>
              </w:tabs>
              <w:rPr>
                <w:rFonts w:cs="Calibri"/>
              </w:rPr>
            </w:pPr>
          </w:p>
          <w:p w:rsidR="00A75FA7" w:rsidRPr="00724406" w:rsidRDefault="00A75FA7" w:rsidP="00A97EBA">
            <w:pPr>
              <w:tabs>
                <w:tab w:val="center" w:pos="4153"/>
                <w:tab w:val="right" w:pos="8306"/>
              </w:tabs>
              <w:rPr>
                <w:rFonts w:cs="Calibri"/>
              </w:rPr>
            </w:pPr>
            <w:r w:rsidRPr="00724406">
              <w:rPr>
                <w:rFonts w:cs="Calibri"/>
              </w:rPr>
              <w:t>Ταχ. Δ/νση</w:t>
            </w:r>
          </w:p>
        </w:tc>
        <w:tc>
          <w:tcPr>
            <w:tcW w:w="209" w:type="pct"/>
            <w:noWrap/>
          </w:tcPr>
          <w:p w:rsidR="00A75FA7" w:rsidRPr="00724406" w:rsidRDefault="00A75FA7" w:rsidP="00A97EBA">
            <w:pPr>
              <w:tabs>
                <w:tab w:val="center" w:pos="4153"/>
                <w:tab w:val="right" w:pos="8306"/>
              </w:tabs>
              <w:rPr>
                <w:rFonts w:cs="Calibri"/>
              </w:rPr>
            </w:pPr>
          </w:p>
          <w:p w:rsidR="00A75FA7" w:rsidRPr="00724406" w:rsidRDefault="00A75FA7" w:rsidP="00A97EBA">
            <w:pPr>
              <w:tabs>
                <w:tab w:val="center" w:pos="4153"/>
                <w:tab w:val="right" w:pos="8306"/>
              </w:tabs>
              <w:rPr>
                <w:rFonts w:cs="Calibri"/>
              </w:rPr>
            </w:pPr>
            <w:r w:rsidRPr="00724406">
              <w:rPr>
                <w:rFonts w:cs="Calibri"/>
              </w:rPr>
              <w:t>:</w:t>
            </w:r>
          </w:p>
        </w:tc>
        <w:tc>
          <w:tcPr>
            <w:tcW w:w="1180" w:type="pct"/>
            <w:noWrap/>
          </w:tcPr>
          <w:p w:rsidR="00A75FA7" w:rsidRPr="00724406" w:rsidRDefault="00A75FA7" w:rsidP="00A97EBA">
            <w:pPr>
              <w:tabs>
                <w:tab w:val="center" w:pos="4153"/>
                <w:tab w:val="right" w:pos="8306"/>
              </w:tabs>
              <w:rPr>
                <w:rFonts w:cs="Calibri"/>
              </w:rPr>
            </w:pPr>
          </w:p>
          <w:p w:rsidR="00A75FA7" w:rsidRPr="00724406" w:rsidRDefault="00A75FA7" w:rsidP="00A97EBA">
            <w:pPr>
              <w:tabs>
                <w:tab w:val="center" w:pos="4153"/>
                <w:tab w:val="right" w:pos="8306"/>
              </w:tabs>
              <w:rPr>
                <w:rFonts w:cs="Calibri"/>
              </w:rPr>
            </w:pPr>
            <w:r>
              <w:rPr>
                <w:rFonts w:cs="Calibri"/>
              </w:rPr>
              <w:t>Εθνικής Αντίστασης 20</w:t>
            </w:r>
          </w:p>
        </w:tc>
        <w:tc>
          <w:tcPr>
            <w:tcW w:w="2499" w:type="pct"/>
            <w:vMerge/>
          </w:tcPr>
          <w:p w:rsidR="00A75FA7" w:rsidRPr="001E5E24" w:rsidRDefault="00A75FA7" w:rsidP="00137256">
            <w:pPr>
              <w:tabs>
                <w:tab w:val="center" w:pos="4153"/>
                <w:tab w:val="right" w:pos="8306"/>
              </w:tabs>
              <w:rPr>
                <w:rFonts w:asciiTheme="minorHAnsi" w:hAnsiTheme="minorHAnsi" w:cstheme="minorHAnsi"/>
                <w:b/>
                <w:sz w:val="22"/>
                <w:szCs w:val="22"/>
              </w:rPr>
            </w:pPr>
          </w:p>
        </w:tc>
      </w:tr>
    </w:tbl>
    <w:p w:rsidR="00CC49DD" w:rsidRPr="001E5E24" w:rsidRDefault="00CC49DD" w:rsidP="00CC49DD">
      <w:pPr>
        <w:pStyle w:val="a3"/>
        <w:tabs>
          <w:tab w:val="left" w:pos="1134"/>
        </w:tabs>
        <w:ind w:right="-6"/>
        <w:jc w:val="both"/>
        <w:rPr>
          <w:rFonts w:asciiTheme="minorHAnsi" w:hAnsiTheme="minorHAnsi"/>
          <w:b w:val="0"/>
          <w:sz w:val="22"/>
          <w:szCs w:val="22"/>
        </w:rPr>
      </w:pPr>
    </w:p>
    <w:p w:rsidR="00CC49DD" w:rsidRPr="001E5E24" w:rsidRDefault="00CC49DD" w:rsidP="00CC49DD">
      <w:pPr>
        <w:pStyle w:val="a3"/>
        <w:spacing w:after="120" w:line="276" w:lineRule="auto"/>
        <w:ind w:left="828" w:right="-6" w:hanging="828"/>
        <w:jc w:val="both"/>
        <w:rPr>
          <w:rFonts w:asciiTheme="minorHAnsi" w:hAnsiTheme="minorHAnsi" w:cs="Arial"/>
          <w:b w:val="0"/>
          <w:sz w:val="22"/>
          <w:szCs w:val="22"/>
        </w:rPr>
      </w:pPr>
      <w:r w:rsidRPr="001E5E24">
        <w:rPr>
          <w:rFonts w:asciiTheme="minorHAnsi" w:hAnsiTheme="minorHAnsi" w:cs="Arial"/>
          <w:sz w:val="22"/>
          <w:szCs w:val="22"/>
        </w:rPr>
        <w:t>ΘΕΜΑ:</w:t>
      </w:r>
      <w:r w:rsidRPr="001E5E24">
        <w:rPr>
          <w:rFonts w:asciiTheme="minorHAnsi" w:hAnsiTheme="minorHAnsi" w:cs="Arial"/>
          <w:b w:val="0"/>
          <w:sz w:val="22"/>
          <w:szCs w:val="22"/>
        </w:rPr>
        <w:tab/>
      </w:r>
      <w:r w:rsidRPr="00F15AAE">
        <w:rPr>
          <w:rFonts w:asciiTheme="minorHAnsi" w:hAnsiTheme="minorHAnsi" w:cs="Arial"/>
          <w:sz w:val="22"/>
          <w:szCs w:val="22"/>
        </w:rPr>
        <w:t xml:space="preserve">Απόφαση τοποθέτησης-διάθεσης </w:t>
      </w:r>
      <w:r w:rsidRPr="00137256">
        <w:rPr>
          <w:rFonts w:asciiTheme="minorHAnsi" w:hAnsiTheme="minorHAnsi" w:cs="Arial"/>
          <w:sz w:val="22"/>
          <w:szCs w:val="22"/>
        </w:rPr>
        <w:t xml:space="preserve">αναπληρωτών </w:t>
      </w:r>
      <w:r w:rsidR="00137256" w:rsidRPr="00137256">
        <w:rPr>
          <w:rFonts w:asciiTheme="minorHAnsi" w:hAnsiTheme="minorHAnsi" w:cs="Arial"/>
          <w:sz w:val="22"/>
          <w:szCs w:val="22"/>
        </w:rPr>
        <w:t>ΕΕΠ</w:t>
      </w:r>
      <w:r w:rsidRPr="00137256">
        <w:rPr>
          <w:rFonts w:asciiTheme="minorHAnsi" w:hAnsiTheme="minorHAnsi" w:cs="Arial"/>
          <w:sz w:val="22"/>
          <w:szCs w:val="22"/>
        </w:rPr>
        <w:t xml:space="preserve"> Σχολικές</w:t>
      </w:r>
      <w:r w:rsidRPr="00F15AAE">
        <w:rPr>
          <w:rFonts w:asciiTheme="minorHAnsi" w:hAnsiTheme="minorHAnsi" w:cs="Arial"/>
          <w:sz w:val="22"/>
          <w:szCs w:val="22"/>
        </w:rPr>
        <w:t xml:space="preserve"> Μονάδες της Διεύθυνσης </w:t>
      </w:r>
      <w:r w:rsidRPr="00492292">
        <w:rPr>
          <w:rFonts w:asciiTheme="minorHAnsi" w:hAnsiTheme="minorHAnsi"/>
          <w:sz w:val="22"/>
          <w:szCs w:val="22"/>
        </w:rPr>
        <w:t>Πρωτοβάθμιας</w:t>
      </w:r>
      <w:r w:rsidRPr="00F15AAE">
        <w:rPr>
          <w:rFonts w:asciiTheme="minorHAnsi" w:hAnsiTheme="minorHAnsi" w:cs="Arial"/>
          <w:sz w:val="22"/>
          <w:szCs w:val="22"/>
        </w:rPr>
        <w:t xml:space="preserve"> Εκπαίδευσης</w:t>
      </w:r>
      <w:r w:rsidR="00492292">
        <w:rPr>
          <w:rFonts w:asciiTheme="minorHAnsi" w:hAnsiTheme="minorHAnsi" w:cs="Arial"/>
          <w:sz w:val="22"/>
          <w:szCs w:val="22"/>
        </w:rPr>
        <w:t xml:space="preserve"> </w:t>
      </w:r>
      <w:r w:rsidR="00492292" w:rsidRPr="00492292">
        <w:rPr>
          <w:rFonts w:asciiTheme="minorHAnsi" w:hAnsiTheme="minorHAnsi" w:cs="Arial"/>
          <w:sz w:val="22"/>
          <w:szCs w:val="22"/>
        </w:rPr>
        <w:t>Καβάλας</w:t>
      </w:r>
      <w:r w:rsidRPr="00F15AAE">
        <w:rPr>
          <w:rFonts w:asciiTheme="minorHAnsi" w:hAnsiTheme="minorHAnsi" w:cs="Arial"/>
          <w:sz w:val="22"/>
          <w:szCs w:val="22"/>
        </w:rPr>
        <w:t xml:space="preserve"> στο πλαίσιο της Πράξης</w:t>
      </w:r>
      <w:r w:rsidRPr="001E5E24">
        <w:rPr>
          <w:rFonts w:asciiTheme="minorHAnsi" w:hAnsiTheme="minorHAnsi" w:cs="Arial"/>
          <w:b w:val="0"/>
          <w:sz w:val="22"/>
          <w:szCs w:val="22"/>
        </w:rPr>
        <w:t xml:space="preserve">: </w:t>
      </w:r>
      <w:r w:rsidRPr="00CC49DD">
        <w:rPr>
          <w:rFonts w:asciiTheme="minorHAnsi" w:hAnsiTheme="minorHAnsi"/>
          <w:sz w:val="22"/>
          <w:szCs w:val="22"/>
        </w:rPr>
        <w:t>«ΕΝΙΣΧΥΣΗ ΥΠΟΣΤΗΡΙΚΤΙΚΩΝ ΔΟΜΩΝ ΕΚΠΑΙΔΕΥΣΗΣ 2020-2021» με κωδικό ΟΠΣ: 5069632</w:t>
      </w:r>
      <w:r w:rsidRPr="00895B10">
        <w:rPr>
          <w:rFonts w:asciiTheme="minorHAnsi" w:hAnsiTheme="minorHAnsi"/>
          <w:sz w:val="22"/>
          <w:szCs w:val="22"/>
        </w:rPr>
        <w:t>, με συγχρηματοδότηση από το Ευρωπαϊκό Κοινωνικό Ταμείο, στο πλαίσιο των Αξόνων Προτεραιότητας 6, 8 και 9, του ΕΠ «Ανάπτυξη Ανθρώπινου Δυναμικού, Εκπαίδευση και Διά Βίου Μάθηση» του ΕΣΠΑ 2014-2020.</w:t>
      </w:r>
    </w:p>
    <w:p w:rsidR="00CC49DD" w:rsidRPr="001E5E24" w:rsidRDefault="00CC49DD" w:rsidP="00CC49DD">
      <w:pPr>
        <w:pStyle w:val="a3"/>
        <w:tabs>
          <w:tab w:val="left" w:pos="1134"/>
        </w:tabs>
        <w:spacing w:after="120"/>
        <w:ind w:left="828" w:right="-6" w:hanging="900"/>
        <w:jc w:val="both"/>
        <w:rPr>
          <w:rFonts w:asciiTheme="minorHAnsi" w:hAnsiTheme="minorHAnsi" w:cs="Arial"/>
          <w:b w:val="0"/>
          <w:sz w:val="22"/>
          <w:szCs w:val="22"/>
        </w:rPr>
      </w:pPr>
    </w:p>
    <w:p w:rsidR="00CC49DD" w:rsidRPr="00492292" w:rsidRDefault="00CC49DD" w:rsidP="00CC49DD">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Ο Διευθυντής</w:t>
      </w:r>
      <w:r w:rsidR="00492292" w:rsidRPr="00492292">
        <w:rPr>
          <w:rFonts w:asciiTheme="minorHAnsi" w:hAnsiTheme="minorHAnsi"/>
          <w:sz w:val="22"/>
          <w:szCs w:val="22"/>
        </w:rPr>
        <w:t xml:space="preserve"> </w:t>
      </w:r>
      <w:r w:rsidRPr="001E5E24">
        <w:rPr>
          <w:rFonts w:asciiTheme="minorHAnsi" w:hAnsiTheme="minorHAnsi"/>
          <w:sz w:val="22"/>
          <w:szCs w:val="22"/>
        </w:rPr>
        <w:t xml:space="preserve"> της Διεύθυνσης </w:t>
      </w:r>
      <w:r w:rsidR="00492292">
        <w:rPr>
          <w:rFonts w:asciiTheme="minorHAnsi" w:hAnsiTheme="minorHAnsi"/>
          <w:sz w:val="22"/>
          <w:szCs w:val="22"/>
        </w:rPr>
        <w:t>Πρωτοβάθμιας</w:t>
      </w:r>
    </w:p>
    <w:p w:rsidR="00CC49DD" w:rsidRPr="00492292" w:rsidRDefault="00CC49DD" w:rsidP="00CC49DD">
      <w:pPr>
        <w:pStyle w:val="a3"/>
        <w:tabs>
          <w:tab w:val="left" w:pos="1134"/>
        </w:tabs>
        <w:spacing w:after="120" w:line="276" w:lineRule="auto"/>
        <w:ind w:right="-6"/>
        <w:rPr>
          <w:rFonts w:asciiTheme="minorHAnsi" w:hAnsiTheme="minorHAnsi"/>
          <w:sz w:val="22"/>
          <w:szCs w:val="22"/>
        </w:rPr>
      </w:pPr>
      <w:r w:rsidRPr="001E5E24">
        <w:rPr>
          <w:rFonts w:asciiTheme="minorHAnsi" w:hAnsiTheme="minorHAnsi"/>
          <w:sz w:val="22"/>
          <w:szCs w:val="22"/>
        </w:rPr>
        <w:t xml:space="preserve">Εκπαίδευσης </w:t>
      </w:r>
      <w:r w:rsidR="00492292" w:rsidRPr="00492292">
        <w:rPr>
          <w:rFonts w:asciiTheme="minorHAnsi" w:hAnsiTheme="minorHAnsi"/>
          <w:sz w:val="22"/>
          <w:szCs w:val="22"/>
        </w:rPr>
        <w:t>Καβάλας</w:t>
      </w:r>
    </w:p>
    <w:p w:rsidR="00CC49DD" w:rsidRDefault="00CC49DD" w:rsidP="00CC49DD">
      <w:pPr>
        <w:spacing w:after="120" w:line="276" w:lineRule="auto"/>
        <w:ind w:right="-57"/>
        <w:jc w:val="both"/>
        <w:rPr>
          <w:rFonts w:asciiTheme="minorHAnsi" w:hAnsiTheme="minorHAnsi" w:cs="Arial"/>
          <w:sz w:val="22"/>
          <w:szCs w:val="22"/>
          <w:u w:val="single"/>
        </w:rPr>
      </w:pPr>
      <w:r w:rsidRPr="001E5E24">
        <w:rPr>
          <w:rFonts w:asciiTheme="minorHAnsi" w:hAnsiTheme="minorHAnsi" w:cs="Arial"/>
          <w:sz w:val="22"/>
          <w:szCs w:val="22"/>
          <w:u w:val="single"/>
        </w:rPr>
        <w:t>Έχοντας υπόψη:</w:t>
      </w:r>
    </w:p>
    <w:p w:rsidR="00CC49DD" w:rsidRDefault="00CC49DD" w:rsidP="00D50CA6">
      <w:pPr>
        <w:pStyle w:val="af4"/>
        <w:numPr>
          <w:ilvl w:val="0"/>
          <w:numId w:val="47"/>
        </w:numPr>
        <w:spacing w:before="120" w:after="120"/>
        <w:ind w:right="-57"/>
        <w:jc w:val="both"/>
        <w:rPr>
          <w:rFonts w:cs="Arial"/>
        </w:rPr>
      </w:pPr>
      <w:r w:rsidRPr="0098358A">
        <w:rPr>
          <w:rFonts w:cs="Arial"/>
        </w:rPr>
        <w:t xml:space="preserve">Τη με αρ. πρωτ. </w:t>
      </w:r>
      <w:r w:rsidR="00A75FA7">
        <w:rPr>
          <w:color w:val="212121"/>
        </w:rPr>
        <w:t xml:space="preserve">. </w:t>
      </w:r>
      <w:r w:rsidR="00BC170D">
        <w:rPr>
          <w:color w:val="212121"/>
        </w:rPr>
        <w:t>125795/Ε4/21-09</w:t>
      </w:r>
      <w:r w:rsidR="00A75FA7">
        <w:rPr>
          <w:color w:val="212121"/>
        </w:rPr>
        <w:t xml:space="preserve">-2020 (ΑΔΑ: </w:t>
      </w:r>
      <w:r w:rsidR="00BC170D">
        <w:rPr>
          <w:color w:val="212121"/>
        </w:rPr>
        <w:t>9ΖΚΑ46ΜΤΛΗ-9ΚΑ</w:t>
      </w:r>
      <w:r w:rsidR="00A75FA7">
        <w:rPr>
          <w:color w:val="212121"/>
        </w:rPr>
        <w:t xml:space="preserve">) </w:t>
      </w:r>
      <w:r w:rsidR="00742E44">
        <w:rPr>
          <w:rFonts w:asciiTheme="minorHAnsi" w:hAnsiTheme="minorHAnsi" w:cs="Calibri"/>
        </w:rPr>
        <w:t>Απόφαση Πρόσληψης</w:t>
      </w:r>
      <w:r w:rsidR="00A75FA7" w:rsidRPr="00A75FA7">
        <w:rPr>
          <w:rFonts w:asciiTheme="minorHAnsi" w:hAnsiTheme="minorHAnsi" w:cs="Calibri"/>
        </w:rPr>
        <w:t xml:space="preserve"> </w:t>
      </w:r>
      <w:r w:rsidRPr="00137256">
        <w:rPr>
          <w:rFonts w:cs="Arial"/>
        </w:rPr>
        <w:t xml:space="preserve">των </w:t>
      </w:r>
      <w:r w:rsidR="00137256" w:rsidRPr="00137256">
        <w:rPr>
          <w:rFonts w:cs="Arial"/>
        </w:rPr>
        <w:t>αναπληρωτών ΕΕΠ</w:t>
      </w:r>
      <w:r w:rsidRPr="0098358A">
        <w:rPr>
          <w:rFonts w:cs="Arial"/>
        </w:rPr>
        <w:t xml:space="preserve"> στο πλαίσιο της εν λόγω Πράξης</w:t>
      </w:r>
    </w:p>
    <w:p w:rsidR="00BF2281" w:rsidRPr="00492292" w:rsidRDefault="00BF2281" w:rsidP="00BF2281">
      <w:pPr>
        <w:pStyle w:val="af4"/>
        <w:numPr>
          <w:ilvl w:val="0"/>
          <w:numId w:val="47"/>
        </w:numPr>
        <w:spacing w:after="120"/>
        <w:ind w:right="-15"/>
        <w:jc w:val="both"/>
      </w:pPr>
      <w:r w:rsidRPr="00BD21CB">
        <w:t>Την με αριθμ. πρωτ. 104627/ΓΔ5 ΥΑ (ΦΕΚ 3344Β 10.08.2020) με Θέμα: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w:t>
      </w:r>
    </w:p>
    <w:p w:rsidR="00492292" w:rsidRDefault="00492292" w:rsidP="00492292">
      <w:pPr>
        <w:pStyle w:val="af4"/>
        <w:numPr>
          <w:ilvl w:val="0"/>
          <w:numId w:val="47"/>
        </w:numPr>
        <w:spacing w:before="120" w:after="120"/>
        <w:ind w:right="-57"/>
        <w:jc w:val="both"/>
        <w:rPr>
          <w:rFonts w:cs="Arial"/>
        </w:rPr>
      </w:pPr>
      <w:r>
        <w:rPr>
          <w:rFonts w:cs="Arial"/>
        </w:rPr>
        <w:t>Το</w:t>
      </w:r>
      <w:r w:rsidRPr="0098358A">
        <w:rPr>
          <w:rFonts w:cs="Arial"/>
        </w:rPr>
        <w:t xml:space="preserve"> με </w:t>
      </w:r>
      <w:r w:rsidRPr="00524DE5">
        <w:rPr>
          <w:rFonts w:cs="Arial"/>
        </w:rPr>
        <w:t>αριθμό πρωτ.</w:t>
      </w:r>
      <w:r>
        <w:rPr>
          <w:rFonts w:cs="Arial"/>
        </w:rPr>
        <w:t xml:space="preserve"> Φ.353.1/</w:t>
      </w:r>
      <w:r>
        <w:rPr>
          <w:rFonts w:cs="Calibri"/>
        </w:rPr>
        <w:t>24/105877/Ε3/13-08-2020  (ΑΔΑ: 6ΧΓΠ46ΜΤΛΗ-0ΓΡ</w:t>
      </w:r>
      <w:r w:rsidRPr="005367BD">
        <w:rPr>
          <w:rFonts w:cs="Calibri"/>
        </w:rPr>
        <w:t>)</w:t>
      </w:r>
      <w:r>
        <w:rPr>
          <w:rFonts w:cs="Calibri"/>
        </w:rPr>
        <w:t xml:space="preserve"> απόφαση  του ΥΠΑΙΘ με θέμα «Τοποθέτηση προσωρινών  </w:t>
      </w:r>
      <w:r>
        <w:rPr>
          <w:rFonts w:cs="Arial"/>
        </w:rPr>
        <w:t>Διευθυντών Πρωτοβάθμιας και Δευτεροβάθμιας Εκπαίδευσης»</w:t>
      </w:r>
    </w:p>
    <w:p w:rsidR="00492292" w:rsidRPr="004A2F3D" w:rsidRDefault="00492292" w:rsidP="00492292">
      <w:pPr>
        <w:pStyle w:val="af4"/>
        <w:numPr>
          <w:ilvl w:val="0"/>
          <w:numId w:val="47"/>
        </w:numPr>
        <w:spacing w:before="120" w:after="120"/>
        <w:ind w:right="-57"/>
        <w:jc w:val="both"/>
        <w:rPr>
          <w:rFonts w:cs="Arial"/>
        </w:rPr>
      </w:pPr>
      <w:r>
        <w:rPr>
          <w:rFonts w:cs="Arial"/>
        </w:rPr>
        <w:t xml:space="preserve">Τις δηλώσεις τοποθέτησης των παρακάτω </w:t>
      </w:r>
      <w:r w:rsidRPr="000A550F">
        <w:rPr>
          <w:rFonts w:cs="Arial"/>
        </w:rPr>
        <w:t>εκπαιδευτικών/ΕΕΠ/ΕΒΠ</w:t>
      </w:r>
    </w:p>
    <w:p w:rsidR="00492292" w:rsidRPr="00FF4020" w:rsidRDefault="00492292" w:rsidP="00492292">
      <w:pPr>
        <w:numPr>
          <w:ilvl w:val="0"/>
          <w:numId w:val="47"/>
        </w:numPr>
        <w:spacing w:line="276" w:lineRule="auto"/>
        <w:ind w:right="-58"/>
        <w:jc w:val="both"/>
        <w:rPr>
          <w:rFonts w:asciiTheme="minorHAnsi" w:hAnsiTheme="minorHAnsi" w:cstheme="minorHAnsi"/>
          <w:sz w:val="22"/>
          <w:szCs w:val="22"/>
        </w:rPr>
      </w:pPr>
      <w:r w:rsidRPr="00FF4020">
        <w:rPr>
          <w:rFonts w:asciiTheme="minorHAnsi" w:hAnsiTheme="minorHAnsi" w:cstheme="minorHAnsi"/>
          <w:bCs/>
          <w:sz w:val="22"/>
          <w:szCs w:val="22"/>
        </w:rPr>
        <w:t>Τις υπηρεσιακές ανάγκες της Δ/νσης Π.Ε. Καβάλας</w:t>
      </w:r>
    </w:p>
    <w:p w:rsidR="00CC49DD" w:rsidRPr="00BD21CB" w:rsidRDefault="00CC49DD" w:rsidP="00D50CA6">
      <w:pPr>
        <w:pStyle w:val="af4"/>
        <w:numPr>
          <w:ilvl w:val="0"/>
          <w:numId w:val="47"/>
        </w:numPr>
        <w:spacing w:before="120" w:after="120"/>
        <w:ind w:right="-57"/>
        <w:jc w:val="both"/>
        <w:rPr>
          <w:rFonts w:cs="Arial"/>
        </w:rPr>
      </w:pPr>
      <w:r w:rsidRPr="00BD21CB">
        <w:rPr>
          <w:rFonts w:cs="Arial"/>
        </w:rPr>
        <w:t>Την ανάγκη τοποθέτησης των αναπληρωτών που προσελήφθησαν στο πλαίσιο της εν λόγω Πράξης.</w:t>
      </w:r>
    </w:p>
    <w:p w:rsidR="00BF2281" w:rsidRDefault="00BF2281" w:rsidP="00CC49DD">
      <w:pPr>
        <w:pStyle w:val="a3"/>
        <w:tabs>
          <w:tab w:val="left" w:pos="1134"/>
        </w:tabs>
        <w:spacing w:after="120"/>
        <w:ind w:right="-6"/>
        <w:rPr>
          <w:rFonts w:asciiTheme="minorHAnsi" w:hAnsiTheme="minorHAnsi"/>
          <w:bCs w:val="0"/>
          <w:szCs w:val="24"/>
        </w:rPr>
      </w:pPr>
    </w:p>
    <w:p w:rsidR="003945D2" w:rsidRPr="009637A6" w:rsidRDefault="003945D2" w:rsidP="00CC49DD">
      <w:pPr>
        <w:pStyle w:val="a3"/>
        <w:tabs>
          <w:tab w:val="left" w:pos="1134"/>
        </w:tabs>
        <w:spacing w:after="120"/>
        <w:ind w:right="-6"/>
        <w:rPr>
          <w:rFonts w:asciiTheme="minorHAnsi" w:hAnsiTheme="minorHAnsi"/>
          <w:bCs w:val="0"/>
          <w:szCs w:val="24"/>
        </w:rPr>
      </w:pPr>
    </w:p>
    <w:p w:rsidR="003945D2" w:rsidRPr="009637A6" w:rsidRDefault="003945D2" w:rsidP="00CC49DD">
      <w:pPr>
        <w:pStyle w:val="a3"/>
        <w:tabs>
          <w:tab w:val="left" w:pos="1134"/>
        </w:tabs>
        <w:spacing w:after="120"/>
        <w:ind w:right="-6"/>
        <w:rPr>
          <w:rFonts w:asciiTheme="minorHAnsi" w:hAnsiTheme="minorHAnsi"/>
          <w:bCs w:val="0"/>
          <w:szCs w:val="24"/>
        </w:rPr>
      </w:pPr>
    </w:p>
    <w:p w:rsidR="00CC49DD" w:rsidRDefault="00CC49DD" w:rsidP="00CC49DD">
      <w:pPr>
        <w:pStyle w:val="a3"/>
        <w:tabs>
          <w:tab w:val="left" w:pos="1134"/>
        </w:tabs>
        <w:spacing w:after="120"/>
        <w:ind w:right="-6"/>
        <w:rPr>
          <w:rFonts w:asciiTheme="minorHAnsi" w:hAnsiTheme="minorHAnsi"/>
          <w:szCs w:val="24"/>
        </w:rPr>
      </w:pPr>
      <w:r w:rsidRPr="00B03C7A">
        <w:rPr>
          <w:rFonts w:asciiTheme="minorHAnsi" w:hAnsiTheme="minorHAnsi"/>
          <w:bCs w:val="0"/>
          <w:szCs w:val="24"/>
        </w:rPr>
        <w:lastRenderedPageBreak/>
        <w:t>Αποφασίζουμε</w:t>
      </w:r>
    </w:p>
    <w:p w:rsidR="00BF2281" w:rsidRPr="00BC170D" w:rsidRDefault="00BF2281" w:rsidP="00CC49DD">
      <w:pPr>
        <w:pStyle w:val="a3"/>
        <w:tabs>
          <w:tab w:val="left" w:pos="1134"/>
        </w:tabs>
        <w:spacing w:after="120"/>
        <w:ind w:right="-6"/>
        <w:rPr>
          <w:rFonts w:asciiTheme="minorHAnsi" w:hAnsiTheme="minorHAnsi" w:cstheme="minorHAnsi"/>
          <w:szCs w:val="24"/>
        </w:rPr>
      </w:pPr>
    </w:p>
    <w:p w:rsidR="00BC170D" w:rsidRPr="00BC170D" w:rsidRDefault="00BC170D" w:rsidP="00BC170D">
      <w:pPr>
        <w:ind w:left="102" w:firstLine="618"/>
        <w:jc w:val="both"/>
        <w:rPr>
          <w:rFonts w:asciiTheme="minorHAnsi" w:hAnsiTheme="minorHAnsi" w:cstheme="minorHAnsi"/>
          <w:bCs/>
          <w:sz w:val="24"/>
          <w:szCs w:val="24"/>
        </w:rPr>
      </w:pPr>
      <w:r w:rsidRPr="00BC170D">
        <w:rPr>
          <w:rFonts w:asciiTheme="minorHAnsi" w:hAnsiTheme="minorHAnsi" w:cstheme="minorHAnsi"/>
          <w:bCs/>
          <w:sz w:val="24"/>
          <w:szCs w:val="24"/>
        </w:rPr>
        <w:t>Την τοποθέτηση των κάτωθι εκπαιδευτικών στο π</w:t>
      </w:r>
      <w:r w:rsidR="00084F21">
        <w:rPr>
          <w:rFonts w:asciiTheme="minorHAnsi" w:hAnsiTheme="minorHAnsi" w:cstheme="minorHAnsi"/>
          <w:bCs/>
          <w:sz w:val="24"/>
          <w:szCs w:val="24"/>
        </w:rPr>
        <w:t>λαίσιο της εν λόγω Πράξης από 24/09/2020 ή 25</w:t>
      </w:r>
      <w:r w:rsidRPr="00BC170D">
        <w:rPr>
          <w:rFonts w:asciiTheme="minorHAnsi" w:hAnsiTheme="minorHAnsi" w:cstheme="minorHAnsi"/>
          <w:bCs/>
          <w:sz w:val="24"/>
          <w:szCs w:val="24"/>
        </w:rPr>
        <w:t>/09/2020 (σύμφωνα με την ανάληψη υπηρεσίας) ως εξής:</w:t>
      </w:r>
    </w:p>
    <w:p w:rsidR="00CC49DD" w:rsidRPr="00BC170D" w:rsidRDefault="00CC49DD" w:rsidP="00CC49DD">
      <w:pPr>
        <w:ind w:left="102"/>
        <w:rPr>
          <w:rFonts w:asciiTheme="minorHAnsi" w:hAnsiTheme="minorHAnsi" w:cstheme="minorHAnsi"/>
          <w:bCs/>
          <w:sz w:val="24"/>
          <w:szCs w:val="24"/>
          <w:lang w:eastAsia="en-US"/>
        </w:rPr>
      </w:pPr>
    </w:p>
    <w:tbl>
      <w:tblPr>
        <w:tblStyle w:val="a7"/>
        <w:tblW w:w="5587" w:type="pct"/>
        <w:tblInd w:w="-510" w:type="dxa"/>
        <w:tblLayout w:type="fixed"/>
        <w:tblCellMar>
          <w:left w:w="57" w:type="dxa"/>
          <w:right w:w="57" w:type="dxa"/>
        </w:tblCellMar>
        <w:tblLook w:val="04A0"/>
      </w:tblPr>
      <w:tblGrid>
        <w:gridCol w:w="482"/>
        <w:gridCol w:w="1787"/>
        <w:gridCol w:w="993"/>
        <w:gridCol w:w="849"/>
        <w:gridCol w:w="1701"/>
        <w:gridCol w:w="1276"/>
        <w:gridCol w:w="2554"/>
        <w:gridCol w:w="1415"/>
      </w:tblGrid>
      <w:tr w:rsidR="003D54FA" w:rsidRPr="00CD4AF6" w:rsidTr="00BC170D">
        <w:trPr>
          <w:trHeight w:val="1449"/>
        </w:trPr>
        <w:tc>
          <w:tcPr>
            <w:tcW w:w="218" w:type="pct"/>
            <w:shd w:val="clear" w:color="auto" w:fill="D9D9D9" w:themeFill="background1" w:themeFillShade="D9"/>
            <w:vAlign w:val="center"/>
          </w:tcPr>
          <w:p w:rsidR="00A75FA7" w:rsidRPr="00CD4AF6" w:rsidRDefault="00A75FA7" w:rsidP="00137256">
            <w:pPr>
              <w:jc w:val="center"/>
              <w:rPr>
                <w:rFonts w:ascii="Calibri" w:hAnsi="Calibri" w:cs="Arial"/>
                <w:b/>
                <w:bCs/>
                <w:sz w:val="18"/>
                <w:szCs w:val="22"/>
                <w:lang w:eastAsia="en-US"/>
              </w:rPr>
            </w:pPr>
            <w:r w:rsidRPr="00CD4AF6">
              <w:rPr>
                <w:rFonts w:ascii="Calibri" w:hAnsi="Calibri" w:cs="Arial"/>
                <w:b/>
                <w:bCs/>
                <w:sz w:val="18"/>
                <w:szCs w:val="22"/>
                <w:lang w:eastAsia="en-US"/>
              </w:rPr>
              <w:t>Α/Α</w:t>
            </w:r>
          </w:p>
        </w:tc>
        <w:tc>
          <w:tcPr>
            <w:tcW w:w="808" w:type="pct"/>
            <w:shd w:val="clear" w:color="auto" w:fill="D9D9D9" w:themeFill="background1" w:themeFillShade="D9"/>
            <w:vAlign w:val="center"/>
          </w:tcPr>
          <w:p w:rsidR="00A75FA7" w:rsidRPr="00CD4AF6" w:rsidRDefault="00A75FA7" w:rsidP="00A75FA7">
            <w:pPr>
              <w:jc w:val="center"/>
              <w:rPr>
                <w:rFonts w:ascii="Calibri" w:hAnsi="Calibri" w:cs="Arial"/>
                <w:b/>
                <w:bCs/>
                <w:sz w:val="18"/>
                <w:szCs w:val="22"/>
                <w:lang w:eastAsia="en-US"/>
              </w:rPr>
            </w:pPr>
            <w:r w:rsidRPr="00CD4AF6">
              <w:rPr>
                <w:rFonts w:ascii="Calibri" w:hAnsi="Calibri" w:cs="Arial"/>
                <w:b/>
                <w:bCs/>
                <w:sz w:val="18"/>
                <w:szCs w:val="22"/>
                <w:lang w:eastAsia="en-US"/>
              </w:rPr>
              <w:t>ΕΠΩΝΥΜΟ</w:t>
            </w:r>
          </w:p>
        </w:tc>
        <w:tc>
          <w:tcPr>
            <w:tcW w:w="449" w:type="pct"/>
            <w:shd w:val="clear" w:color="auto" w:fill="D9D9D9" w:themeFill="background1" w:themeFillShade="D9"/>
            <w:vAlign w:val="center"/>
          </w:tcPr>
          <w:p w:rsidR="00A75FA7" w:rsidRPr="00CD4AF6" w:rsidRDefault="00A75FA7" w:rsidP="00137256">
            <w:pPr>
              <w:jc w:val="center"/>
              <w:rPr>
                <w:rFonts w:ascii="Calibri" w:hAnsi="Calibri" w:cs="Arial"/>
                <w:b/>
                <w:bCs/>
                <w:sz w:val="18"/>
                <w:szCs w:val="22"/>
                <w:lang w:eastAsia="en-US"/>
              </w:rPr>
            </w:pPr>
            <w:r w:rsidRPr="00CD4AF6">
              <w:rPr>
                <w:rFonts w:ascii="Calibri" w:hAnsi="Calibri" w:cs="Arial"/>
                <w:b/>
                <w:bCs/>
                <w:sz w:val="18"/>
                <w:szCs w:val="22"/>
                <w:lang w:eastAsia="en-US"/>
              </w:rPr>
              <w:t>ΟΝΟΜΑ</w:t>
            </w:r>
          </w:p>
        </w:tc>
        <w:tc>
          <w:tcPr>
            <w:tcW w:w="384" w:type="pct"/>
            <w:shd w:val="clear" w:color="auto" w:fill="D9D9D9" w:themeFill="background1" w:themeFillShade="D9"/>
            <w:vAlign w:val="center"/>
          </w:tcPr>
          <w:p w:rsidR="00A75FA7" w:rsidRPr="00CD4AF6" w:rsidRDefault="00A75FA7" w:rsidP="00137256">
            <w:pPr>
              <w:jc w:val="center"/>
              <w:rPr>
                <w:rFonts w:ascii="Calibri" w:hAnsi="Calibri" w:cs="Arial"/>
                <w:b/>
                <w:bCs/>
                <w:sz w:val="18"/>
                <w:szCs w:val="22"/>
                <w:lang w:eastAsia="en-US"/>
              </w:rPr>
            </w:pPr>
            <w:r w:rsidRPr="00CD4AF6">
              <w:rPr>
                <w:rFonts w:ascii="Calibri" w:hAnsi="Calibri" w:cs="Arial"/>
                <w:b/>
                <w:bCs/>
                <w:sz w:val="18"/>
                <w:szCs w:val="22"/>
                <w:lang w:eastAsia="en-US"/>
              </w:rPr>
              <w:t>ΚΛΑΔΟΣ</w:t>
            </w:r>
          </w:p>
        </w:tc>
        <w:tc>
          <w:tcPr>
            <w:tcW w:w="769" w:type="pct"/>
            <w:shd w:val="clear" w:color="auto" w:fill="D9D9D9" w:themeFill="background1" w:themeFillShade="D9"/>
            <w:vAlign w:val="center"/>
          </w:tcPr>
          <w:p w:rsidR="00A75FA7" w:rsidRDefault="00A75FA7" w:rsidP="00137256">
            <w:pPr>
              <w:jc w:val="center"/>
              <w:rPr>
                <w:rFonts w:ascii="Calibri" w:hAnsi="Calibri" w:cs="Arial"/>
                <w:b/>
                <w:bCs/>
                <w:sz w:val="18"/>
                <w:szCs w:val="22"/>
                <w:lang w:eastAsia="en-US"/>
              </w:rPr>
            </w:pPr>
            <w:r w:rsidRPr="00CD4AF6">
              <w:rPr>
                <w:rFonts w:ascii="Calibri" w:hAnsi="Calibri" w:cs="Arial"/>
                <w:b/>
                <w:bCs/>
                <w:sz w:val="18"/>
                <w:szCs w:val="22"/>
                <w:lang w:eastAsia="en-US"/>
              </w:rPr>
              <w:t>ΣΧΟΛΕΙΟ ΤΟΠΟΘΕΤΗΣΗΣ</w:t>
            </w:r>
          </w:p>
          <w:p w:rsidR="00A75FA7" w:rsidRPr="00CD4AF6" w:rsidRDefault="00A75FA7" w:rsidP="00137256">
            <w:pPr>
              <w:jc w:val="center"/>
              <w:rPr>
                <w:rFonts w:ascii="Calibri" w:hAnsi="Calibri" w:cs="Arial"/>
                <w:b/>
                <w:bCs/>
                <w:sz w:val="18"/>
                <w:szCs w:val="22"/>
                <w:lang w:eastAsia="en-US"/>
              </w:rPr>
            </w:pPr>
            <w:r>
              <w:rPr>
                <w:rFonts w:ascii="Calibri" w:hAnsi="Calibri" w:cs="Arial"/>
                <w:b/>
                <w:bCs/>
                <w:sz w:val="18"/>
                <w:szCs w:val="22"/>
                <w:lang w:eastAsia="en-US"/>
              </w:rPr>
              <w:t>(ΣΜΕΑΕ)</w:t>
            </w:r>
          </w:p>
        </w:tc>
        <w:tc>
          <w:tcPr>
            <w:tcW w:w="577" w:type="pct"/>
            <w:shd w:val="clear" w:color="auto" w:fill="D9D9D9" w:themeFill="background1" w:themeFillShade="D9"/>
            <w:vAlign w:val="center"/>
          </w:tcPr>
          <w:p w:rsidR="00A75FA7" w:rsidRPr="00CD4AF6" w:rsidRDefault="00A75FA7" w:rsidP="00137256">
            <w:pPr>
              <w:jc w:val="center"/>
              <w:rPr>
                <w:rFonts w:ascii="Calibri" w:hAnsi="Calibri" w:cs="Arial"/>
                <w:b/>
                <w:bCs/>
                <w:sz w:val="18"/>
                <w:szCs w:val="22"/>
                <w:lang w:eastAsia="en-US"/>
              </w:rPr>
            </w:pPr>
            <w:r w:rsidRPr="00CD4AF6">
              <w:rPr>
                <w:rFonts w:ascii="Calibri" w:hAnsi="Calibri" w:cs="Arial"/>
                <w:b/>
                <w:bCs/>
                <w:sz w:val="18"/>
                <w:szCs w:val="22"/>
                <w:lang w:eastAsia="en-US"/>
              </w:rPr>
              <w:t>ΩΡΕΣ ΣΧΟΛΕΙΟΥ ΤΟΠΟΘΕΤΗΣΗΣ</w:t>
            </w:r>
          </w:p>
        </w:tc>
        <w:tc>
          <w:tcPr>
            <w:tcW w:w="1155" w:type="pct"/>
            <w:shd w:val="clear" w:color="auto" w:fill="D9D9D9" w:themeFill="background1" w:themeFillShade="D9"/>
            <w:vAlign w:val="center"/>
          </w:tcPr>
          <w:p w:rsidR="00A75FA7" w:rsidRPr="00CD4AF6" w:rsidRDefault="00A75FA7" w:rsidP="00137256">
            <w:pPr>
              <w:jc w:val="center"/>
              <w:rPr>
                <w:rFonts w:ascii="Calibri" w:hAnsi="Calibri" w:cs="Arial"/>
                <w:b/>
                <w:bCs/>
                <w:sz w:val="18"/>
                <w:szCs w:val="22"/>
                <w:lang w:eastAsia="en-US"/>
              </w:rPr>
            </w:pPr>
            <w:r w:rsidRPr="00CD4AF6">
              <w:rPr>
                <w:rFonts w:ascii="Calibri" w:hAnsi="Calibri" w:cs="Arial"/>
                <w:b/>
                <w:bCs/>
                <w:sz w:val="18"/>
                <w:szCs w:val="22"/>
                <w:lang w:eastAsia="en-US"/>
              </w:rPr>
              <w:t>ΣΧΟΛΕΙΟ/Α ΔΙΑΘΕΣΗΣ</w:t>
            </w:r>
          </w:p>
        </w:tc>
        <w:tc>
          <w:tcPr>
            <w:tcW w:w="640" w:type="pct"/>
            <w:shd w:val="clear" w:color="auto" w:fill="D9D9D9" w:themeFill="background1" w:themeFillShade="D9"/>
            <w:vAlign w:val="center"/>
          </w:tcPr>
          <w:p w:rsidR="00A75FA7" w:rsidRPr="00945040" w:rsidRDefault="00A75FA7" w:rsidP="00137256">
            <w:pPr>
              <w:jc w:val="center"/>
              <w:rPr>
                <w:rFonts w:ascii="Calibri" w:hAnsi="Calibri" w:cs="Arial"/>
                <w:b/>
                <w:bCs/>
                <w:sz w:val="18"/>
                <w:szCs w:val="22"/>
                <w:lang w:eastAsia="en-US"/>
              </w:rPr>
            </w:pPr>
            <w:r w:rsidRPr="00945040">
              <w:rPr>
                <w:rFonts w:ascii="Calibri" w:hAnsi="Calibri" w:cs="Arial"/>
                <w:b/>
                <w:bCs/>
                <w:sz w:val="18"/>
                <w:szCs w:val="22"/>
                <w:lang w:eastAsia="en-US"/>
              </w:rPr>
              <w:t>ΩΡΕΣ ΣΧΟΛΕΙΟΥ/ΕΙΩΝ ΔΙΑΘΕΣΗΣ</w:t>
            </w:r>
          </w:p>
        </w:tc>
      </w:tr>
      <w:tr w:rsidR="00BC170D" w:rsidRPr="00CD4AF6" w:rsidTr="00BC170D">
        <w:trPr>
          <w:trHeight w:val="421"/>
        </w:trPr>
        <w:tc>
          <w:tcPr>
            <w:tcW w:w="218" w:type="pct"/>
            <w:vAlign w:val="center"/>
          </w:tcPr>
          <w:p w:rsidR="00BC170D" w:rsidRPr="00CD4AF6" w:rsidRDefault="00BC170D" w:rsidP="00137256">
            <w:pPr>
              <w:jc w:val="center"/>
              <w:rPr>
                <w:rFonts w:ascii="Calibri" w:hAnsi="Calibri" w:cs="Arial"/>
                <w:bCs/>
                <w:sz w:val="18"/>
                <w:szCs w:val="22"/>
                <w:lang w:eastAsia="en-US"/>
              </w:rPr>
            </w:pPr>
            <w:r w:rsidRPr="00CD4AF6">
              <w:rPr>
                <w:rFonts w:ascii="Calibri" w:hAnsi="Calibri" w:cs="Arial"/>
                <w:bCs/>
                <w:sz w:val="18"/>
                <w:szCs w:val="22"/>
                <w:lang w:eastAsia="en-US"/>
              </w:rPr>
              <w:t>1</w:t>
            </w:r>
          </w:p>
        </w:tc>
        <w:tc>
          <w:tcPr>
            <w:tcW w:w="808" w:type="pct"/>
            <w:vAlign w:val="center"/>
          </w:tcPr>
          <w:p w:rsidR="00BC170D" w:rsidRDefault="00BC170D" w:rsidP="00BC170D">
            <w:pPr>
              <w:jc w:val="center"/>
              <w:rPr>
                <w:rFonts w:ascii="Calibri" w:hAnsi="Calibri" w:cs="Calibri"/>
                <w:color w:val="000000"/>
              </w:rPr>
            </w:pPr>
            <w:r>
              <w:rPr>
                <w:rFonts w:ascii="Calibri" w:hAnsi="Calibri" w:cs="Calibri"/>
                <w:color w:val="000000"/>
              </w:rPr>
              <w:t>ΠΑΠΑΔΟΠΟΥΛΟΣ</w:t>
            </w:r>
          </w:p>
        </w:tc>
        <w:tc>
          <w:tcPr>
            <w:tcW w:w="449" w:type="pct"/>
            <w:vAlign w:val="center"/>
          </w:tcPr>
          <w:p w:rsidR="00BC170D" w:rsidRDefault="00BC170D" w:rsidP="00BC170D">
            <w:pPr>
              <w:jc w:val="center"/>
              <w:rPr>
                <w:rFonts w:ascii="Calibri" w:hAnsi="Calibri" w:cs="Calibri"/>
                <w:color w:val="000000"/>
              </w:rPr>
            </w:pPr>
            <w:r>
              <w:rPr>
                <w:rFonts w:ascii="Calibri" w:hAnsi="Calibri" w:cs="Calibri"/>
                <w:color w:val="000000"/>
              </w:rPr>
              <w:t>ΟΜΗΡΟΣ</w:t>
            </w:r>
          </w:p>
        </w:tc>
        <w:tc>
          <w:tcPr>
            <w:tcW w:w="384" w:type="pct"/>
            <w:vAlign w:val="center"/>
          </w:tcPr>
          <w:p w:rsidR="00BC170D" w:rsidRDefault="00BC170D" w:rsidP="00736987">
            <w:pPr>
              <w:jc w:val="center"/>
              <w:rPr>
                <w:rFonts w:ascii="Calibri" w:hAnsi="Calibri" w:cs="Calibri"/>
                <w:color w:val="000000"/>
              </w:rPr>
            </w:pPr>
            <w:r>
              <w:rPr>
                <w:rFonts w:ascii="Calibri" w:hAnsi="Calibri" w:cs="Calibri"/>
                <w:color w:val="000000"/>
              </w:rPr>
              <w:t>ΠΕ</w:t>
            </w:r>
            <w:r w:rsidR="00736987">
              <w:rPr>
                <w:rFonts w:ascii="Calibri" w:hAnsi="Calibri" w:cs="Calibri"/>
                <w:color w:val="000000"/>
              </w:rPr>
              <w:t>23</w:t>
            </w:r>
          </w:p>
        </w:tc>
        <w:tc>
          <w:tcPr>
            <w:tcW w:w="769" w:type="pct"/>
            <w:vAlign w:val="center"/>
          </w:tcPr>
          <w:p w:rsidR="00BC170D" w:rsidRPr="003D54FA" w:rsidRDefault="00BC170D" w:rsidP="00137256">
            <w:pPr>
              <w:jc w:val="center"/>
              <w:rPr>
                <w:rFonts w:ascii="Calibri" w:hAnsi="Calibri" w:cs="Arial"/>
                <w:bCs/>
                <w:sz w:val="18"/>
                <w:szCs w:val="22"/>
                <w:lang w:eastAsia="en-US"/>
              </w:rPr>
            </w:pPr>
            <w:r w:rsidRPr="003D54FA">
              <w:rPr>
                <w:rFonts w:ascii="Calibri" w:hAnsi="Calibri" w:cs="Arial"/>
                <w:bCs/>
                <w:sz w:val="18"/>
                <w:szCs w:val="22"/>
                <w:lang w:eastAsia="en-US"/>
              </w:rPr>
              <w:t xml:space="preserve">1ο ΕΙΔΙΚΟ Ν/ΓΕΙΟ  ΚΑΒΑΛΑΣ </w:t>
            </w:r>
          </w:p>
        </w:tc>
        <w:tc>
          <w:tcPr>
            <w:tcW w:w="577" w:type="pct"/>
            <w:vAlign w:val="center"/>
          </w:tcPr>
          <w:p w:rsidR="00BC170D" w:rsidRPr="003D54FA" w:rsidRDefault="00BC170D" w:rsidP="00137256">
            <w:pPr>
              <w:jc w:val="center"/>
              <w:rPr>
                <w:rFonts w:ascii="Calibri" w:hAnsi="Calibri" w:cs="Arial"/>
                <w:bCs/>
                <w:sz w:val="18"/>
                <w:szCs w:val="22"/>
                <w:lang w:val="en-US" w:eastAsia="en-US"/>
              </w:rPr>
            </w:pPr>
            <w:r>
              <w:rPr>
                <w:rFonts w:ascii="Calibri" w:hAnsi="Calibri" w:cs="Arial"/>
                <w:bCs/>
                <w:sz w:val="18"/>
                <w:szCs w:val="22"/>
                <w:lang w:val="en-US" w:eastAsia="en-US"/>
              </w:rPr>
              <w:t>25</w:t>
            </w:r>
          </w:p>
        </w:tc>
        <w:tc>
          <w:tcPr>
            <w:tcW w:w="1155" w:type="pct"/>
            <w:vAlign w:val="center"/>
          </w:tcPr>
          <w:p w:rsidR="00BC170D" w:rsidRPr="00CD4AF6" w:rsidRDefault="00BC170D" w:rsidP="00945040">
            <w:pPr>
              <w:pStyle w:val="af4"/>
              <w:numPr>
                <w:ilvl w:val="0"/>
                <w:numId w:val="46"/>
              </w:numPr>
              <w:spacing w:after="0" w:line="360" w:lineRule="auto"/>
              <w:ind w:left="223" w:hanging="181"/>
              <w:jc w:val="center"/>
              <w:rPr>
                <w:rFonts w:cs="Arial"/>
                <w:bCs/>
                <w:sz w:val="18"/>
              </w:rPr>
            </w:pPr>
            <w:r>
              <w:rPr>
                <w:rFonts w:cs="Arial"/>
                <w:bCs/>
                <w:sz w:val="18"/>
                <w:lang w:val="en-US"/>
              </w:rPr>
              <w:t>2ο Δ.Σ. ΚΑΒΑΛΑΣ</w:t>
            </w:r>
          </w:p>
          <w:p w:rsidR="00BC170D" w:rsidRPr="00CD4AF6" w:rsidRDefault="00BC170D" w:rsidP="00945040">
            <w:pPr>
              <w:pStyle w:val="af4"/>
              <w:numPr>
                <w:ilvl w:val="0"/>
                <w:numId w:val="46"/>
              </w:numPr>
              <w:spacing w:after="0" w:line="360" w:lineRule="auto"/>
              <w:ind w:left="223" w:hanging="181"/>
              <w:jc w:val="center"/>
              <w:rPr>
                <w:rFonts w:cs="Arial"/>
                <w:bCs/>
                <w:sz w:val="18"/>
              </w:rPr>
            </w:pPr>
            <w:r>
              <w:rPr>
                <w:rFonts w:cs="Arial"/>
                <w:bCs/>
                <w:sz w:val="18"/>
                <w:lang w:val="en-US"/>
              </w:rPr>
              <w:t>16ο Δ.Σ. ΚΑΒΑΛΑΣ</w:t>
            </w:r>
          </w:p>
          <w:p w:rsidR="00BC170D" w:rsidRDefault="00BC170D" w:rsidP="00945040">
            <w:pPr>
              <w:pStyle w:val="af4"/>
              <w:numPr>
                <w:ilvl w:val="0"/>
                <w:numId w:val="46"/>
              </w:numPr>
              <w:spacing w:after="0" w:line="360" w:lineRule="auto"/>
              <w:ind w:left="223" w:hanging="181"/>
              <w:jc w:val="center"/>
              <w:rPr>
                <w:rFonts w:cs="Arial"/>
                <w:bCs/>
                <w:sz w:val="18"/>
              </w:rPr>
            </w:pPr>
            <w:r>
              <w:rPr>
                <w:rFonts w:cs="Arial"/>
                <w:bCs/>
                <w:sz w:val="18"/>
                <w:lang w:val="en-US"/>
              </w:rPr>
              <w:t>Δ.Σ. ΜΕΛΙΣΣΟΚΟΜΕΙΟΥ</w:t>
            </w:r>
          </w:p>
          <w:p w:rsidR="00BC170D" w:rsidRDefault="00BC170D" w:rsidP="00945040">
            <w:pPr>
              <w:pStyle w:val="af4"/>
              <w:numPr>
                <w:ilvl w:val="0"/>
                <w:numId w:val="46"/>
              </w:numPr>
              <w:spacing w:after="0" w:line="360" w:lineRule="auto"/>
              <w:ind w:left="223" w:hanging="181"/>
              <w:jc w:val="center"/>
              <w:rPr>
                <w:rFonts w:cs="Arial"/>
                <w:bCs/>
                <w:sz w:val="18"/>
              </w:rPr>
            </w:pPr>
            <w:r w:rsidRPr="003D54FA">
              <w:rPr>
                <w:rFonts w:cs="Arial"/>
                <w:bCs/>
                <w:sz w:val="18"/>
              </w:rPr>
              <w:t xml:space="preserve">Δ.Σ. Ν. </w:t>
            </w:r>
            <w:r>
              <w:rPr>
                <w:rFonts w:cs="Arial"/>
                <w:bCs/>
                <w:sz w:val="18"/>
                <w:lang w:val="en-US"/>
              </w:rPr>
              <w:t>ΚΑΡΒΑΛΗΣ</w:t>
            </w:r>
          </w:p>
          <w:p w:rsidR="00BC170D" w:rsidRDefault="00BC170D" w:rsidP="00945040">
            <w:pPr>
              <w:pStyle w:val="af4"/>
              <w:numPr>
                <w:ilvl w:val="0"/>
                <w:numId w:val="46"/>
              </w:numPr>
              <w:spacing w:after="0" w:line="360" w:lineRule="auto"/>
              <w:ind w:left="223" w:hanging="181"/>
              <w:jc w:val="center"/>
              <w:rPr>
                <w:rFonts w:cs="Arial"/>
                <w:bCs/>
                <w:sz w:val="18"/>
              </w:rPr>
            </w:pPr>
            <w:r>
              <w:rPr>
                <w:rFonts w:cs="Arial"/>
                <w:bCs/>
                <w:sz w:val="18"/>
                <w:lang w:val="en-US"/>
              </w:rPr>
              <w:t>1ο Δ.Σ. ΧΡΥΣΟΥΠΟΛΗΣ</w:t>
            </w:r>
          </w:p>
          <w:p w:rsidR="00BC170D" w:rsidRDefault="00BC170D" w:rsidP="00CC49DD">
            <w:pPr>
              <w:pStyle w:val="af4"/>
              <w:spacing w:after="0" w:line="360" w:lineRule="auto"/>
              <w:ind w:left="223"/>
              <w:rPr>
                <w:rFonts w:cs="Arial"/>
                <w:bCs/>
                <w:sz w:val="18"/>
              </w:rPr>
            </w:pPr>
          </w:p>
          <w:p w:rsidR="00BC170D" w:rsidRPr="00CC49DD" w:rsidRDefault="00BC170D" w:rsidP="00CC49DD">
            <w:pPr>
              <w:spacing w:line="360" w:lineRule="auto"/>
              <w:jc w:val="center"/>
              <w:rPr>
                <w:rFonts w:cs="Arial"/>
                <w:bCs/>
                <w:sz w:val="18"/>
              </w:rPr>
            </w:pPr>
          </w:p>
        </w:tc>
        <w:tc>
          <w:tcPr>
            <w:tcW w:w="640" w:type="pct"/>
            <w:vAlign w:val="center"/>
          </w:tcPr>
          <w:p w:rsidR="00BC170D" w:rsidRPr="00945040" w:rsidRDefault="00BC170D" w:rsidP="00945040">
            <w:pPr>
              <w:pStyle w:val="af4"/>
              <w:numPr>
                <w:ilvl w:val="0"/>
                <w:numId w:val="48"/>
              </w:numPr>
              <w:spacing w:after="0" w:line="360" w:lineRule="auto"/>
              <w:ind w:left="223" w:hanging="181"/>
              <w:jc w:val="center"/>
              <w:rPr>
                <w:rFonts w:cs="Arial"/>
                <w:bCs/>
                <w:sz w:val="18"/>
              </w:rPr>
            </w:pPr>
            <w:r w:rsidRPr="00945040">
              <w:rPr>
                <w:rFonts w:cs="Arial"/>
                <w:bCs/>
                <w:sz w:val="18"/>
                <w:lang w:val="en-US"/>
              </w:rPr>
              <w:t>5</w:t>
            </w:r>
          </w:p>
          <w:p w:rsidR="00BC170D" w:rsidRPr="00945040" w:rsidRDefault="00BC170D" w:rsidP="00945040">
            <w:pPr>
              <w:pStyle w:val="af4"/>
              <w:numPr>
                <w:ilvl w:val="0"/>
                <w:numId w:val="48"/>
              </w:numPr>
              <w:spacing w:after="0" w:line="360" w:lineRule="auto"/>
              <w:ind w:left="223" w:hanging="181"/>
              <w:jc w:val="center"/>
              <w:rPr>
                <w:rFonts w:cs="Arial"/>
                <w:bCs/>
                <w:sz w:val="18"/>
              </w:rPr>
            </w:pPr>
            <w:r w:rsidRPr="00945040">
              <w:rPr>
                <w:rFonts w:cs="Arial"/>
                <w:bCs/>
                <w:sz w:val="18"/>
                <w:lang w:val="en-US"/>
              </w:rPr>
              <w:t>5</w:t>
            </w:r>
          </w:p>
          <w:p w:rsidR="00BC170D" w:rsidRPr="00945040" w:rsidRDefault="00BC170D" w:rsidP="00945040">
            <w:pPr>
              <w:pStyle w:val="af4"/>
              <w:numPr>
                <w:ilvl w:val="0"/>
                <w:numId w:val="48"/>
              </w:numPr>
              <w:spacing w:after="0" w:line="360" w:lineRule="auto"/>
              <w:ind w:left="223" w:hanging="181"/>
              <w:jc w:val="center"/>
              <w:rPr>
                <w:rFonts w:cs="Arial"/>
                <w:bCs/>
                <w:sz w:val="18"/>
              </w:rPr>
            </w:pPr>
            <w:r w:rsidRPr="00945040">
              <w:rPr>
                <w:rFonts w:cs="Arial"/>
                <w:bCs/>
                <w:sz w:val="18"/>
                <w:lang w:val="en-US"/>
              </w:rPr>
              <w:t>5</w:t>
            </w:r>
          </w:p>
          <w:p w:rsidR="00BC170D" w:rsidRPr="00945040" w:rsidRDefault="00BC170D" w:rsidP="00945040">
            <w:pPr>
              <w:pStyle w:val="af4"/>
              <w:numPr>
                <w:ilvl w:val="0"/>
                <w:numId w:val="48"/>
              </w:numPr>
              <w:spacing w:after="0" w:line="360" w:lineRule="auto"/>
              <w:ind w:left="223" w:hanging="181"/>
              <w:jc w:val="center"/>
              <w:rPr>
                <w:rFonts w:cs="Arial"/>
                <w:bCs/>
                <w:sz w:val="18"/>
              </w:rPr>
            </w:pPr>
            <w:r w:rsidRPr="00945040">
              <w:rPr>
                <w:rFonts w:cs="Arial"/>
                <w:bCs/>
                <w:sz w:val="18"/>
                <w:lang w:val="en-US"/>
              </w:rPr>
              <w:t>5</w:t>
            </w:r>
          </w:p>
          <w:p w:rsidR="00BC170D" w:rsidRPr="00945040" w:rsidRDefault="00BC170D" w:rsidP="00945040">
            <w:pPr>
              <w:pStyle w:val="af4"/>
              <w:numPr>
                <w:ilvl w:val="0"/>
                <w:numId w:val="48"/>
              </w:numPr>
              <w:spacing w:after="0" w:line="360" w:lineRule="auto"/>
              <w:ind w:left="223" w:hanging="181"/>
              <w:jc w:val="center"/>
              <w:rPr>
                <w:rFonts w:cs="Arial"/>
                <w:bCs/>
                <w:sz w:val="18"/>
              </w:rPr>
            </w:pPr>
            <w:r w:rsidRPr="00945040">
              <w:rPr>
                <w:rFonts w:cs="Arial"/>
                <w:bCs/>
                <w:sz w:val="18"/>
                <w:lang w:val="en-US"/>
              </w:rPr>
              <w:t>5</w:t>
            </w:r>
          </w:p>
          <w:p w:rsidR="00BC170D" w:rsidRPr="00945040" w:rsidRDefault="00BC170D" w:rsidP="00945040">
            <w:pPr>
              <w:pStyle w:val="af4"/>
              <w:spacing w:after="0" w:line="360" w:lineRule="auto"/>
              <w:ind w:left="223"/>
              <w:jc w:val="center"/>
              <w:rPr>
                <w:rFonts w:cs="Arial"/>
                <w:bCs/>
                <w:sz w:val="18"/>
              </w:rPr>
            </w:pPr>
          </w:p>
          <w:p w:rsidR="00BC170D" w:rsidRPr="00945040" w:rsidRDefault="00BC170D" w:rsidP="00945040">
            <w:pPr>
              <w:spacing w:line="360" w:lineRule="auto"/>
              <w:jc w:val="center"/>
              <w:rPr>
                <w:rFonts w:cs="Arial"/>
                <w:bCs/>
                <w:sz w:val="18"/>
              </w:rPr>
            </w:pPr>
          </w:p>
        </w:tc>
      </w:tr>
      <w:tr w:rsidR="00BC170D" w:rsidRPr="00CD4AF6" w:rsidTr="00BC170D">
        <w:trPr>
          <w:trHeight w:val="421"/>
        </w:trPr>
        <w:tc>
          <w:tcPr>
            <w:tcW w:w="218" w:type="pct"/>
            <w:vAlign w:val="center"/>
          </w:tcPr>
          <w:p w:rsidR="00BC170D" w:rsidRPr="00CD4AF6" w:rsidRDefault="00BC170D" w:rsidP="00137256">
            <w:pPr>
              <w:jc w:val="center"/>
              <w:rPr>
                <w:rFonts w:ascii="Calibri" w:hAnsi="Calibri" w:cs="Arial"/>
                <w:bCs/>
                <w:sz w:val="18"/>
                <w:szCs w:val="22"/>
                <w:lang w:eastAsia="en-US"/>
              </w:rPr>
            </w:pPr>
            <w:r w:rsidRPr="00CD4AF6">
              <w:rPr>
                <w:rFonts w:ascii="Calibri" w:hAnsi="Calibri" w:cs="Arial"/>
                <w:bCs/>
                <w:sz w:val="18"/>
                <w:szCs w:val="22"/>
                <w:lang w:eastAsia="en-US"/>
              </w:rPr>
              <w:t>2</w:t>
            </w:r>
          </w:p>
        </w:tc>
        <w:tc>
          <w:tcPr>
            <w:tcW w:w="808" w:type="pct"/>
            <w:vAlign w:val="center"/>
          </w:tcPr>
          <w:p w:rsidR="00BC170D" w:rsidRDefault="00BC170D" w:rsidP="00BC170D">
            <w:pPr>
              <w:jc w:val="center"/>
              <w:rPr>
                <w:rFonts w:ascii="Calibri" w:hAnsi="Calibri" w:cs="Calibri"/>
                <w:color w:val="000000"/>
              </w:rPr>
            </w:pPr>
            <w:r>
              <w:rPr>
                <w:rFonts w:ascii="Calibri" w:hAnsi="Calibri" w:cs="Calibri"/>
                <w:color w:val="000000"/>
              </w:rPr>
              <w:t>ΧΑΤΖΗΙΩΑΝΝΙΔΟΥ</w:t>
            </w:r>
          </w:p>
        </w:tc>
        <w:tc>
          <w:tcPr>
            <w:tcW w:w="449" w:type="pct"/>
            <w:vAlign w:val="center"/>
          </w:tcPr>
          <w:p w:rsidR="00BC170D" w:rsidRDefault="00BC170D" w:rsidP="00BC170D">
            <w:pPr>
              <w:jc w:val="center"/>
              <w:rPr>
                <w:rFonts w:ascii="Calibri" w:hAnsi="Calibri" w:cs="Calibri"/>
                <w:color w:val="000000"/>
              </w:rPr>
            </w:pPr>
            <w:r>
              <w:rPr>
                <w:rFonts w:ascii="Calibri" w:hAnsi="Calibri" w:cs="Calibri"/>
                <w:color w:val="000000"/>
              </w:rPr>
              <w:t>ΒΙΡΓΙΝΙΑ</w:t>
            </w:r>
          </w:p>
        </w:tc>
        <w:tc>
          <w:tcPr>
            <w:tcW w:w="384" w:type="pct"/>
            <w:vAlign w:val="center"/>
          </w:tcPr>
          <w:p w:rsidR="00BC170D" w:rsidRDefault="00BC170D" w:rsidP="003D54FA">
            <w:pPr>
              <w:jc w:val="center"/>
              <w:rPr>
                <w:rFonts w:ascii="Calibri" w:hAnsi="Calibri" w:cs="Calibri"/>
                <w:color w:val="000000"/>
              </w:rPr>
            </w:pPr>
            <w:r>
              <w:rPr>
                <w:rFonts w:ascii="Calibri" w:hAnsi="Calibri" w:cs="Calibri"/>
                <w:color w:val="000000"/>
              </w:rPr>
              <w:t>ΠΕ</w:t>
            </w:r>
            <w:r w:rsidR="00736987">
              <w:rPr>
                <w:rFonts w:ascii="Calibri" w:hAnsi="Calibri" w:cs="Calibri"/>
                <w:color w:val="000000"/>
              </w:rPr>
              <w:t>30</w:t>
            </w:r>
          </w:p>
        </w:tc>
        <w:tc>
          <w:tcPr>
            <w:tcW w:w="769" w:type="pct"/>
            <w:vAlign w:val="center"/>
          </w:tcPr>
          <w:p w:rsidR="00BC170D" w:rsidRPr="00CD4AF6" w:rsidRDefault="00BC170D" w:rsidP="003D54FA">
            <w:pPr>
              <w:jc w:val="center"/>
              <w:rPr>
                <w:rFonts w:ascii="Calibri" w:hAnsi="Calibri" w:cs="Arial"/>
                <w:bCs/>
                <w:sz w:val="18"/>
                <w:szCs w:val="22"/>
                <w:lang w:eastAsia="en-US"/>
              </w:rPr>
            </w:pPr>
            <w:r w:rsidRPr="003D54FA">
              <w:rPr>
                <w:rFonts w:ascii="Calibri" w:hAnsi="Calibri" w:cs="Arial"/>
                <w:bCs/>
                <w:sz w:val="18"/>
                <w:szCs w:val="22"/>
                <w:lang w:eastAsia="en-US"/>
              </w:rPr>
              <w:t xml:space="preserve">1ο ΕΙΔΙΚΟ </w:t>
            </w:r>
            <w:r>
              <w:rPr>
                <w:rFonts w:ascii="Calibri" w:hAnsi="Calibri" w:cs="Arial"/>
                <w:bCs/>
                <w:sz w:val="18"/>
                <w:szCs w:val="22"/>
                <w:lang w:val="en-US" w:eastAsia="en-US"/>
              </w:rPr>
              <w:t>ΔΗΜΟΤΙΚΟ</w:t>
            </w:r>
            <w:r w:rsidRPr="003D54FA">
              <w:rPr>
                <w:rFonts w:ascii="Calibri" w:hAnsi="Calibri" w:cs="Arial"/>
                <w:bCs/>
                <w:sz w:val="18"/>
                <w:szCs w:val="22"/>
                <w:lang w:eastAsia="en-US"/>
              </w:rPr>
              <w:t xml:space="preserve">  ΚΑΒΑΛΑΣ</w:t>
            </w:r>
          </w:p>
        </w:tc>
        <w:tc>
          <w:tcPr>
            <w:tcW w:w="577" w:type="pct"/>
            <w:vAlign w:val="center"/>
          </w:tcPr>
          <w:p w:rsidR="00BC170D" w:rsidRPr="003D54FA" w:rsidRDefault="00BC170D" w:rsidP="003D54FA">
            <w:pPr>
              <w:jc w:val="center"/>
              <w:rPr>
                <w:rFonts w:ascii="Calibri" w:hAnsi="Calibri" w:cs="Arial"/>
                <w:bCs/>
                <w:sz w:val="18"/>
                <w:szCs w:val="22"/>
                <w:lang w:val="en-US" w:eastAsia="en-US"/>
              </w:rPr>
            </w:pPr>
            <w:r>
              <w:rPr>
                <w:rFonts w:ascii="Calibri" w:hAnsi="Calibri" w:cs="Arial"/>
                <w:bCs/>
                <w:sz w:val="18"/>
                <w:szCs w:val="22"/>
                <w:lang w:val="en-US" w:eastAsia="en-US"/>
              </w:rPr>
              <w:t>25</w:t>
            </w:r>
          </w:p>
        </w:tc>
        <w:tc>
          <w:tcPr>
            <w:tcW w:w="1155" w:type="pct"/>
            <w:vAlign w:val="center"/>
          </w:tcPr>
          <w:p w:rsidR="00BC170D" w:rsidRDefault="00BC170D" w:rsidP="00945040">
            <w:pPr>
              <w:pStyle w:val="af4"/>
              <w:spacing w:line="360" w:lineRule="auto"/>
              <w:jc w:val="both"/>
              <w:rPr>
                <w:rFonts w:cs="Arial"/>
                <w:bCs/>
                <w:sz w:val="18"/>
                <w:lang w:val="en-US"/>
              </w:rPr>
            </w:pPr>
          </w:p>
          <w:p w:rsidR="00BC170D" w:rsidRDefault="00BC170D" w:rsidP="00945040">
            <w:pPr>
              <w:pStyle w:val="af4"/>
              <w:spacing w:line="360" w:lineRule="auto"/>
              <w:jc w:val="both"/>
              <w:rPr>
                <w:rFonts w:cs="Arial"/>
                <w:bCs/>
                <w:sz w:val="18"/>
                <w:lang w:val="en-US"/>
              </w:rPr>
            </w:pPr>
          </w:p>
          <w:p w:rsidR="00BC170D" w:rsidRPr="00945040" w:rsidRDefault="00BC170D" w:rsidP="00945040">
            <w:pPr>
              <w:pStyle w:val="af4"/>
              <w:spacing w:line="360" w:lineRule="auto"/>
              <w:rPr>
                <w:rFonts w:cs="Arial"/>
                <w:bCs/>
                <w:sz w:val="18"/>
              </w:rPr>
            </w:pPr>
            <w:r w:rsidRPr="00945040">
              <w:rPr>
                <w:rFonts w:cs="Arial"/>
                <w:bCs/>
                <w:sz w:val="18"/>
              </w:rPr>
              <w:t>1. 11ο Δ.Σ. ΚΑΒΑΛΑΣ</w:t>
            </w:r>
          </w:p>
          <w:p w:rsidR="00BC170D" w:rsidRPr="00945040" w:rsidRDefault="00BC170D" w:rsidP="00945040">
            <w:pPr>
              <w:pStyle w:val="af4"/>
              <w:spacing w:line="360" w:lineRule="auto"/>
              <w:rPr>
                <w:rFonts w:cs="Arial"/>
                <w:bCs/>
                <w:sz w:val="18"/>
              </w:rPr>
            </w:pPr>
            <w:r w:rsidRPr="00945040">
              <w:rPr>
                <w:rFonts w:cs="Arial"/>
                <w:bCs/>
                <w:sz w:val="18"/>
              </w:rPr>
              <w:t>2. 25ο Δ.Σ. ΚΑΒΑΛΑΣ</w:t>
            </w:r>
          </w:p>
          <w:p w:rsidR="00BC170D" w:rsidRPr="00945040" w:rsidRDefault="00BC170D" w:rsidP="00945040">
            <w:pPr>
              <w:pStyle w:val="af4"/>
              <w:spacing w:line="360" w:lineRule="auto"/>
              <w:rPr>
                <w:rFonts w:cs="Arial"/>
                <w:bCs/>
                <w:sz w:val="18"/>
              </w:rPr>
            </w:pPr>
            <w:r w:rsidRPr="00945040">
              <w:rPr>
                <w:rFonts w:cs="Arial"/>
                <w:bCs/>
                <w:sz w:val="18"/>
              </w:rPr>
              <w:t>3. 9ο Δ.Σ. ΚΑΒΑΛΑΣ</w:t>
            </w:r>
          </w:p>
          <w:p w:rsidR="00BC170D" w:rsidRPr="00945040" w:rsidRDefault="00BC170D" w:rsidP="00945040">
            <w:pPr>
              <w:pStyle w:val="af4"/>
              <w:spacing w:line="360" w:lineRule="auto"/>
              <w:rPr>
                <w:rFonts w:cs="Arial"/>
                <w:bCs/>
                <w:sz w:val="18"/>
              </w:rPr>
            </w:pPr>
            <w:r w:rsidRPr="00945040">
              <w:rPr>
                <w:rFonts w:cs="Arial"/>
                <w:bCs/>
                <w:sz w:val="18"/>
              </w:rPr>
              <w:t>4. 18ο Δ.Σ. ΚΑΒΑΛΑΣ</w:t>
            </w:r>
          </w:p>
          <w:p w:rsidR="00BC170D" w:rsidRPr="00945040" w:rsidRDefault="00BC170D" w:rsidP="00945040">
            <w:pPr>
              <w:pStyle w:val="af4"/>
              <w:spacing w:line="360" w:lineRule="auto"/>
              <w:rPr>
                <w:rFonts w:cs="Arial"/>
                <w:bCs/>
                <w:sz w:val="18"/>
              </w:rPr>
            </w:pPr>
            <w:r w:rsidRPr="00945040">
              <w:rPr>
                <w:rFonts w:cs="Arial"/>
                <w:bCs/>
                <w:sz w:val="18"/>
              </w:rPr>
              <w:t>5. 1ο Δ.Σ. Ν. ΠΕΡΑΜΟΥ</w:t>
            </w:r>
          </w:p>
          <w:p w:rsidR="00BC170D" w:rsidRDefault="00BC170D" w:rsidP="00A97EBA">
            <w:pPr>
              <w:pStyle w:val="af4"/>
              <w:spacing w:after="0" w:line="360" w:lineRule="auto"/>
              <w:ind w:left="223"/>
              <w:rPr>
                <w:rFonts w:cs="Arial"/>
                <w:bCs/>
                <w:sz w:val="18"/>
              </w:rPr>
            </w:pPr>
          </w:p>
          <w:p w:rsidR="00BC170D" w:rsidRPr="00CC49DD" w:rsidRDefault="00BC170D" w:rsidP="00A97EBA">
            <w:pPr>
              <w:spacing w:line="360" w:lineRule="auto"/>
              <w:jc w:val="center"/>
              <w:rPr>
                <w:rFonts w:cs="Arial"/>
                <w:bCs/>
                <w:sz w:val="18"/>
              </w:rPr>
            </w:pPr>
          </w:p>
        </w:tc>
        <w:tc>
          <w:tcPr>
            <w:tcW w:w="640" w:type="pct"/>
            <w:vAlign w:val="center"/>
          </w:tcPr>
          <w:p w:rsidR="00BC170D" w:rsidRDefault="00BC170D" w:rsidP="00945040">
            <w:pPr>
              <w:pStyle w:val="af4"/>
              <w:spacing w:after="0" w:line="360" w:lineRule="auto"/>
              <w:ind w:left="223"/>
              <w:jc w:val="center"/>
              <w:rPr>
                <w:rFonts w:cs="Arial"/>
                <w:bCs/>
                <w:sz w:val="18"/>
                <w:lang w:val="en-US"/>
              </w:rPr>
            </w:pPr>
            <w:r>
              <w:rPr>
                <w:rFonts w:cs="Arial"/>
                <w:bCs/>
                <w:sz w:val="18"/>
                <w:lang w:val="en-US"/>
              </w:rPr>
              <w:t>1.5</w:t>
            </w:r>
          </w:p>
          <w:p w:rsidR="00BC170D" w:rsidRDefault="00BC170D" w:rsidP="00945040">
            <w:pPr>
              <w:pStyle w:val="af4"/>
              <w:spacing w:after="0" w:line="360" w:lineRule="auto"/>
              <w:ind w:left="223"/>
              <w:jc w:val="center"/>
              <w:rPr>
                <w:rFonts w:cs="Arial"/>
                <w:bCs/>
                <w:sz w:val="18"/>
                <w:lang w:val="en-US"/>
              </w:rPr>
            </w:pPr>
            <w:r>
              <w:rPr>
                <w:rFonts w:cs="Arial"/>
                <w:bCs/>
                <w:sz w:val="18"/>
                <w:lang w:val="en-US"/>
              </w:rPr>
              <w:t>2.5</w:t>
            </w:r>
          </w:p>
          <w:p w:rsidR="00BC170D" w:rsidRDefault="00BC170D" w:rsidP="00945040">
            <w:pPr>
              <w:pStyle w:val="af4"/>
              <w:spacing w:after="0" w:line="360" w:lineRule="auto"/>
              <w:ind w:left="223"/>
              <w:jc w:val="center"/>
              <w:rPr>
                <w:rFonts w:cs="Arial"/>
                <w:bCs/>
                <w:sz w:val="18"/>
                <w:lang w:val="en-US"/>
              </w:rPr>
            </w:pPr>
            <w:r>
              <w:rPr>
                <w:rFonts w:cs="Arial"/>
                <w:bCs/>
                <w:sz w:val="18"/>
                <w:lang w:val="en-US"/>
              </w:rPr>
              <w:t>3.5</w:t>
            </w:r>
          </w:p>
          <w:p w:rsidR="00BC170D" w:rsidRDefault="00BC170D" w:rsidP="00945040">
            <w:pPr>
              <w:pStyle w:val="af4"/>
              <w:spacing w:after="0" w:line="360" w:lineRule="auto"/>
              <w:ind w:left="223"/>
              <w:jc w:val="center"/>
              <w:rPr>
                <w:rFonts w:cs="Arial"/>
                <w:bCs/>
                <w:sz w:val="18"/>
                <w:lang w:val="en-US"/>
              </w:rPr>
            </w:pPr>
            <w:r>
              <w:rPr>
                <w:rFonts w:cs="Arial"/>
                <w:bCs/>
                <w:sz w:val="18"/>
                <w:lang w:val="en-US"/>
              </w:rPr>
              <w:t>4.5</w:t>
            </w:r>
          </w:p>
          <w:p w:rsidR="00BC170D" w:rsidRPr="00945040" w:rsidRDefault="00BC170D" w:rsidP="00945040">
            <w:pPr>
              <w:pStyle w:val="af4"/>
              <w:spacing w:after="0" w:line="360" w:lineRule="auto"/>
              <w:ind w:left="223"/>
              <w:jc w:val="center"/>
              <w:rPr>
                <w:rFonts w:cs="Arial"/>
                <w:bCs/>
                <w:sz w:val="18"/>
                <w:lang w:val="en-US"/>
              </w:rPr>
            </w:pPr>
            <w:r>
              <w:rPr>
                <w:rFonts w:cs="Arial"/>
                <w:bCs/>
                <w:sz w:val="18"/>
                <w:lang w:val="en-US"/>
              </w:rPr>
              <w:t>5.5</w:t>
            </w:r>
          </w:p>
        </w:tc>
      </w:tr>
    </w:tbl>
    <w:p w:rsidR="00CC49DD" w:rsidRPr="004250E0" w:rsidRDefault="00CC49DD" w:rsidP="00CC49DD">
      <w:pPr>
        <w:rPr>
          <w:rFonts w:ascii="Calibri" w:hAnsi="Calibri" w:cs="Arial"/>
          <w:b/>
          <w:sz w:val="22"/>
          <w:szCs w:val="22"/>
        </w:rPr>
      </w:pPr>
    </w:p>
    <w:p w:rsidR="00CC49DD" w:rsidRDefault="00CC49DD" w:rsidP="00CC49DD">
      <w:pPr>
        <w:tabs>
          <w:tab w:val="center" w:pos="9360"/>
        </w:tabs>
        <w:ind w:left="5220"/>
        <w:rPr>
          <w:rFonts w:ascii="Calibri" w:hAnsi="Calibri"/>
          <w:b/>
          <w:bCs/>
          <w:sz w:val="22"/>
          <w:szCs w:val="22"/>
        </w:rPr>
      </w:pPr>
    </w:p>
    <w:p w:rsidR="00CC49DD" w:rsidRPr="00E55C68" w:rsidRDefault="00CC49DD" w:rsidP="00CC49DD">
      <w:pPr>
        <w:spacing w:line="276" w:lineRule="auto"/>
        <w:ind w:left="28"/>
        <w:jc w:val="both"/>
        <w:rPr>
          <w:rFonts w:asciiTheme="minorHAnsi" w:hAnsiTheme="minorHAnsi" w:cs="Arial"/>
          <w:sz w:val="22"/>
          <w:szCs w:val="22"/>
        </w:rPr>
      </w:pPr>
    </w:p>
    <w:p w:rsidR="00A75FA7" w:rsidRPr="00E55C68" w:rsidRDefault="00A75FA7" w:rsidP="00A75FA7">
      <w:pPr>
        <w:tabs>
          <w:tab w:val="center" w:pos="9360"/>
        </w:tabs>
        <w:spacing w:line="360" w:lineRule="auto"/>
        <w:ind w:left="5148"/>
        <w:jc w:val="center"/>
        <w:rPr>
          <w:rFonts w:asciiTheme="minorHAnsi" w:hAnsiTheme="minorHAnsi"/>
          <w:bCs/>
          <w:sz w:val="22"/>
          <w:szCs w:val="22"/>
        </w:rPr>
      </w:pPr>
      <w:r w:rsidRPr="00E55C68">
        <w:rPr>
          <w:rFonts w:asciiTheme="minorHAnsi" w:hAnsiTheme="minorHAnsi"/>
          <w:bCs/>
          <w:sz w:val="22"/>
          <w:szCs w:val="22"/>
        </w:rPr>
        <w:t>Ο Διευθυντής</w:t>
      </w:r>
    </w:p>
    <w:p w:rsidR="00A75FA7" w:rsidRPr="00E55C68" w:rsidRDefault="00A75FA7" w:rsidP="00A75FA7">
      <w:pPr>
        <w:tabs>
          <w:tab w:val="center" w:pos="9360"/>
        </w:tabs>
        <w:spacing w:line="360" w:lineRule="auto"/>
        <w:ind w:left="4788"/>
        <w:jc w:val="center"/>
        <w:rPr>
          <w:rFonts w:asciiTheme="minorHAnsi" w:hAnsiTheme="minorHAnsi"/>
          <w:bCs/>
          <w:sz w:val="22"/>
          <w:szCs w:val="22"/>
        </w:rPr>
      </w:pPr>
      <w:r w:rsidRPr="00E55C68">
        <w:rPr>
          <w:rFonts w:asciiTheme="minorHAnsi" w:hAnsiTheme="minorHAnsi"/>
          <w:bCs/>
          <w:sz w:val="22"/>
          <w:szCs w:val="22"/>
        </w:rPr>
        <w:t xml:space="preserve">της Διεύθυνσης </w:t>
      </w:r>
      <w:r w:rsidRPr="00FF4020">
        <w:rPr>
          <w:rFonts w:asciiTheme="minorHAnsi" w:hAnsiTheme="minorHAnsi" w:cs="Arial"/>
          <w:sz w:val="22"/>
          <w:szCs w:val="22"/>
        </w:rPr>
        <w:t>Πρωτοβάθμιας</w:t>
      </w:r>
      <w:r>
        <w:rPr>
          <w:rFonts w:asciiTheme="minorHAnsi" w:hAnsiTheme="minorHAnsi" w:cs="Arial"/>
          <w:sz w:val="22"/>
          <w:szCs w:val="22"/>
        </w:rPr>
        <w:t xml:space="preserve"> </w:t>
      </w:r>
      <w:r w:rsidRPr="00FF4020">
        <w:rPr>
          <w:rFonts w:asciiTheme="minorHAnsi" w:hAnsiTheme="minorHAnsi"/>
          <w:bCs/>
          <w:sz w:val="22"/>
          <w:szCs w:val="22"/>
        </w:rPr>
        <w:t>Εκπαίδευσης</w:t>
      </w:r>
      <w:r>
        <w:rPr>
          <w:rFonts w:asciiTheme="minorHAnsi" w:hAnsiTheme="minorHAnsi"/>
          <w:bCs/>
          <w:sz w:val="22"/>
          <w:szCs w:val="22"/>
        </w:rPr>
        <w:t xml:space="preserve"> Καβάλας</w:t>
      </w:r>
    </w:p>
    <w:p w:rsidR="00A75FA7" w:rsidRPr="00E55C68" w:rsidRDefault="00A75FA7" w:rsidP="00A75FA7">
      <w:pPr>
        <w:tabs>
          <w:tab w:val="center" w:pos="9360"/>
        </w:tabs>
        <w:spacing w:line="360" w:lineRule="auto"/>
        <w:ind w:left="4788"/>
        <w:jc w:val="center"/>
        <w:rPr>
          <w:rFonts w:asciiTheme="minorHAnsi" w:hAnsiTheme="minorHAnsi"/>
          <w:bCs/>
          <w:sz w:val="22"/>
          <w:szCs w:val="22"/>
        </w:rPr>
      </w:pPr>
    </w:p>
    <w:p w:rsidR="00A75FA7" w:rsidRPr="00410795" w:rsidRDefault="00A75FA7" w:rsidP="00A75FA7">
      <w:pPr>
        <w:tabs>
          <w:tab w:val="center" w:pos="9360"/>
        </w:tabs>
        <w:spacing w:line="360" w:lineRule="auto"/>
        <w:ind w:left="4788"/>
        <w:jc w:val="center"/>
        <w:rPr>
          <w:rFonts w:asciiTheme="minorHAnsi" w:hAnsiTheme="minorHAnsi"/>
        </w:rPr>
      </w:pPr>
      <w:r>
        <w:rPr>
          <w:rFonts w:asciiTheme="minorHAnsi" w:hAnsiTheme="minorHAnsi"/>
          <w:bCs/>
          <w:sz w:val="22"/>
          <w:szCs w:val="22"/>
        </w:rPr>
        <w:t>Αλέξανδρος Ιωσηφίδης</w:t>
      </w:r>
    </w:p>
    <w:bookmarkEnd w:id="0"/>
    <w:bookmarkEnd w:id="1"/>
    <w:bookmarkEnd w:id="2"/>
    <w:bookmarkEnd w:id="3"/>
    <w:bookmarkEnd w:id="4"/>
    <w:bookmarkEnd w:id="5"/>
    <w:bookmarkEnd w:id="6"/>
    <w:p w:rsidR="007A080D" w:rsidRDefault="007A080D" w:rsidP="007A080D">
      <w:pPr>
        <w:rPr>
          <w:rFonts w:ascii="Calibri" w:hAnsi="Calibri"/>
          <w:sz w:val="18"/>
          <w:szCs w:val="18"/>
        </w:rPr>
      </w:pPr>
    </w:p>
    <w:sectPr w:rsidR="007A080D" w:rsidSect="00B12EC8">
      <w:footerReference w:type="even" r:id="rId10"/>
      <w:footerReference w:type="default" r:id="rId11"/>
      <w:pgSz w:w="11906" w:h="16838" w:code="9"/>
      <w:pgMar w:top="993" w:right="991" w:bottom="1843" w:left="1134"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EB7" w:rsidRDefault="001C2EB7">
      <w:r>
        <w:separator/>
      </w:r>
    </w:p>
  </w:endnote>
  <w:endnote w:type="continuationSeparator" w:id="1">
    <w:p w:rsidR="001C2EB7" w:rsidRDefault="001C2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464" w:rsidRDefault="00EB0D8A" w:rsidP="007342F8">
    <w:pPr>
      <w:pStyle w:val="a5"/>
      <w:framePr w:wrap="around" w:vAnchor="text" w:hAnchor="margin" w:xAlign="right" w:y="1"/>
      <w:rPr>
        <w:rStyle w:val="a8"/>
      </w:rPr>
    </w:pPr>
    <w:r>
      <w:rPr>
        <w:rStyle w:val="a8"/>
      </w:rPr>
      <w:fldChar w:fldCharType="begin"/>
    </w:r>
    <w:r w:rsidR="00165464">
      <w:rPr>
        <w:rStyle w:val="a8"/>
      </w:rPr>
      <w:instrText xml:space="preserve">PAGE  </w:instrText>
    </w:r>
    <w:r>
      <w:rPr>
        <w:rStyle w:val="a8"/>
      </w:rPr>
      <w:fldChar w:fldCharType="end"/>
    </w:r>
  </w:p>
  <w:p w:rsidR="00165464" w:rsidRDefault="00165464"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29E" w:rsidRDefault="0077729E" w:rsidP="0077729E">
    <w:pPr>
      <w:pStyle w:val="a5"/>
      <w:jc w:val="center"/>
    </w:pPr>
    <w:r w:rsidRPr="0009031B">
      <w:rPr>
        <w:rFonts w:ascii="Calibri" w:hAnsi="Calibri"/>
        <w:bCs/>
        <w:noProof/>
      </w:rPr>
      <w:drawing>
        <wp:inline distT="0" distB="0" distL="0" distR="0">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646" cy="681281"/>
                  </a:xfrm>
                  <a:prstGeom prst="rect">
                    <a:avLst/>
                  </a:prstGeom>
                  <a:noFill/>
                  <a:ln>
                    <a:noFill/>
                  </a:ln>
                </pic:spPr>
              </pic:pic>
            </a:graphicData>
          </a:graphic>
        </wp:inline>
      </w:drawing>
    </w:r>
    <w:bookmarkStart w:id="7" w:name="_GoBack"/>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EB7" w:rsidRDefault="001C2EB7">
      <w:r>
        <w:separator/>
      </w:r>
    </w:p>
  </w:footnote>
  <w:footnote w:type="continuationSeparator" w:id="1">
    <w:p w:rsidR="001C2EB7" w:rsidRDefault="001C2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4403A60"/>
    <w:multiLevelType w:val="hybridMultilevel"/>
    <w:tmpl w:val="6C9403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9524310"/>
    <w:multiLevelType w:val="hybridMultilevel"/>
    <w:tmpl w:val="0B806D10"/>
    <w:lvl w:ilvl="0" w:tplc="F2C8A276">
      <w:start w:val="1"/>
      <w:numFmt w:val="decimal"/>
      <w:lvlText w:val="%1."/>
      <w:lvlJc w:val="left"/>
      <w:pPr>
        <w:ind w:left="583" w:hanging="360"/>
      </w:pPr>
      <w:rPr>
        <w:rFonts w:hint="default"/>
      </w:rPr>
    </w:lvl>
    <w:lvl w:ilvl="1" w:tplc="04080019" w:tentative="1">
      <w:start w:val="1"/>
      <w:numFmt w:val="lowerLetter"/>
      <w:lvlText w:val="%2."/>
      <w:lvlJc w:val="left"/>
      <w:pPr>
        <w:ind w:left="1303" w:hanging="360"/>
      </w:pPr>
    </w:lvl>
    <w:lvl w:ilvl="2" w:tplc="0408001B" w:tentative="1">
      <w:start w:val="1"/>
      <w:numFmt w:val="lowerRoman"/>
      <w:lvlText w:val="%3."/>
      <w:lvlJc w:val="right"/>
      <w:pPr>
        <w:ind w:left="2023" w:hanging="180"/>
      </w:pPr>
    </w:lvl>
    <w:lvl w:ilvl="3" w:tplc="0408000F" w:tentative="1">
      <w:start w:val="1"/>
      <w:numFmt w:val="decimal"/>
      <w:lvlText w:val="%4."/>
      <w:lvlJc w:val="left"/>
      <w:pPr>
        <w:ind w:left="2743" w:hanging="360"/>
      </w:pPr>
    </w:lvl>
    <w:lvl w:ilvl="4" w:tplc="04080019" w:tentative="1">
      <w:start w:val="1"/>
      <w:numFmt w:val="lowerLetter"/>
      <w:lvlText w:val="%5."/>
      <w:lvlJc w:val="left"/>
      <w:pPr>
        <w:ind w:left="3463" w:hanging="360"/>
      </w:pPr>
    </w:lvl>
    <w:lvl w:ilvl="5" w:tplc="0408001B" w:tentative="1">
      <w:start w:val="1"/>
      <w:numFmt w:val="lowerRoman"/>
      <w:lvlText w:val="%6."/>
      <w:lvlJc w:val="right"/>
      <w:pPr>
        <w:ind w:left="4183" w:hanging="180"/>
      </w:pPr>
    </w:lvl>
    <w:lvl w:ilvl="6" w:tplc="0408000F" w:tentative="1">
      <w:start w:val="1"/>
      <w:numFmt w:val="decimal"/>
      <w:lvlText w:val="%7."/>
      <w:lvlJc w:val="left"/>
      <w:pPr>
        <w:ind w:left="4903" w:hanging="360"/>
      </w:pPr>
    </w:lvl>
    <w:lvl w:ilvl="7" w:tplc="04080019" w:tentative="1">
      <w:start w:val="1"/>
      <w:numFmt w:val="lowerLetter"/>
      <w:lvlText w:val="%8."/>
      <w:lvlJc w:val="left"/>
      <w:pPr>
        <w:ind w:left="5623" w:hanging="360"/>
      </w:pPr>
    </w:lvl>
    <w:lvl w:ilvl="8" w:tplc="0408001B" w:tentative="1">
      <w:start w:val="1"/>
      <w:numFmt w:val="lowerRoman"/>
      <w:lvlText w:val="%9."/>
      <w:lvlJc w:val="right"/>
      <w:pPr>
        <w:ind w:left="6343"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43F7988"/>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12">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9">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8A04796"/>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3">
    <w:nsid w:val="300B620B"/>
    <w:multiLevelType w:val="hybridMultilevel"/>
    <w:tmpl w:val="9A740346"/>
    <w:lvl w:ilvl="0" w:tplc="0408000F">
      <w:start w:val="1"/>
      <w:numFmt w:val="decimal"/>
      <w:lvlText w:val="%1."/>
      <w:lvlJc w:val="left"/>
      <w:pPr>
        <w:ind w:left="720" w:hanging="360"/>
      </w:pPr>
    </w:lvl>
    <w:lvl w:ilvl="1" w:tplc="1716FB7C">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5">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8">
    <w:nsid w:val="381E2315"/>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7">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nsid w:val="5FC71EA4"/>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4">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18C779E"/>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7">
    <w:nsid w:val="6308776A"/>
    <w:multiLevelType w:val="hybridMultilevel"/>
    <w:tmpl w:val="814CCDAA"/>
    <w:lvl w:ilvl="0" w:tplc="04080013">
      <w:start w:val="1"/>
      <w:numFmt w:val="upperRoman"/>
      <w:lvlText w:val="%1."/>
      <w:lvlJc w:val="right"/>
      <w:pPr>
        <w:ind w:left="1800" w:hanging="360"/>
      </w:pPr>
      <w:rPr>
        <w:rFont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48">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8C35A67"/>
    <w:multiLevelType w:val="hybridMultilevel"/>
    <w:tmpl w:val="3A30CD0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0">
    <w:nsid w:val="691C127F"/>
    <w:multiLevelType w:val="hybridMultilevel"/>
    <w:tmpl w:val="434083E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A296625"/>
    <w:multiLevelType w:val="hybridMultilevel"/>
    <w:tmpl w:val="B47C6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A737C42"/>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6B805822"/>
    <w:multiLevelType w:val="hybridMultilevel"/>
    <w:tmpl w:val="AA60A6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5">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8">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54"/>
  </w:num>
  <w:num w:numId="3">
    <w:abstractNumId w:val="16"/>
  </w:num>
  <w:num w:numId="4">
    <w:abstractNumId w:val="27"/>
  </w:num>
  <w:num w:numId="5">
    <w:abstractNumId w:val="17"/>
  </w:num>
  <w:num w:numId="6">
    <w:abstractNumId w:val="60"/>
  </w:num>
  <w:num w:numId="7">
    <w:abstractNumId w:val="33"/>
  </w:num>
  <w:num w:numId="8">
    <w:abstractNumId w:val="59"/>
  </w:num>
  <w:num w:numId="9">
    <w:abstractNumId w:val="36"/>
  </w:num>
  <w:num w:numId="10">
    <w:abstractNumId w:val="32"/>
  </w:num>
  <w:num w:numId="11">
    <w:abstractNumId w:val="31"/>
  </w:num>
  <w:num w:numId="12">
    <w:abstractNumId w:val="6"/>
  </w:num>
  <w:num w:numId="13">
    <w:abstractNumId w:val="24"/>
  </w:num>
  <w:num w:numId="14">
    <w:abstractNumId w:val="46"/>
  </w:num>
  <w:num w:numId="15">
    <w:abstractNumId w:val="4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0"/>
  </w:num>
  <w:num w:numId="19">
    <w:abstractNumId w:val="19"/>
  </w:num>
  <w:num w:numId="20">
    <w:abstractNumId w:val="12"/>
  </w:num>
  <w:num w:numId="21">
    <w:abstractNumId w:val="37"/>
  </w:num>
  <w:num w:numId="22">
    <w:abstractNumId w:val="9"/>
  </w:num>
  <w:num w:numId="23">
    <w:abstractNumId w:val="58"/>
  </w:num>
  <w:num w:numId="24">
    <w:abstractNumId w:val="38"/>
  </w:num>
  <w:num w:numId="25">
    <w:abstractNumId w:val="48"/>
  </w:num>
  <w:num w:numId="26">
    <w:abstractNumId w:val="35"/>
  </w:num>
  <w:num w:numId="27">
    <w:abstractNumId w:val="44"/>
  </w:num>
  <w:num w:numId="28">
    <w:abstractNumId w:val="34"/>
  </w:num>
  <w:num w:numId="29">
    <w:abstractNumId w:val="21"/>
  </w:num>
  <w:num w:numId="30">
    <w:abstractNumId w:val="49"/>
  </w:num>
  <w:num w:numId="31">
    <w:abstractNumId w:val="56"/>
  </w:num>
  <w:num w:numId="32">
    <w:abstractNumId w:val="23"/>
  </w:num>
  <w:num w:numId="33">
    <w:abstractNumId w:val="7"/>
  </w:num>
  <w:num w:numId="34">
    <w:abstractNumId w:val="18"/>
  </w:num>
  <w:num w:numId="35">
    <w:abstractNumId w:val="43"/>
  </w:num>
  <w:num w:numId="36">
    <w:abstractNumId w:val="47"/>
  </w:num>
  <w:num w:numId="37">
    <w:abstractNumId w:val="53"/>
  </w:num>
  <w:num w:numId="38">
    <w:abstractNumId w:val="13"/>
  </w:num>
  <w:num w:numId="39">
    <w:abstractNumId w:val="51"/>
  </w:num>
  <w:num w:numId="40">
    <w:abstractNumId w:val="28"/>
  </w:num>
  <w:num w:numId="41">
    <w:abstractNumId w:val="10"/>
  </w:num>
  <w:num w:numId="42">
    <w:abstractNumId w:val="45"/>
  </w:num>
  <w:num w:numId="43">
    <w:abstractNumId w:val="14"/>
  </w:num>
  <w:num w:numId="44">
    <w:abstractNumId w:val="41"/>
  </w:num>
  <w:num w:numId="45">
    <w:abstractNumId w:val="11"/>
  </w:num>
  <w:num w:numId="46">
    <w:abstractNumId w:val="57"/>
  </w:num>
  <w:num w:numId="47">
    <w:abstractNumId w:val="29"/>
  </w:num>
  <w:num w:numId="48">
    <w:abstractNumId w:val="52"/>
  </w:num>
  <w:num w:numId="49">
    <w:abstractNumId w:val="26"/>
  </w:num>
  <w:num w:numId="50">
    <w:abstractNumId w:val="15"/>
  </w:num>
  <w:num w:numId="51">
    <w:abstractNumId w:val="55"/>
  </w:num>
  <w:num w:numId="52">
    <w:abstractNumId w:val="39"/>
  </w:num>
  <w:num w:numId="53">
    <w:abstractNumId w:val="22"/>
  </w:num>
  <w:num w:numId="54">
    <w:abstractNumId w:val="8"/>
  </w:num>
  <w:num w:numId="55">
    <w:abstractNumId w:val="5"/>
  </w:num>
  <w:num w:numId="56">
    <w:abstractNumId w:val="5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noPunctuationKerning/>
  <w:characterSpacingControl w:val="doNotCompress"/>
  <w:hdrShapeDefaults>
    <o:shapedefaults v:ext="edit" spidmax="14338"/>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3ED"/>
    <w:rsid w:val="00002E0E"/>
    <w:rsid w:val="000030D9"/>
    <w:rsid w:val="00004054"/>
    <w:rsid w:val="0000436A"/>
    <w:rsid w:val="00004950"/>
    <w:rsid w:val="00004A89"/>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2B1"/>
    <w:rsid w:val="00012691"/>
    <w:rsid w:val="000129A8"/>
    <w:rsid w:val="0001314A"/>
    <w:rsid w:val="0001376F"/>
    <w:rsid w:val="000138C5"/>
    <w:rsid w:val="00013FAC"/>
    <w:rsid w:val="000144F3"/>
    <w:rsid w:val="00014EEB"/>
    <w:rsid w:val="000158F8"/>
    <w:rsid w:val="00015AE3"/>
    <w:rsid w:val="0001629A"/>
    <w:rsid w:val="00016511"/>
    <w:rsid w:val="000168DB"/>
    <w:rsid w:val="000170F1"/>
    <w:rsid w:val="00017FDE"/>
    <w:rsid w:val="000201A4"/>
    <w:rsid w:val="000203C7"/>
    <w:rsid w:val="000203CC"/>
    <w:rsid w:val="00020559"/>
    <w:rsid w:val="00020593"/>
    <w:rsid w:val="000205BF"/>
    <w:rsid w:val="00020E89"/>
    <w:rsid w:val="000219D2"/>
    <w:rsid w:val="00021A8B"/>
    <w:rsid w:val="00021CB8"/>
    <w:rsid w:val="000220A1"/>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27F9F"/>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2381"/>
    <w:rsid w:val="00043B44"/>
    <w:rsid w:val="00043F0B"/>
    <w:rsid w:val="00043F9D"/>
    <w:rsid w:val="0004446A"/>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FBE"/>
    <w:rsid w:val="00080FD5"/>
    <w:rsid w:val="0008127F"/>
    <w:rsid w:val="00081A06"/>
    <w:rsid w:val="0008203F"/>
    <w:rsid w:val="0008216B"/>
    <w:rsid w:val="000822A8"/>
    <w:rsid w:val="000826AB"/>
    <w:rsid w:val="00082C4F"/>
    <w:rsid w:val="00083465"/>
    <w:rsid w:val="000839F8"/>
    <w:rsid w:val="00083BC9"/>
    <w:rsid w:val="00084361"/>
    <w:rsid w:val="00084BA1"/>
    <w:rsid w:val="00084C02"/>
    <w:rsid w:val="00084F21"/>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21B0"/>
    <w:rsid w:val="000A2263"/>
    <w:rsid w:val="000A2DAA"/>
    <w:rsid w:val="000A2DB6"/>
    <w:rsid w:val="000A41B1"/>
    <w:rsid w:val="000A4611"/>
    <w:rsid w:val="000A47CC"/>
    <w:rsid w:val="000A4A30"/>
    <w:rsid w:val="000A4F3C"/>
    <w:rsid w:val="000A530A"/>
    <w:rsid w:val="000A6347"/>
    <w:rsid w:val="000A652D"/>
    <w:rsid w:val="000A68B1"/>
    <w:rsid w:val="000A6A37"/>
    <w:rsid w:val="000A6B6E"/>
    <w:rsid w:val="000A701F"/>
    <w:rsid w:val="000A77A1"/>
    <w:rsid w:val="000A7833"/>
    <w:rsid w:val="000A7BED"/>
    <w:rsid w:val="000A7E5A"/>
    <w:rsid w:val="000B05CA"/>
    <w:rsid w:val="000B1A48"/>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7CB"/>
    <w:rsid w:val="000C38EB"/>
    <w:rsid w:val="000C3D0A"/>
    <w:rsid w:val="000C4717"/>
    <w:rsid w:val="000C496B"/>
    <w:rsid w:val="000C4B5A"/>
    <w:rsid w:val="000C4D2F"/>
    <w:rsid w:val="000C574F"/>
    <w:rsid w:val="000C5869"/>
    <w:rsid w:val="000C5B5F"/>
    <w:rsid w:val="000C6945"/>
    <w:rsid w:val="000C698C"/>
    <w:rsid w:val="000C6BB5"/>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539"/>
    <w:rsid w:val="000E2FDA"/>
    <w:rsid w:val="000E3664"/>
    <w:rsid w:val="000E410A"/>
    <w:rsid w:val="000E45E3"/>
    <w:rsid w:val="000E4CA9"/>
    <w:rsid w:val="000E5928"/>
    <w:rsid w:val="000E5E8B"/>
    <w:rsid w:val="000E690A"/>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24"/>
    <w:rsid w:val="000F649E"/>
    <w:rsid w:val="000F6897"/>
    <w:rsid w:val="000F6AF3"/>
    <w:rsid w:val="000F72B5"/>
    <w:rsid w:val="000F7C3B"/>
    <w:rsid w:val="0010016D"/>
    <w:rsid w:val="001006F5"/>
    <w:rsid w:val="001011A0"/>
    <w:rsid w:val="0010182B"/>
    <w:rsid w:val="00101F6D"/>
    <w:rsid w:val="00104F0B"/>
    <w:rsid w:val="00105173"/>
    <w:rsid w:val="00105CF0"/>
    <w:rsid w:val="00106102"/>
    <w:rsid w:val="00106153"/>
    <w:rsid w:val="001066E9"/>
    <w:rsid w:val="001078DB"/>
    <w:rsid w:val="00107B2A"/>
    <w:rsid w:val="00107CCF"/>
    <w:rsid w:val="00107F2E"/>
    <w:rsid w:val="00110B8D"/>
    <w:rsid w:val="00110B8F"/>
    <w:rsid w:val="00110DA2"/>
    <w:rsid w:val="00110F96"/>
    <w:rsid w:val="00110FD3"/>
    <w:rsid w:val="00111086"/>
    <w:rsid w:val="001111E1"/>
    <w:rsid w:val="00111603"/>
    <w:rsid w:val="00111702"/>
    <w:rsid w:val="001121EF"/>
    <w:rsid w:val="00114045"/>
    <w:rsid w:val="00114B76"/>
    <w:rsid w:val="00114CD4"/>
    <w:rsid w:val="00114CF5"/>
    <w:rsid w:val="00114DA9"/>
    <w:rsid w:val="0011526B"/>
    <w:rsid w:val="001158B2"/>
    <w:rsid w:val="00115D99"/>
    <w:rsid w:val="0011631A"/>
    <w:rsid w:val="00116537"/>
    <w:rsid w:val="00116C3C"/>
    <w:rsid w:val="0012081C"/>
    <w:rsid w:val="00120AAC"/>
    <w:rsid w:val="00120D74"/>
    <w:rsid w:val="00121132"/>
    <w:rsid w:val="00121DAE"/>
    <w:rsid w:val="001226E5"/>
    <w:rsid w:val="001227D5"/>
    <w:rsid w:val="00122ADF"/>
    <w:rsid w:val="0012309C"/>
    <w:rsid w:val="001237BB"/>
    <w:rsid w:val="00123BE3"/>
    <w:rsid w:val="0012411C"/>
    <w:rsid w:val="0012423C"/>
    <w:rsid w:val="00124C8A"/>
    <w:rsid w:val="00124E49"/>
    <w:rsid w:val="00124F34"/>
    <w:rsid w:val="001252E2"/>
    <w:rsid w:val="00125574"/>
    <w:rsid w:val="001256CB"/>
    <w:rsid w:val="00126B5B"/>
    <w:rsid w:val="00126E9F"/>
    <w:rsid w:val="001271B0"/>
    <w:rsid w:val="00127AFF"/>
    <w:rsid w:val="00127CB8"/>
    <w:rsid w:val="0013007A"/>
    <w:rsid w:val="001300A4"/>
    <w:rsid w:val="001313BB"/>
    <w:rsid w:val="001316B2"/>
    <w:rsid w:val="0013195A"/>
    <w:rsid w:val="00131AC5"/>
    <w:rsid w:val="00131E7A"/>
    <w:rsid w:val="00131F29"/>
    <w:rsid w:val="0013223B"/>
    <w:rsid w:val="0013241B"/>
    <w:rsid w:val="00132940"/>
    <w:rsid w:val="00133282"/>
    <w:rsid w:val="001333B8"/>
    <w:rsid w:val="00133EFF"/>
    <w:rsid w:val="001352A2"/>
    <w:rsid w:val="001354D8"/>
    <w:rsid w:val="001356E4"/>
    <w:rsid w:val="001359C5"/>
    <w:rsid w:val="00135A41"/>
    <w:rsid w:val="00135AC2"/>
    <w:rsid w:val="001361EB"/>
    <w:rsid w:val="00136536"/>
    <w:rsid w:val="0013725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4ED7"/>
    <w:rsid w:val="00155F1E"/>
    <w:rsid w:val="0015659D"/>
    <w:rsid w:val="00157542"/>
    <w:rsid w:val="00157AB4"/>
    <w:rsid w:val="00157DF5"/>
    <w:rsid w:val="00157FD2"/>
    <w:rsid w:val="0016028D"/>
    <w:rsid w:val="001608F3"/>
    <w:rsid w:val="00161E56"/>
    <w:rsid w:val="00162419"/>
    <w:rsid w:val="00162471"/>
    <w:rsid w:val="0016315F"/>
    <w:rsid w:val="00163A45"/>
    <w:rsid w:val="00163A59"/>
    <w:rsid w:val="00163AE1"/>
    <w:rsid w:val="00163BF2"/>
    <w:rsid w:val="001644CB"/>
    <w:rsid w:val="00164524"/>
    <w:rsid w:val="0016499F"/>
    <w:rsid w:val="00164B29"/>
    <w:rsid w:val="00164EE4"/>
    <w:rsid w:val="00165192"/>
    <w:rsid w:val="00165464"/>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77FE2"/>
    <w:rsid w:val="0018086C"/>
    <w:rsid w:val="0018090D"/>
    <w:rsid w:val="00180AC9"/>
    <w:rsid w:val="00180F84"/>
    <w:rsid w:val="00181AD7"/>
    <w:rsid w:val="001832EA"/>
    <w:rsid w:val="001835BB"/>
    <w:rsid w:val="00183651"/>
    <w:rsid w:val="001836C6"/>
    <w:rsid w:val="001842E4"/>
    <w:rsid w:val="00184B1D"/>
    <w:rsid w:val="001854ED"/>
    <w:rsid w:val="0018558C"/>
    <w:rsid w:val="00185ABD"/>
    <w:rsid w:val="00186944"/>
    <w:rsid w:val="00186978"/>
    <w:rsid w:val="00186C12"/>
    <w:rsid w:val="00186F0F"/>
    <w:rsid w:val="0018751F"/>
    <w:rsid w:val="00187A4E"/>
    <w:rsid w:val="00187C5E"/>
    <w:rsid w:val="00187EBE"/>
    <w:rsid w:val="001901A9"/>
    <w:rsid w:val="00190494"/>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564"/>
    <w:rsid w:val="00195B3A"/>
    <w:rsid w:val="00195C9A"/>
    <w:rsid w:val="0019701E"/>
    <w:rsid w:val="00197194"/>
    <w:rsid w:val="0019762E"/>
    <w:rsid w:val="001A0144"/>
    <w:rsid w:val="001A09CB"/>
    <w:rsid w:val="001A11A7"/>
    <w:rsid w:val="001A125D"/>
    <w:rsid w:val="001A161D"/>
    <w:rsid w:val="001A171C"/>
    <w:rsid w:val="001A1AC7"/>
    <w:rsid w:val="001A1E72"/>
    <w:rsid w:val="001A242F"/>
    <w:rsid w:val="001A2438"/>
    <w:rsid w:val="001A2580"/>
    <w:rsid w:val="001A28D6"/>
    <w:rsid w:val="001A2940"/>
    <w:rsid w:val="001A2BD3"/>
    <w:rsid w:val="001A2F19"/>
    <w:rsid w:val="001A3AA0"/>
    <w:rsid w:val="001A3D1C"/>
    <w:rsid w:val="001A40CF"/>
    <w:rsid w:val="001A4CB6"/>
    <w:rsid w:val="001A512A"/>
    <w:rsid w:val="001A5307"/>
    <w:rsid w:val="001A5CF5"/>
    <w:rsid w:val="001A5DDD"/>
    <w:rsid w:val="001A619C"/>
    <w:rsid w:val="001A6D43"/>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6AD8"/>
    <w:rsid w:val="001B7098"/>
    <w:rsid w:val="001B7198"/>
    <w:rsid w:val="001B7493"/>
    <w:rsid w:val="001B7DB8"/>
    <w:rsid w:val="001C05FA"/>
    <w:rsid w:val="001C0B33"/>
    <w:rsid w:val="001C0B4F"/>
    <w:rsid w:val="001C0E4B"/>
    <w:rsid w:val="001C142E"/>
    <w:rsid w:val="001C199D"/>
    <w:rsid w:val="001C203F"/>
    <w:rsid w:val="001C24EB"/>
    <w:rsid w:val="001C2E5C"/>
    <w:rsid w:val="001C2EB7"/>
    <w:rsid w:val="001C3086"/>
    <w:rsid w:val="001C33E2"/>
    <w:rsid w:val="001C3CD6"/>
    <w:rsid w:val="001C3D9C"/>
    <w:rsid w:val="001C3F9D"/>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8E6"/>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A18"/>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E18"/>
    <w:rsid w:val="001F7238"/>
    <w:rsid w:val="0020005D"/>
    <w:rsid w:val="00200CBC"/>
    <w:rsid w:val="002021F8"/>
    <w:rsid w:val="00202511"/>
    <w:rsid w:val="00202A49"/>
    <w:rsid w:val="00202E32"/>
    <w:rsid w:val="00202F93"/>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54FF"/>
    <w:rsid w:val="002166F4"/>
    <w:rsid w:val="00216B94"/>
    <w:rsid w:val="00216D28"/>
    <w:rsid w:val="002172AE"/>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0E"/>
    <w:rsid w:val="00227BE9"/>
    <w:rsid w:val="00227F7C"/>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37B46"/>
    <w:rsid w:val="002401F4"/>
    <w:rsid w:val="00240282"/>
    <w:rsid w:val="00240AC7"/>
    <w:rsid w:val="00241B09"/>
    <w:rsid w:val="00242834"/>
    <w:rsid w:val="00242B09"/>
    <w:rsid w:val="00242CDB"/>
    <w:rsid w:val="002433A3"/>
    <w:rsid w:val="00243BC0"/>
    <w:rsid w:val="0024422A"/>
    <w:rsid w:val="00244236"/>
    <w:rsid w:val="002443C9"/>
    <w:rsid w:val="00244814"/>
    <w:rsid w:val="0024481A"/>
    <w:rsid w:val="00244A84"/>
    <w:rsid w:val="00244B9C"/>
    <w:rsid w:val="00244DF8"/>
    <w:rsid w:val="002453DA"/>
    <w:rsid w:val="0024551E"/>
    <w:rsid w:val="0024570B"/>
    <w:rsid w:val="00245B52"/>
    <w:rsid w:val="00245EDD"/>
    <w:rsid w:val="002460FB"/>
    <w:rsid w:val="00246177"/>
    <w:rsid w:val="0024621E"/>
    <w:rsid w:val="002462F1"/>
    <w:rsid w:val="00246347"/>
    <w:rsid w:val="002463F3"/>
    <w:rsid w:val="0024651E"/>
    <w:rsid w:val="00246E05"/>
    <w:rsid w:val="002471F4"/>
    <w:rsid w:val="002477D0"/>
    <w:rsid w:val="002500CD"/>
    <w:rsid w:val="0025035E"/>
    <w:rsid w:val="0025068F"/>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2DC4"/>
    <w:rsid w:val="00293112"/>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88B"/>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167C"/>
    <w:rsid w:val="002B22FA"/>
    <w:rsid w:val="002B26B5"/>
    <w:rsid w:val="002B2BAB"/>
    <w:rsid w:val="002B2BEF"/>
    <w:rsid w:val="002B2C33"/>
    <w:rsid w:val="002B2F29"/>
    <w:rsid w:val="002B39B1"/>
    <w:rsid w:val="002B39CD"/>
    <w:rsid w:val="002B3C67"/>
    <w:rsid w:val="002B3F10"/>
    <w:rsid w:val="002B43D4"/>
    <w:rsid w:val="002B4C72"/>
    <w:rsid w:val="002B563C"/>
    <w:rsid w:val="002B5680"/>
    <w:rsid w:val="002B57E1"/>
    <w:rsid w:val="002B5D6E"/>
    <w:rsid w:val="002B5E18"/>
    <w:rsid w:val="002B6057"/>
    <w:rsid w:val="002B64E0"/>
    <w:rsid w:val="002B66AE"/>
    <w:rsid w:val="002B6797"/>
    <w:rsid w:val="002B6874"/>
    <w:rsid w:val="002B740B"/>
    <w:rsid w:val="002B77AF"/>
    <w:rsid w:val="002B7A5A"/>
    <w:rsid w:val="002B7EDE"/>
    <w:rsid w:val="002C04A0"/>
    <w:rsid w:val="002C06AC"/>
    <w:rsid w:val="002C07BA"/>
    <w:rsid w:val="002C1212"/>
    <w:rsid w:val="002C1831"/>
    <w:rsid w:val="002C1AD6"/>
    <w:rsid w:val="002C1B1E"/>
    <w:rsid w:val="002C1DBA"/>
    <w:rsid w:val="002C2C24"/>
    <w:rsid w:val="002C2C2B"/>
    <w:rsid w:val="002C2D42"/>
    <w:rsid w:val="002C33F8"/>
    <w:rsid w:val="002C39AC"/>
    <w:rsid w:val="002C438F"/>
    <w:rsid w:val="002C46C4"/>
    <w:rsid w:val="002C4A06"/>
    <w:rsid w:val="002C4D2A"/>
    <w:rsid w:val="002C55FF"/>
    <w:rsid w:val="002C5B2D"/>
    <w:rsid w:val="002C5B36"/>
    <w:rsid w:val="002C5CE8"/>
    <w:rsid w:val="002C5F6B"/>
    <w:rsid w:val="002C6281"/>
    <w:rsid w:val="002C636F"/>
    <w:rsid w:val="002C7109"/>
    <w:rsid w:val="002C71D9"/>
    <w:rsid w:val="002C74F1"/>
    <w:rsid w:val="002C765F"/>
    <w:rsid w:val="002C7B2D"/>
    <w:rsid w:val="002C7E03"/>
    <w:rsid w:val="002C7E04"/>
    <w:rsid w:val="002D080A"/>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61D"/>
    <w:rsid w:val="002E0A24"/>
    <w:rsid w:val="002E0EFB"/>
    <w:rsid w:val="002E127F"/>
    <w:rsid w:val="002E1B05"/>
    <w:rsid w:val="002E20D5"/>
    <w:rsid w:val="002E2134"/>
    <w:rsid w:val="002E2367"/>
    <w:rsid w:val="002E2891"/>
    <w:rsid w:val="002E2A52"/>
    <w:rsid w:val="002E2BF1"/>
    <w:rsid w:val="002E3422"/>
    <w:rsid w:val="002E3649"/>
    <w:rsid w:val="002E3A4D"/>
    <w:rsid w:val="002E3AD6"/>
    <w:rsid w:val="002E3B13"/>
    <w:rsid w:val="002E3F47"/>
    <w:rsid w:val="002E4D2C"/>
    <w:rsid w:val="002E4EBB"/>
    <w:rsid w:val="002E4EEF"/>
    <w:rsid w:val="002E54FB"/>
    <w:rsid w:val="002E5C0E"/>
    <w:rsid w:val="002E6980"/>
    <w:rsid w:val="002E6AC8"/>
    <w:rsid w:val="002E6B76"/>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3EC2"/>
    <w:rsid w:val="002F4881"/>
    <w:rsid w:val="002F5515"/>
    <w:rsid w:val="002F61A1"/>
    <w:rsid w:val="002F64F5"/>
    <w:rsid w:val="002F65D6"/>
    <w:rsid w:val="002F6634"/>
    <w:rsid w:val="002F68EF"/>
    <w:rsid w:val="002F780F"/>
    <w:rsid w:val="002F784B"/>
    <w:rsid w:val="00300740"/>
    <w:rsid w:val="00300C29"/>
    <w:rsid w:val="00300F50"/>
    <w:rsid w:val="00301158"/>
    <w:rsid w:val="00301D32"/>
    <w:rsid w:val="003025B6"/>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12E"/>
    <w:rsid w:val="003129B9"/>
    <w:rsid w:val="00312A99"/>
    <w:rsid w:val="0031345C"/>
    <w:rsid w:val="00313E28"/>
    <w:rsid w:val="00313EA6"/>
    <w:rsid w:val="003140D0"/>
    <w:rsid w:val="003140E1"/>
    <w:rsid w:val="00314135"/>
    <w:rsid w:val="0031488D"/>
    <w:rsid w:val="00314BB1"/>
    <w:rsid w:val="00314E2F"/>
    <w:rsid w:val="003150E4"/>
    <w:rsid w:val="00315291"/>
    <w:rsid w:val="00316A79"/>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27F49"/>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1D7F"/>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BAE"/>
    <w:rsid w:val="00351775"/>
    <w:rsid w:val="00352635"/>
    <w:rsid w:val="0035278C"/>
    <w:rsid w:val="003527A3"/>
    <w:rsid w:val="00352AF5"/>
    <w:rsid w:val="0035313C"/>
    <w:rsid w:val="0035367B"/>
    <w:rsid w:val="003539B9"/>
    <w:rsid w:val="00353C0F"/>
    <w:rsid w:val="00353EFA"/>
    <w:rsid w:val="00354C10"/>
    <w:rsid w:val="00354FE8"/>
    <w:rsid w:val="003550A9"/>
    <w:rsid w:val="00355DAC"/>
    <w:rsid w:val="0035607A"/>
    <w:rsid w:val="0035644F"/>
    <w:rsid w:val="003566C3"/>
    <w:rsid w:val="0035671F"/>
    <w:rsid w:val="00356B4C"/>
    <w:rsid w:val="0035735A"/>
    <w:rsid w:val="00357822"/>
    <w:rsid w:val="00357F49"/>
    <w:rsid w:val="00360B80"/>
    <w:rsid w:val="0036113B"/>
    <w:rsid w:val="0036135A"/>
    <w:rsid w:val="0036193C"/>
    <w:rsid w:val="00361E9D"/>
    <w:rsid w:val="00362107"/>
    <w:rsid w:val="0036237D"/>
    <w:rsid w:val="00362A98"/>
    <w:rsid w:val="00362BBA"/>
    <w:rsid w:val="0036352C"/>
    <w:rsid w:val="00364706"/>
    <w:rsid w:val="003648FE"/>
    <w:rsid w:val="003651A3"/>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0E"/>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165"/>
    <w:rsid w:val="0039427D"/>
    <w:rsid w:val="003945D2"/>
    <w:rsid w:val="00394D1A"/>
    <w:rsid w:val="00395A3B"/>
    <w:rsid w:val="00395CDD"/>
    <w:rsid w:val="00395DBB"/>
    <w:rsid w:val="00395E05"/>
    <w:rsid w:val="0039600C"/>
    <w:rsid w:val="00396121"/>
    <w:rsid w:val="0039619B"/>
    <w:rsid w:val="003963C9"/>
    <w:rsid w:val="003964F6"/>
    <w:rsid w:val="003966B2"/>
    <w:rsid w:val="00396787"/>
    <w:rsid w:val="0039698F"/>
    <w:rsid w:val="00396FBE"/>
    <w:rsid w:val="003A01DE"/>
    <w:rsid w:val="003A04A0"/>
    <w:rsid w:val="003A110C"/>
    <w:rsid w:val="003A167F"/>
    <w:rsid w:val="003A1B93"/>
    <w:rsid w:val="003A2000"/>
    <w:rsid w:val="003A2905"/>
    <w:rsid w:val="003A2D23"/>
    <w:rsid w:val="003A2D8D"/>
    <w:rsid w:val="003A30B4"/>
    <w:rsid w:val="003A3BC9"/>
    <w:rsid w:val="003A3DB9"/>
    <w:rsid w:val="003A50FC"/>
    <w:rsid w:val="003A53A5"/>
    <w:rsid w:val="003A5927"/>
    <w:rsid w:val="003A5AA6"/>
    <w:rsid w:val="003A5C21"/>
    <w:rsid w:val="003A5F34"/>
    <w:rsid w:val="003A69FE"/>
    <w:rsid w:val="003A6BA2"/>
    <w:rsid w:val="003A74BF"/>
    <w:rsid w:val="003A7517"/>
    <w:rsid w:val="003B0111"/>
    <w:rsid w:val="003B077B"/>
    <w:rsid w:val="003B0BA1"/>
    <w:rsid w:val="003B0E25"/>
    <w:rsid w:val="003B152F"/>
    <w:rsid w:val="003B190A"/>
    <w:rsid w:val="003B20FF"/>
    <w:rsid w:val="003B3644"/>
    <w:rsid w:val="003B39BB"/>
    <w:rsid w:val="003B40D1"/>
    <w:rsid w:val="003B4375"/>
    <w:rsid w:val="003B4763"/>
    <w:rsid w:val="003B494F"/>
    <w:rsid w:val="003B4B5D"/>
    <w:rsid w:val="003B4BED"/>
    <w:rsid w:val="003B5171"/>
    <w:rsid w:val="003B650A"/>
    <w:rsid w:val="003B693B"/>
    <w:rsid w:val="003B6A3D"/>
    <w:rsid w:val="003B6D41"/>
    <w:rsid w:val="003B7103"/>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4FA"/>
    <w:rsid w:val="003D5621"/>
    <w:rsid w:val="003D5905"/>
    <w:rsid w:val="003D5D90"/>
    <w:rsid w:val="003D6470"/>
    <w:rsid w:val="003D6581"/>
    <w:rsid w:val="003D7D9B"/>
    <w:rsid w:val="003E015D"/>
    <w:rsid w:val="003E021B"/>
    <w:rsid w:val="003E097F"/>
    <w:rsid w:val="003E0B61"/>
    <w:rsid w:val="003E0EE6"/>
    <w:rsid w:val="003E18E3"/>
    <w:rsid w:val="003E1CD6"/>
    <w:rsid w:val="003E3963"/>
    <w:rsid w:val="003E3B49"/>
    <w:rsid w:val="003E3FE4"/>
    <w:rsid w:val="003E4126"/>
    <w:rsid w:val="003E4156"/>
    <w:rsid w:val="003E425C"/>
    <w:rsid w:val="003E51BC"/>
    <w:rsid w:val="003E52F1"/>
    <w:rsid w:val="003E5E9A"/>
    <w:rsid w:val="003E5F4D"/>
    <w:rsid w:val="003E616C"/>
    <w:rsid w:val="003E682D"/>
    <w:rsid w:val="003E68C9"/>
    <w:rsid w:val="003E6B3B"/>
    <w:rsid w:val="003E731D"/>
    <w:rsid w:val="003E73F5"/>
    <w:rsid w:val="003E7DF1"/>
    <w:rsid w:val="003E7E61"/>
    <w:rsid w:val="003E7EDE"/>
    <w:rsid w:val="003F000C"/>
    <w:rsid w:val="003F062E"/>
    <w:rsid w:val="003F263B"/>
    <w:rsid w:val="003F28A0"/>
    <w:rsid w:val="003F2940"/>
    <w:rsid w:val="003F36E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41"/>
    <w:rsid w:val="00405AF1"/>
    <w:rsid w:val="00405FFF"/>
    <w:rsid w:val="0040604A"/>
    <w:rsid w:val="0040649E"/>
    <w:rsid w:val="004068D0"/>
    <w:rsid w:val="00406A96"/>
    <w:rsid w:val="00406B6D"/>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F49"/>
    <w:rsid w:val="00414132"/>
    <w:rsid w:val="004144D4"/>
    <w:rsid w:val="004145AC"/>
    <w:rsid w:val="0041478F"/>
    <w:rsid w:val="00415318"/>
    <w:rsid w:val="0041605C"/>
    <w:rsid w:val="004163E7"/>
    <w:rsid w:val="0041671D"/>
    <w:rsid w:val="0041680C"/>
    <w:rsid w:val="00416D69"/>
    <w:rsid w:val="004175B4"/>
    <w:rsid w:val="0041765C"/>
    <w:rsid w:val="004179B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5C8"/>
    <w:rsid w:val="00432878"/>
    <w:rsid w:val="00432D47"/>
    <w:rsid w:val="0043339E"/>
    <w:rsid w:val="004340F8"/>
    <w:rsid w:val="00434655"/>
    <w:rsid w:val="00435CD9"/>
    <w:rsid w:val="00436101"/>
    <w:rsid w:val="0043660B"/>
    <w:rsid w:val="00436708"/>
    <w:rsid w:val="004400B3"/>
    <w:rsid w:val="00440C90"/>
    <w:rsid w:val="0044173B"/>
    <w:rsid w:val="00441C93"/>
    <w:rsid w:val="00441DBC"/>
    <w:rsid w:val="00441EAE"/>
    <w:rsid w:val="00442C41"/>
    <w:rsid w:val="00442F5D"/>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20F0"/>
    <w:rsid w:val="00452299"/>
    <w:rsid w:val="004526B7"/>
    <w:rsid w:val="00452963"/>
    <w:rsid w:val="00452A2C"/>
    <w:rsid w:val="004533E8"/>
    <w:rsid w:val="00453935"/>
    <w:rsid w:val="00453EF3"/>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1E"/>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D21"/>
    <w:rsid w:val="00472D38"/>
    <w:rsid w:val="00472FB2"/>
    <w:rsid w:val="004736FA"/>
    <w:rsid w:val="004738AA"/>
    <w:rsid w:val="004744AF"/>
    <w:rsid w:val="0047476F"/>
    <w:rsid w:val="00474F7B"/>
    <w:rsid w:val="004758DF"/>
    <w:rsid w:val="004759E7"/>
    <w:rsid w:val="00475FDF"/>
    <w:rsid w:val="0047623D"/>
    <w:rsid w:val="00476962"/>
    <w:rsid w:val="00476D94"/>
    <w:rsid w:val="0047739C"/>
    <w:rsid w:val="004773CE"/>
    <w:rsid w:val="004779F4"/>
    <w:rsid w:val="004802E1"/>
    <w:rsid w:val="00480AEA"/>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87B35"/>
    <w:rsid w:val="00491C30"/>
    <w:rsid w:val="004920B8"/>
    <w:rsid w:val="00492292"/>
    <w:rsid w:val="00492528"/>
    <w:rsid w:val="00492B1C"/>
    <w:rsid w:val="00492E52"/>
    <w:rsid w:val="00492F6D"/>
    <w:rsid w:val="00493C02"/>
    <w:rsid w:val="00493DD7"/>
    <w:rsid w:val="00493F40"/>
    <w:rsid w:val="00493F6C"/>
    <w:rsid w:val="00494947"/>
    <w:rsid w:val="00494F39"/>
    <w:rsid w:val="00495328"/>
    <w:rsid w:val="0049610A"/>
    <w:rsid w:val="00496C5A"/>
    <w:rsid w:val="00496CDA"/>
    <w:rsid w:val="00496DCB"/>
    <w:rsid w:val="0049702F"/>
    <w:rsid w:val="0049776C"/>
    <w:rsid w:val="00497C34"/>
    <w:rsid w:val="00497E81"/>
    <w:rsid w:val="004A0264"/>
    <w:rsid w:val="004A135A"/>
    <w:rsid w:val="004A1E14"/>
    <w:rsid w:val="004A23F2"/>
    <w:rsid w:val="004A2708"/>
    <w:rsid w:val="004A2AA5"/>
    <w:rsid w:val="004A335F"/>
    <w:rsid w:val="004A379C"/>
    <w:rsid w:val="004A37A1"/>
    <w:rsid w:val="004A38E9"/>
    <w:rsid w:val="004A3E6D"/>
    <w:rsid w:val="004A3FAE"/>
    <w:rsid w:val="004A3FD2"/>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3BB9"/>
    <w:rsid w:val="004B45EE"/>
    <w:rsid w:val="004B4606"/>
    <w:rsid w:val="004B502D"/>
    <w:rsid w:val="004B557D"/>
    <w:rsid w:val="004B6BE2"/>
    <w:rsid w:val="004B6F1E"/>
    <w:rsid w:val="004B705A"/>
    <w:rsid w:val="004B74EB"/>
    <w:rsid w:val="004B78CB"/>
    <w:rsid w:val="004B7A2B"/>
    <w:rsid w:val="004B7CC5"/>
    <w:rsid w:val="004B7F6F"/>
    <w:rsid w:val="004C0A23"/>
    <w:rsid w:val="004C0F7F"/>
    <w:rsid w:val="004C1BDC"/>
    <w:rsid w:val="004C1D81"/>
    <w:rsid w:val="004C1E4E"/>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0EE6"/>
    <w:rsid w:val="004D116A"/>
    <w:rsid w:val="004D1534"/>
    <w:rsid w:val="004D177F"/>
    <w:rsid w:val="004D1867"/>
    <w:rsid w:val="004D1B0E"/>
    <w:rsid w:val="004D20FF"/>
    <w:rsid w:val="004D2208"/>
    <w:rsid w:val="004D2606"/>
    <w:rsid w:val="004D3197"/>
    <w:rsid w:val="004D383D"/>
    <w:rsid w:val="004D43A8"/>
    <w:rsid w:val="004D440B"/>
    <w:rsid w:val="004D4808"/>
    <w:rsid w:val="004D5742"/>
    <w:rsid w:val="004D5A01"/>
    <w:rsid w:val="004D5AA1"/>
    <w:rsid w:val="004D5ECB"/>
    <w:rsid w:val="004D6251"/>
    <w:rsid w:val="004D6A36"/>
    <w:rsid w:val="004D7170"/>
    <w:rsid w:val="004D7C3F"/>
    <w:rsid w:val="004D7F02"/>
    <w:rsid w:val="004E0234"/>
    <w:rsid w:val="004E0F24"/>
    <w:rsid w:val="004E197C"/>
    <w:rsid w:val="004E1B49"/>
    <w:rsid w:val="004E1CDD"/>
    <w:rsid w:val="004E1DC4"/>
    <w:rsid w:val="004E2316"/>
    <w:rsid w:val="004E3194"/>
    <w:rsid w:val="004E394E"/>
    <w:rsid w:val="004E39C4"/>
    <w:rsid w:val="004E3B75"/>
    <w:rsid w:val="004E407F"/>
    <w:rsid w:val="004E410B"/>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DB6"/>
    <w:rsid w:val="004F25CD"/>
    <w:rsid w:val="004F2AC1"/>
    <w:rsid w:val="004F2EAB"/>
    <w:rsid w:val="004F2F54"/>
    <w:rsid w:val="004F3475"/>
    <w:rsid w:val="004F36EF"/>
    <w:rsid w:val="004F3C72"/>
    <w:rsid w:val="004F3EDB"/>
    <w:rsid w:val="004F41B4"/>
    <w:rsid w:val="004F4D68"/>
    <w:rsid w:val="004F4DF6"/>
    <w:rsid w:val="004F64FB"/>
    <w:rsid w:val="004F6673"/>
    <w:rsid w:val="004F694A"/>
    <w:rsid w:val="004F69E4"/>
    <w:rsid w:val="004F6DF3"/>
    <w:rsid w:val="00500575"/>
    <w:rsid w:val="00500D19"/>
    <w:rsid w:val="00501192"/>
    <w:rsid w:val="00501260"/>
    <w:rsid w:val="00501275"/>
    <w:rsid w:val="005018FD"/>
    <w:rsid w:val="0050193E"/>
    <w:rsid w:val="0050195A"/>
    <w:rsid w:val="00502094"/>
    <w:rsid w:val="0050223D"/>
    <w:rsid w:val="00502AF5"/>
    <w:rsid w:val="00502EDE"/>
    <w:rsid w:val="00503615"/>
    <w:rsid w:val="00503AC8"/>
    <w:rsid w:val="00503D2B"/>
    <w:rsid w:val="00504915"/>
    <w:rsid w:val="0050574D"/>
    <w:rsid w:val="005057EA"/>
    <w:rsid w:val="00506BDA"/>
    <w:rsid w:val="00506DA3"/>
    <w:rsid w:val="00507147"/>
    <w:rsid w:val="005071F9"/>
    <w:rsid w:val="00507447"/>
    <w:rsid w:val="0050745F"/>
    <w:rsid w:val="005076B0"/>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4A6F"/>
    <w:rsid w:val="00515183"/>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2A"/>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5686"/>
    <w:rsid w:val="0053638D"/>
    <w:rsid w:val="00536CF3"/>
    <w:rsid w:val="00537002"/>
    <w:rsid w:val="005370D6"/>
    <w:rsid w:val="005376F0"/>
    <w:rsid w:val="00537791"/>
    <w:rsid w:val="005377A9"/>
    <w:rsid w:val="00540495"/>
    <w:rsid w:val="00540E8B"/>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2EF"/>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436"/>
    <w:rsid w:val="0056362B"/>
    <w:rsid w:val="00563959"/>
    <w:rsid w:val="005643E9"/>
    <w:rsid w:val="005656D1"/>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058"/>
    <w:rsid w:val="0058265D"/>
    <w:rsid w:val="0058333A"/>
    <w:rsid w:val="00583BFA"/>
    <w:rsid w:val="005840F3"/>
    <w:rsid w:val="0058451C"/>
    <w:rsid w:val="005845E2"/>
    <w:rsid w:val="00584902"/>
    <w:rsid w:val="0058607E"/>
    <w:rsid w:val="005863BA"/>
    <w:rsid w:val="005864FE"/>
    <w:rsid w:val="0058669B"/>
    <w:rsid w:val="00586779"/>
    <w:rsid w:val="005869A5"/>
    <w:rsid w:val="00586AFD"/>
    <w:rsid w:val="00586CD0"/>
    <w:rsid w:val="005872E7"/>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6F43"/>
    <w:rsid w:val="005974D5"/>
    <w:rsid w:val="005A0C00"/>
    <w:rsid w:val="005A0E6E"/>
    <w:rsid w:val="005A15D8"/>
    <w:rsid w:val="005A18C1"/>
    <w:rsid w:val="005A1A1E"/>
    <w:rsid w:val="005A22D4"/>
    <w:rsid w:val="005A23B0"/>
    <w:rsid w:val="005A264F"/>
    <w:rsid w:val="005A2AA1"/>
    <w:rsid w:val="005A2E58"/>
    <w:rsid w:val="005A2F64"/>
    <w:rsid w:val="005A3E49"/>
    <w:rsid w:val="005A4CA7"/>
    <w:rsid w:val="005A4E38"/>
    <w:rsid w:val="005A59D0"/>
    <w:rsid w:val="005A5C0C"/>
    <w:rsid w:val="005A5CA2"/>
    <w:rsid w:val="005A613F"/>
    <w:rsid w:val="005A61D9"/>
    <w:rsid w:val="005A653B"/>
    <w:rsid w:val="005A74FC"/>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E2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2B7"/>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4E1"/>
    <w:rsid w:val="005D7FE3"/>
    <w:rsid w:val="005E0421"/>
    <w:rsid w:val="005E08A6"/>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721"/>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889"/>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C8C"/>
    <w:rsid w:val="00617E3A"/>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5D5D"/>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5E3"/>
    <w:rsid w:val="00635890"/>
    <w:rsid w:val="006358C9"/>
    <w:rsid w:val="006364AF"/>
    <w:rsid w:val="006364F5"/>
    <w:rsid w:val="0063656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E01"/>
    <w:rsid w:val="006563E8"/>
    <w:rsid w:val="00656BC4"/>
    <w:rsid w:val="00656C5A"/>
    <w:rsid w:val="00657429"/>
    <w:rsid w:val="00657D63"/>
    <w:rsid w:val="00660588"/>
    <w:rsid w:val="00660890"/>
    <w:rsid w:val="00661FC4"/>
    <w:rsid w:val="00662130"/>
    <w:rsid w:val="00663048"/>
    <w:rsid w:val="006638B6"/>
    <w:rsid w:val="00663908"/>
    <w:rsid w:val="00663A99"/>
    <w:rsid w:val="006643C5"/>
    <w:rsid w:val="006648DE"/>
    <w:rsid w:val="006652D4"/>
    <w:rsid w:val="00665487"/>
    <w:rsid w:val="00665531"/>
    <w:rsid w:val="0066578D"/>
    <w:rsid w:val="0066587C"/>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2C53"/>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31D"/>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534"/>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87E"/>
    <w:rsid w:val="00695AFA"/>
    <w:rsid w:val="00696168"/>
    <w:rsid w:val="0069648C"/>
    <w:rsid w:val="00696FF6"/>
    <w:rsid w:val="00697227"/>
    <w:rsid w:val="00697492"/>
    <w:rsid w:val="0069769F"/>
    <w:rsid w:val="006979D4"/>
    <w:rsid w:val="006A0116"/>
    <w:rsid w:val="006A0F6C"/>
    <w:rsid w:val="006A12A9"/>
    <w:rsid w:val="006A13BE"/>
    <w:rsid w:val="006A15BF"/>
    <w:rsid w:val="006A17D0"/>
    <w:rsid w:val="006A1B34"/>
    <w:rsid w:val="006A20D1"/>
    <w:rsid w:val="006A3802"/>
    <w:rsid w:val="006A3E83"/>
    <w:rsid w:val="006A446C"/>
    <w:rsid w:val="006A5ABE"/>
    <w:rsid w:val="006A5FD8"/>
    <w:rsid w:val="006A68AE"/>
    <w:rsid w:val="006A6E49"/>
    <w:rsid w:val="006A70BD"/>
    <w:rsid w:val="006A7844"/>
    <w:rsid w:val="006A7DA7"/>
    <w:rsid w:val="006B035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3E29"/>
    <w:rsid w:val="006C459E"/>
    <w:rsid w:val="006C501A"/>
    <w:rsid w:val="006C5020"/>
    <w:rsid w:val="006C502F"/>
    <w:rsid w:val="006C52A2"/>
    <w:rsid w:val="006C5623"/>
    <w:rsid w:val="006C58B2"/>
    <w:rsid w:val="006C6B22"/>
    <w:rsid w:val="006C76F4"/>
    <w:rsid w:val="006C796E"/>
    <w:rsid w:val="006D0164"/>
    <w:rsid w:val="006D0B60"/>
    <w:rsid w:val="006D151C"/>
    <w:rsid w:val="006D1887"/>
    <w:rsid w:val="006D25BB"/>
    <w:rsid w:val="006D28BC"/>
    <w:rsid w:val="006D2DB5"/>
    <w:rsid w:val="006D2FC2"/>
    <w:rsid w:val="006D3282"/>
    <w:rsid w:val="006D357C"/>
    <w:rsid w:val="006D367A"/>
    <w:rsid w:val="006D3C47"/>
    <w:rsid w:val="006D3C58"/>
    <w:rsid w:val="006D3CDC"/>
    <w:rsid w:val="006D40F2"/>
    <w:rsid w:val="006D4111"/>
    <w:rsid w:val="006D425C"/>
    <w:rsid w:val="006D470F"/>
    <w:rsid w:val="006D4B09"/>
    <w:rsid w:val="006D5451"/>
    <w:rsid w:val="006D54F1"/>
    <w:rsid w:val="006D560C"/>
    <w:rsid w:val="006D5963"/>
    <w:rsid w:val="006D5996"/>
    <w:rsid w:val="006D6E70"/>
    <w:rsid w:val="006D6EA7"/>
    <w:rsid w:val="006D6FC6"/>
    <w:rsid w:val="006D7534"/>
    <w:rsid w:val="006D75AC"/>
    <w:rsid w:val="006D7A2A"/>
    <w:rsid w:val="006D7B98"/>
    <w:rsid w:val="006E014D"/>
    <w:rsid w:val="006E018C"/>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0E71"/>
    <w:rsid w:val="0073146F"/>
    <w:rsid w:val="00731E1A"/>
    <w:rsid w:val="00731FCF"/>
    <w:rsid w:val="007322FB"/>
    <w:rsid w:val="0073280D"/>
    <w:rsid w:val="00733685"/>
    <w:rsid w:val="00733826"/>
    <w:rsid w:val="007342F8"/>
    <w:rsid w:val="0073441B"/>
    <w:rsid w:val="00734760"/>
    <w:rsid w:val="00734BAA"/>
    <w:rsid w:val="00735447"/>
    <w:rsid w:val="007356D3"/>
    <w:rsid w:val="007359C1"/>
    <w:rsid w:val="00736697"/>
    <w:rsid w:val="00736987"/>
    <w:rsid w:val="00736CE8"/>
    <w:rsid w:val="00736E2B"/>
    <w:rsid w:val="007373F3"/>
    <w:rsid w:val="00737900"/>
    <w:rsid w:val="00740849"/>
    <w:rsid w:val="00740CE8"/>
    <w:rsid w:val="00741716"/>
    <w:rsid w:val="00741B29"/>
    <w:rsid w:val="00741BCF"/>
    <w:rsid w:val="00742718"/>
    <w:rsid w:val="00742E44"/>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25C"/>
    <w:rsid w:val="00766815"/>
    <w:rsid w:val="00766900"/>
    <w:rsid w:val="0076694B"/>
    <w:rsid w:val="00766A73"/>
    <w:rsid w:val="0076788B"/>
    <w:rsid w:val="00767E8A"/>
    <w:rsid w:val="00770795"/>
    <w:rsid w:val="007707E9"/>
    <w:rsid w:val="007707F3"/>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29E"/>
    <w:rsid w:val="0077751C"/>
    <w:rsid w:val="0077780D"/>
    <w:rsid w:val="00777C39"/>
    <w:rsid w:val="0078032F"/>
    <w:rsid w:val="00780CFB"/>
    <w:rsid w:val="00780E2F"/>
    <w:rsid w:val="007815EC"/>
    <w:rsid w:val="00781820"/>
    <w:rsid w:val="0078197E"/>
    <w:rsid w:val="007832B4"/>
    <w:rsid w:val="00783890"/>
    <w:rsid w:val="00783C2B"/>
    <w:rsid w:val="00784A85"/>
    <w:rsid w:val="007852ED"/>
    <w:rsid w:val="00785317"/>
    <w:rsid w:val="00785685"/>
    <w:rsid w:val="00785E3C"/>
    <w:rsid w:val="00786E20"/>
    <w:rsid w:val="00786F4B"/>
    <w:rsid w:val="007876ED"/>
    <w:rsid w:val="00787935"/>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88E"/>
    <w:rsid w:val="00796D8E"/>
    <w:rsid w:val="00796EE4"/>
    <w:rsid w:val="00797095"/>
    <w:rsid w:val="00797548"/>
    <w:rsid w:val="007978D0"/>
    <w:rsid w:val="007A0523"/>
    <w:rsid w:val="007A05CC"/>
    <w:rsid w:val="007A080D"/>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C0"/>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A1E"/>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9C6"/>
    <w:rsid w:val="007D3ECF"/>
    <w:rsid w:val="007D47ED"/>
    <w:rsid w:val="007D5097"/>
    <w:rsid w:val="007D5235"/>
    <w:rsid w:val="007D545A"/>
    <w:rsid w:val="007D566B"/>
    <w:rsid w:val="007D5BC3"/>
    <w:rsid w:val="007D62F0"/>
    <w:rsid w:val="007D6A55"/>
    <w:rsid w:val="007D6C0F"/>
    <w:rsid w:val="007D7104"/>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4F8E"/>
    <w:rsid w:val="007F504C"/>
    <w:rsid w:val="007F5147"/>
    <w:rsid w:val="007F5241"/>
    <w:rsid w:val="007F575B"/>
    <w:rsid w:val="007F631A"/>
    <w:rsid w:val="007F63A2"/>
    <w:rsid w:val="007F666C"/>
    <w:rsid w:val="007F6EF8"/>
    <w:rsid w:val="007F72AD"/>
    <w:rsid w:val="007F73C7"/>
    <w:rsid w:val="007F7693"/>
    <w:rsid w:val="00800526"/>
    <w:rsid w:val="00800B34"/>
    <w:rsid w:val="00800FF3"/>
    <w:rsid w:val="00801835"/>
    <w:rsid w:val="00801A6E"/>
    <w:rsid w:val="0080215F"/>
    <w:rsid w:val="008027C5"/>
    <w:rsid w:val="00802A77"/>
    <w:rsid w:val="00803036"/>
    <w:rsid w:val="008034EA"/>
    <w:rsid w:val="00803631"/>
    <w:rsid w:val="00803794"/>
    <w:rsid w:val="008038C7"/>
    <w:rsid w:val="00803ADF"/>
    <w:rsid w:val="008045EB"/>
    <w:rsid w:val="00804606"/>
    <w:rsid w:val="00804739"/>
    <w:rsid w:val="00804826"/>
    <w:rsid w:val="00804E70"/>
    <w:rsid w:val="00805A1B"/>
    <w:rsid w:val="0080632A"/>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9A2"/>
    <w:rsid w:val="0081626F"/>
    <w:rsid w:val="008164F9"/>
    <w:rsid w:val="0081661D"/>
    <w:rsid w:val="00817206"/>
    <w:rsid w:val="00817419"/>
    <w:rsid w:val="0081772B"/>
    <w:rsid w:val="00817C67"/>
    <w:rsid w:val="0082044A"/>
    <w:rsid w:val="00820764"/>
    <w:rsid w:val="0082099A"/>
    <w:rsid w:val="00820FE6"/>
    <w:rsid w:val="0082159F"/>
    <w:rsid w:val="00821C77"/>
    <w:rsid w:val="00821F19"/>
    <w:rsid w:val="008221CE"/>
    <w:rsid w:val="008222A4"/>
    <w:rsid w:val="00822DC3"/>
    <w:rsid w:val="00822E8F"/>
    <w:rsid w:val="00823384"/>
    <w:rsid w:val="0082364C"/>
    <w:rsid w:val="00823D2E"/>
    <w:rsid w:val="008240AB"/>
    <w:rsid w:val="00824280"/>
    <w:rsid w:val="00824393"/>
    <w:rsid w:val="00824638"/>
    <w:rsid w:val="0082493E"/>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FE1"/>
    <w:rsid w:val="0084184A"/>
    <w:rsid w:val="00841862"/>
    <w:rsid w:val="008418E2"/>
    <w:rsid w:val="008418F1"/>
    <w:rsid w:val="0084290D"/>
    <w:rsid w:val="008429F4"/>
    <w:rsid w:val="00842C3E"/>
    <w:rsid w:val="00842CA1"/>
    <w:rsid w:val="00842DA7"/>
    <w:rsid w:val="00844286"/>
    <w:rsid w:val="00844841"/>
    <w:rsid w:val="00844A06"/>
    <w:rsid w:val="00844F6D"/>
    <w:rsid w:val="00845022"/>
    <w:rsid w:val="0084593C"/>
    <w:rsid w:val="00845E60"/>
    <w:rsid w:val="00846312"/>
    <w:rsid w:val="00846B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331"/>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9E6"/>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7D"/>
    <w:rsid w:val="008910F4"/>
    <w:rsid w:val="0089147B"/>
    <w:rsid w:val="008914B0"/>
    <w:rsid w:val="008918E5"/>
    <w:rsid w:val="00891B15"/>
    <w:rsid w:val="008925B4"/>
    <w:rsid w:val="00892E9E"/>
    <w:rsid w:val="00892EC2"/>
    <w:rsid w:val="00893A62"/>
    <w:rsid w:val="00893D62"/>
    <w:rsid w:val="0089407D"/>
    <w:rsid w:val="008940A3"/>
    <w:rsid w:val="00894307"/>
    <w:rsid w:val="0089519F"/>
    <w:rsid w:val="008956BF"/>
    <w:rsid w:val="008958FE"/>
    <w:rsid w:val="00895961"/>
    <w:rsid w:val="00895B10"/>
    <w:rsid w:val="00895BD7"/>
    <w:rsid w:val="00895C71"/>
    <w:rsid w:val="00896329"/>
    <w:rsid w:val="0089718F"/>
    <w:rsid w:val="0089766A"/>
    <w:rsid w:val="00897CFE"/>
    <w:rsid w:val="008A0EED"/>
    <w:rsid w:val="008A121F"/>
    <w:rsid w:val="008A193F"/>
    <w:rsid w:val="008A1E6D"/>
    <w:rsid w:val="008A1EF2"/>
    <w:rsid w:val="008A1FA8"/>
    <w:rsid w:val="008A218E"/>
    <w:rsid w:val="008A310B"/>
    <w:rsid w:val="008A36F7"/>
    <w:rsid w:val="008A3897"/>
    <w:rsid w:val="008A3B9F"/>
    <w:rsid w:val="008A3CA4"/>
    <w:rsid w:val="008A3F7E"/>
    <w:rsid w:val="008A47B1"/>
    <w:rsid w:val="008A47B2"/>
    <w:rsid w:val="008A5C95"/>
    <w:rsid w:val="008A6395"/>
    <w:rsid w:val="008A66F8"/>
    <w:rsid w:val="008A6C33"/>
    <w:rsid w:val="008A7621"/>
    <w:rsid w:val="008A790B"/>
    <w:rsid w:val="008A79B6"/>
    <w:rsid w:val="008B11CC"/>
    <w:rsid w:val="008B1530"/>
    <w:rsid w:val="008B1B6A"/>
    <w:rsid w:val="008B2A7D"/>
    <w:rsid w:val="008B2E60"/>
    <w:rsid w:val="008B3774"/>
    <w:rsid w:val="008B3F7B"/>
    <w:rsid w:val="008B424D"/>
    <w:rsid w:val="008B4C8D"/>
    <w:rsid w:val="008B5025"/>
    <w:rsid w:val="008B53A3"/>
    <w:rsid w:val="008B5B2F"/>
    <w:rsid w:val="008B6010"/>
    <w:rsid w:val="008B605C"/>
    <w:rsid w:val="008B67DB"/>
    <w:rsid w:val="008B68C4"/>
    <w:rsid w:val="008B6C35"/>
    <w:rsid w:val="008B765F"/>
    <w:rsid w:val="008B7A5F"/>
    <w:rsid w:val="008C065A"/>
    <w:rsid w:val="008C0803"/>
    <w:rsid w:val="008C0895"/>
    <w:rsid w:val="008C0AED"/>
    <w:rsid w:val="008C11DA"/>
    <w:rsid w:val="008C13AA"/>
    <w:rsid w:val="008C1C7F"/>
    <w:rsid w:val="008C2984"/>
    <w:rsid w:val="008C2B63"/>
    <w:rsid w:val="008C2CCA"/>
    <w:rsid w:val="008C385B"/>
    <w:rsid w:val="008C3D64"/>
    <w:rsid w:val="008C5193"/>
    <w:rsid w:val="008C546F"/>
    <w:rsid w:val="008C59CA"/>
    <w:rsid w:val="008C6DB1"/>
    <w:rsid w:val="008C6E89"/>
    <w:rsid w:val="008C71D5"/>
    <w:rsid w:val="008C7386"/>
    <w:rsid w:val="008D033A"/>
    <w:rsid w:val="008D0CFC"/>
    <w:rsid w:val="008D0D5A"/>
    <w:rsid w:val="008D114D"/>
    <w:rsid w:val="008D1AE1"/>
    <w:rsid w:val="008D20D1"/>
    <w:rsid w:val="008D2242"/>
    <w:rsid w:val="008D244F"/>
    <w:rsid w:val="008D2A3A"/>
    <w:rsid w:val="008D30F7"/>
    <w:rsid w:val="008D3132"/>
    <w:rsid w:val="008D32B2"/>
    <w:rsid w:val="008D3BE0"/>
    <w:rsid w:val="008D4764"/>
    <w:rsid w:val="008D4777"/>
    <w:rsid w:val="008D4C33"/>
    <w:rsid w:val="008D5FC2"/>
    <w:rsid w:val="008D6371"/>
    <w:rsid w:val="008D68A8"/>
    <w:rsid w:val="008D6B5A"/>
    <w:rsid w:val="008D6C79"/>
    <w:rsid w:val="008D6D80"/>
    <w:rsid w:val="008D74B9"/>
    <w:rsid w:val="008E18AB"/>
    <w:rsid w:val="008E1CBA"/>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4DB"/>
    <w:rsid w:val="008F1B35"/>
    <w:rsid w:val="008F2013"/>
    <w:rsid w:val="008F2B91"/>
    <w:rsid w:val="008F2BBA"/>
    <w:rsid w:val="008F2DA6"/>
    <w:rsid w:val="008F3DFC"/>
    <w:rsid w:val="008F42C0"/>
    <w:rsid w:val="008F5846"/>
    <w:rsid w:val="008F5E43"/>
    <w:rsid w:val="008F5F76"/>
    <w:rsid w:val="008F6012"/>
    <w:rsid w:val="008F6508"/>
    <w:rsid w:val="008F658A"/>
    <w:rsid w:val="008F6A53"/>
    <w:rsid w:val="008F7263"/>
    <w:rsid w:val="008F7999"/>
    <w:rsid w:val="008F7D65"/>
    <w:rsid w:val="008F7DB1"/>
    <w:rsid w:val="009001CD"/>
    <w:rsid w:val="00901170"/>
    <w:rsid w:val="00901310"/>
    <w:rsid w:val="0090145F"/>
    <w:rsid w:val="00901605"/>
    <w:rsid w:val="00901685"/>
    <w:rsid w:val="00901AC0"/>
    <w:rsid w:val="00901DB4"/>
    <w:rsid w:val="0090219B"/>
    <w:rsid w:val="00902283"/>
    <w:rsid w:val="00902501"/>
    <w:rsid w:val="00902696"/>
    <w:rsid w:val="00903452"/>
    <w:rsid w:val="00903C27"/>
    <w:rsid w:val="00904692"/>
    <w:rsid w:val="0090489E"/>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3E59"/>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440"/>
    <w:rsid w:val="009225A3"/>
    <w:rsid w:val="009226E1"/>
    <w:rsid w:val="00922740"/>
    <w:rsid w:val="0092281E"/>
    <w:rsid w:val="00922BEC"/>
    <w:rsid w:val="00922BFB"/>
    <w:rsid w:val="00922EF2"/>
    <w:rsid w:val="00924516"/>
    <w:rsid w:val="0092452D"/>
    <w:rsid w:val="00924A74"/>
    <w:rsid w:val="00924DA2"/>
    <w:rsid w:val="00924E2A"/>
    <w:rsid w:val="009251F4"/>
    <w:rsid w:val="00925663"/>
    <w:rsid w:val="0092637F"/>
    <w:rsid w:val="00927775"/>
    <w:rsid w:val="00927F2B"/>
    <w:rsid w:val="00930285"/>
    <w:rsid w:val="009302A3"/>
    <w:rsid w:val="00931761"/>
    <w:rsid w:val="00931C80"/>
    <w:rsid w:val="00931F2F"/>
    <w:rsid w:val="00932053"/>
    <w:rsid w:val="00932304"/>
    <w:rsid w:val="0093245D"/>
    <w:rsid w:val="00932503"/>
    <w:rsid w:val="0093270E"/>
    <w:rsid w:val="00932852"/>
    <w:rsid w:val="00932D76"/>
    <w:rsid w:val="00933741"/>
    <w:rsid w:val="00934194"/>
    <w:rsid w:val="00934237"/>
    <w:rsid w:val="00934582"/>
    <w:rsid w:val="00934830"/>
    <w:rsid w:val="009349AC"/>
    <w:rsid w:val="00934AAE"/>
    <w:rsid w:val="00934D28"/>
    <w:rsid w:val="009353E1"/>
    <w:rsid w:val="0093638B"/>
    <w:rsid w:val="00936A74"/>
    <w:rsid w:val="0093738A"/>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EBF"/>
    <w:rsid w:val="00944F52"/>
    <w:rsid w:val="00945033"/>
    <w:rsid w:val="00945040"/>
    <w:rsid w:val="009468EC"/>
    <w:rsid w:val="009470D7"/>
    <w:rsid w:val="00947267"/>
    <w:rsid w:val="009475EB"/>
    <w:rsid w:val="00947826"/>
    <w:rsid w:val="00947CEA"/>
    <w:rsid w:val="00947F29"/>
    <w:rsid w:val="00950050"/>
    <w:rsid w:val="00950869"/>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7A6"/>
    <w:rsid w:val="00963A82"/>
    <w:rsid w:val="00963A97"/>
    <w:rsid w:val="00964D6D"/>
    <w:rsid w:val="00964EE2"/>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1A7"/>
    <w:rsid w:val="00985D9C"/>
    <w:rsid w:val="009860FF"/>
    <w:rsid w:val="0098763D"/>
    <w:rsid w:val="00990236"/>
    <w:rsid w:val="00990693"/>
    <w:rsid w:val="009915B2"/>
    <w:rsid w:val="00991CE2"/>
    <w:rsid w:val="00991D09"/>
    <w:rsid w:val="00991D49"/>
    <w:rsid w:val="00991FA5"/>
    <w:rsid w:val="009921A0"/>
    <w:rsid w:val="0099268E"/>
    <w:rsid w:val="00992C35"/>
    <w:rsid w:val="00992F83"/>
    <w:rsid w:val="00994115"/>
    <w:rsid w:val="00994589"/>
    <w:rsid w:val="00994D46"/>
    <w:rsid w:val="00995262"/>
    <w:rsid w:val="009959B3"/>
    <w:rsid w:val="00996136"/>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64"/>
    <w:rsid w:val="009A6F98"/>
    <w:rsid w:val="009A735E"/>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1EA"/>
    <w:rsid w:val="009B7B23"/>
    <w:rsid w:val="009C08B5"/>
    <w:rsid w:val="009C0C9A"/>
    <w:rsid w:val="009C1963"/>
    <w:rsid w:val="009C1973"/>
    <w:rsid w:val="009C1CD5"/>
    <w:rsid w:val="009C3165"/>
    <w:rsid w:val="009C3226"/>
    <w:rsid w:val="009C362C"/>
    <w:rsid w:val="009C3AE8"/>
    <w:rsid w:val="009C3DF6"/>
    <w:rsid w:val="009C3E90"/>
    <w:rsid w:val="009C3EE0"/>
    <w:rsid w:val="009C43B2"/>
    <w:rsid w:val="009C44C1"/>
    <w:rsid w:val="009C4A93"/>
    <w:rsid w:val="009C526E"/>
    <w:rsid w:val="009C5677"/>
    <w:rsid w:val="009C5C18"/>
    <w:rsid w:val="009C613C"/>
    <w:rsid w:val="009C6227"/>
    <w:rsid w:val="009C6436"/>
    <w:rsid w:val="009C68FE"/>
    <w:rsid w:val="009C696B"/>
    <w:rsid w:val="009C7576"/>
    <w:rsid w:val="009C7AB4"/>
    <w:rsid w:val="009C7D3C"/>
    <w:rsid w:val="009C7E88"/>
    <w:rsid w:val="009D0077"/>
    <w:rsid w:val="009D0D56"/>
    <w:rsid w:val="009D1341"/>
    <w:rsid w:val="009D1415"/>
    <w:rsid w:val="009D1499"/>
    <w:rsid w:val="009D1F0E"/>
    <w:rsid w:val="009D2827"/>
    <w:rsid w:val="009D285D"/>
    <w:rsid w:val="009D2C51"/>
    <w:rsid w:val="009D301B"/>
    <w:rsid w:val="009D314D"/>
    <w:rsid w:val="009D3991"/>
    <w:rsid w:val="009D3AE7"/>
    <w:rsid w:val="009D3CB7"/>
    <w:rsid w:val="009D421C"/>
    <w:rsid w:val="009D450C"/>
    <w:rsid w:val="009D45D1"/>
    <w:rsid w:val="009D48ED"/>
    <w:rsid w:val="009D5036"/>
    <w:rsid w:val="009D533A"/>
    <w:rsid w:val="009D5D77"/>
    <w:rsid w:val="009D5DFE"/>
    <w:rsid w:val="009D69D6"/>
    <w:rsid w:val="009D6A2C"/>
    <w:rsid w:val="009D6CAF"/>
    <w:rsid w:val="009D6E2A"/>
    <w:rsid w:val="009D70E1"/>
    <w:rsid w:val="009D785B"/>
    <w:rsid w:val="009D7934"/>
    <w:rsid w:val="009E0B35"/>
    <w:rsid w:val="009E0FA1"/>
    <w:rsid w:val="009E0FAC"/>
    <w:rsid w:val="009E1270"/>
    <w:rsid w:val="009E1577"/>
    <w:rsid w:val="009E1F05"/>
    <w:rsid w:val="009E2ADC"/>
    <w:rsid w:val="009E3633"/>
    <w:rsid w:val="009E422C"/>
    <w:rsid w:val="009E43D7"/>
    <w:rsid w:val="009E49B8"/>
    <w:rsid w:val="009E4BEE"/>
    <w:rsid w:val="009E4D64"/>
    <w:rsid w:val="009E4DD3"/>
    <w:rsid w:val="009E4E5F"/>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0F50"/>
    <w:rsid w:val="009F13B2"/>
    <w:rsid w:val="009F1446"/>
    <w:rsid w:val="009F1E4D"/>
    <w:rsid w:val="009F1EFB"/>
    <w:rsid w:val="009F23D7"/>
    <w:rsid w:val="009F328C"/>
    <w:rsid w:val="009F349E"/>
    <w:rsid w:val="009F3777"/>
    <w:rsid w:val="009F3B5E"/>
    <w:rsid w:val="009F3D22"/>
    <w:rsid w:val="009F4E71"/>
    <w:rsid w:val="009F4F65"/>
    <w:rsid w:val="009F522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71F"/>
    <w:rsid w:val="00A03B98"/>
    <w:rsid w:val="00A03D3D"/>
    <w:rsid w:val="00A03F42"/>
    <w:rsid w:val="00A04538"/>
    <w:rsid w:val="00A04829"/>
    <w:rsid w:val="00A04C75"/>
    <w:rsid w:val="00A069F8"/>
    <w:rsid w:val="00A06B8E"/>
    <w:rsid w:val="00A06F75"/>
    <w:rsid w:val="00A0751C"/>
    <w:rsid w:val="00A076BC"/>
    <w:rsid w:val="00A077B7"/>
    <w:rsid w:val="00A07F1D"/>
    <w:rsid w:val="00A109DC"/>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530"/>
    <w:rsid w:val="00A17828"/>
    <w:rsid w:val="00A17AB8"/>
    <w:rsid w:val="00A17E2A"/>
    <w:rsid w:val="00A17F66"/>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365"/>
    <w:rsid w:val="00A25437"/>
    <w:rsid w:val="00A25702"/>
    <w:rsid w:val="00A257B4"/>
    <w:rsid w:val="00A25BFD"/>
    <w:rsid w:val="00A25D2C"/>
    <w:rsid w:val="00A25D46"/>
    <w:rsid w:val="00A25FDA"/>
    <w:rsid w:val="00A2640F"/>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4F56"/>
    <w:rsid w:val="00A36091"/>
    <w:rsid w:val="00A3665B"/>
    <w:rsid w:val="00A36749"/>
    <w:rsid w:val="00A36D50"/>
    <w:rsid w:val="00A37503"/>
    <w:rsid w:val="00A37673"/>
    <w:rsid w:val="00A37AC7"/>
    <w:rsid w:val="00A400BF"/>
    <w:rsid w:val="00A40ECF"/>
    <w:rsid w:val="00A4192F"/>
    <w:rsid w:val="00A41EAF"/>
    <w:rsid w:val="00A41EFF"/>
    <w:rsid w:val="00A421B7"/>
    <w:rsid w:val="00A42375"/>
    <w:rsid w:val="00A425AA"/>
    <w:rsid w:val="00A4271C"/>
    <w:rsid w:val="00A42D56"/>
    <w:rsid w:val="00A4452F"/>
    <w:rsid w:val="00A446E6"/>
    <w:rsid w:val="00A45D10"/>
    <w:rsid w:val="00A45DED"/>
    <w:rsid w:val="00A463DB"/>
    <w:rsid w:val="00A46722"/>
    <w:rsid w:val="00A46788"/>
    <w:rsid w:val="00A46C34"/>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6DF"/>
    <w:rsid w:val="00A57FFB"/>
    <w:rsid w:val="00A60959"/>
    <w:rsid w:val="00A60B6F"/>
    <w:rsid w:val="00A61A81"/>
    <w:rsid w:val="00A61DD2"/>
    <w:rsid w:val="00A62701"/>
    <w:rsid w:val="00A6329B"/>
    <w:rsid w:val="00A634E2"/>
    <w:rsid w:val="00A63C82"/>
    <w:rsid w:val="00A63D10"/>
    <w:rsid w:val="00A64502"/>
    <w:rsid w:val="00A64508"/>
    <w:rsid w:val="00A64F1F"/>
    <w:rsid w:val="00A65941"/>
    <w:rsid w:val="00A6603B"/>
    <w:rsid w:val="00A66BBA"/>
    <w:rsid w:val="00A6712F"/>
    <w:rsid w:val="00A67719"/>
    <w:rsid w:val="00A67DC8"/>
    <w:rsid w:val="00A701E6"/>
    <w:rsid w:val="00A70790"/>
    <w:rsid w:val="00A709FF"/>
    <w:rsid w:val="00A70F73"/>
    <w:rsid w:val="00A715A6"/>
    <w:rsid w:val="00A71F10"/>
    <w:rsid w:val="00A72021"/>
    <w:rsid w:val="00A7258B"/>
    <w:rsid w:val="00A72AE8"/>
    <w:rsid w:val="00A72B96"/>
    <w:rsid w:val="00A72C18"/>
    <w:rsid w:val="00A73696"/>
    <w:rsid w:val="00A73C93"/>
    <w:rsid w:val="00A742DB"/>
    <w:rsid w:val="00A74AAA"/>
    <w:rsid w:val="00A74C80"/>
    <w:rsid w:val="00A74E91"/>
    <w:rsid w:val="00A7510A"/>
    <w:rsid w:val="00A754CC"/>
    <w:rsid w:val="00A756BE"/>
    <w:rsid w:val="00A75C7D"/>
    <w:rsid w:val="00A75FA7"/>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B3A"/>
    <w:rsid w:val="00A83DDA"/>
    <w:rsid w:val="00A84134"/>
    <w:rsid w:val="00A8420D"/>
    <w:rsid w:val="00A84504"/>
    <w:rsid w:val="00A84551"/>
    <w:rsid w:val="00A8478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3B4"/>
    <w:rsid w:val="00A9273F"/>
    <w:rsid w:val="00A928DD"/>
    <w:rsid w:val="00A93B1B"/>
    <w:rsid w:val="00A93DEC"/>
    <w:rsid w:val="00A93F13"/>
    <w:rsid w:val="00A940FE"/>
    <w:rsid w:val="00A94F80"/>
    <w:rsid w:val="00A957F1"/>
    <w:rsid w:val="00A958E6"/>
    <w:rsid w:val="00A96068"/>
    <w:rsid w:val="00A961C4"/>
    <w:rsid w:val="00A96E06"/>
    <w:rsid w:val="00A97A04"/>
    <w:rsid w:val="00A97BDE"/>
    <w:rsid w:val="00A97C9D"/>
    <w:rsid w:val="00AA008F"/>
    <w:rsid w:val="00AA0463"/>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5F5D"/>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A28"/>
    <w:rsid w:val="00AE2CF8"/>
    <w:rsid w:val="00AE493E"/>
    <w:rsid w:val="00AE4943"/>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2CCF"/>
    <w:rsid w:val="00AF370D"/>
    <w:rsid w:val="00AF39CA"/>
    <w:rsid w:val="00AF439F"/>
    <w:rsid w:val="00AF496C"/>
    <w:rsid w:val="00AF4F5F"/>
    <w:rsid w:val="00AF60F7"/>
    <w:rsid w:val="00AF6672"/>
    <w:rsid w:val="00AF7824"/>
    <w:rsid w:val="00AF794F"/>
    <w:rsid w:val="00AF7B3D"/>
    <w:rsid w:val="00AF7BB8"/>
    <w:rsid w:val="00B000C0"/>
    <w:rsid w:val="00B0055D"/>
    <w:rsid w:val="00B0070E"/>
    <w:rsid w:val="00B012C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CB1"/>
    <w:rsid w:val="00B06D95"/>
    <w:rsid w:val="00B07206"/>
    <w:rsid w:val="00B073AD"/>
    <w:rsid w:val="00B07637"/>
    <w:rsid w:val="00B10461"/>
    <w:rsid w:val="00B109B1"/>
    <w:rsid w:val="00B10C1D"/>
    <w:rsid w:val="00B112C4"/>
    <w:rsid w:val="00B11F1E"/>
    <w:rsid w:val="00B1209A"/>
    <w:rsid w:val="00B12539"/>
    <w:rsid w:val="00B1260B"/>
    <w:rsid w:val="00B12EC8"/>
    <w:rsid w:val="00B13803"/>
    <w:rsid w:val="00B13D6D"/>
    <w:rsid w:val="00B1548B"/>
    <w:rsid w:val="00B15673"/>
    <w:rsid w:val="00B157C0"/>
    <w:rsid w:val="00B159E2"/>
    <w:rsid w:val="00B16E58"/>
    <w:rsid w:val="00B174B9"/>
    <w:rsid w:val="00B1757E"/>
    <w:rsid w:val="00B176E9"/>
    <w:rsid w:val="00B17C3B"/>
    <w:rsid w:val="00B202F1"/>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9A1"/>
    <w:rsid w:val="00B24C1E"/>
    <w:rsid w:val="00B24E2E"/>
    <w:rsid w:val="00B256D1"/>
    <w:rsid w:val="00B259BC"/>
    <w:rsid w:val="00B25DA8"/>
    <w:rsid w:val="00B25E4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35"/>
    <w:rsid w:val="00B329AA"/>
    <w:rsid w:val="00B32AD2"/>
    <w:rsid w:val="00B33A08"/>
    <w:rsid w:val="00B33BEB"/>
    <w:rsid w:val="00B34742"/>
    <w:rsid w:val="00B34814"/>
    <w:rsid w:val="00B35405"/>
    <w:rsid w:val="00B3553C"/>
    <w:rsid w:val="00B35EDF"/>
    <w:rsid w:val="00B360E2"/>
    <w:rsid w:val="00B36828"/>
    <w:rsid w:val="00B36A25"/>
    <w:rsid w:val="00B376C8"/>
    <w:rsid w:val="00B4036D"/>
    <w:rsid w:val="00B407D1"/>
    <w:rsid w:val="00B4135B"/>
    <w:rsid w:val="00B41D31"/>
    <w:rsid w:val="00B41D4B"/>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E17"/>
    <w:rsid w:val="00B50FD3"/>
    <w:rsid w:val="00B510D1"/>
    <w:rsid w:val="00B51579"/>
    <w:rsid w:val="00B518F3"/>
    <w:rsid w:val="00B51AA2"/>
    <w:rsid w:val="00B51AF4"/>
    <w:rsid w:val="00B52001"/>
    <w:rsid w:val="00B521B3"/>
    <w:rsid w:val="00B52A50"/>
    <w:rsid w:val="00B52B5D"/>
    <w:rsid w:val="00B52F9B"/>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6E30"/>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98C"/>
    <w:rsid w:val="00B85260"/>
    <w:rsid w:val="00B852B9"/>
    <w:rsid w:val="00B85983"/>
    <w:rsid w:val="00B85C15"/>
    <w:rsid w:val="00B861DD"/>
    <w:rsid w:val="00B864C9"/>
    <w:rsid w:val="00B86AC3"/>
    <w:rsid w:val="00B876C4"/>
    <w:rsid w:val="00B877BB"/>
    <w:rsid w:val="00B87A6F"/>
    <w:rsid w:val="00B9021E"/>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97E87"/>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4EBC"/>
    <w:rsid w:val="00BA62C4"/>
    <w:rsid w:val="00BA6E14"/>
    <w:rsid w:val="00BA7980"/>
    <w:rsid w:val="00BB090A"/>
    <w:rsid w:val="00BB0DCC"/>
    <w:rsid w:val="00BB14AC"/>
    <w:rsid w:val="00BB1725"/>
    <w:rsid w:val="00BB1743"/>
    <w:rsid w:val="00BB1746"/>
    <w:rsid w:val="00BB2070"/>
    <w:rsid w:val="00BB25A2"/>
    <w:rsid w:val="00BB283F"/>
    <w:rsid w:val="00BB29E9"/>
    <w:rsid w:val="00BB2C14"/>
    <w:rsid w:val="00BB36D3"/>
    <w:rsid w:val="00BB4265"/>
    <w:rsid w:val="00BB4EFD"/>
    <w:rsid w:val="00BB5BBB"/>
    <w:rsid w:val="00BB5E3F"/>
    <w:rsid w:val="00BB6050"/>
    <w:rsid w:val="00BB67DC"/>
    <w:rsid w:val="00BB69A1"/>
    <w:rsid w:val="00BB6D86"/>
    <w:rsid w:val="00BB7665"/>
    <w:rsid w:val="00BB7C9F"/>
    <w:rsid w:val="00BB7F30"/>
    <w:rsid w:val="00BC07C4"/>
    <w:rsid w:val="00BC0CE7"/>
    <w:rsid w:val="00BC0D6B"/>
    <w:rsid w:val="00BC170D"/>
    <w:rsid w:val="00BC212F"/>
    <w:rsid w:val="00BC2B10"/>
    <w:rsid w:val="00BC2B66"/>
    <w:rsid w:val="00BC2C00"/>
    <w:rsid w:val="00BC2E50"/>
    <w:rsid w:val="00BC393B"/>
    <w:rsid w:val="00BC4612"/>
    <w:rsid w:val="00BC4E44"/>
    <w:rsid w:val="00BC578D"/>
    <w:rsid w:val="00BC5B62"/>
    <w:rsid w:val="00BC5B80"/>
    <w:rsid w:val="00BC5EC1"/>
    <w:rsid w:val="00BC5F82"/>
    <w:rsid w:val="00BC6043"/>
    <w:rsid w:val="00BC607C"/>
    <w:rsid w:val="00BC73E7"/>
    <w:rsid w:val="00BC7846"/>
    <w:rsid w:val="00BD051E"/>
    <w:rsid w:val="00BD0F8D"/>
    <w:rsid w:val="00BD194D"/>
    <w:rsid w:val="00BD1C8B"/>
    <w:rsid w:val="00BD2150"/>
    <w:rsid w:val="00BD21CB"/>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281"/>
    <w:rsid w:val="00BF2550"/>
    <w:rsid w:val="00BF2745"/>
    <w:rsid w:val="00BF3141"/>
    <w:rsid w:val="00BF34EA"/>
    <w:rsid w:val="00BF3A6C"/>
    <w:rsid w:val="00BF3E2A"/>
    <w:rsid w:val="00BF5071"/>
    <w:rsid w:val="00BF5182"/>
    <w:rsid w:val="00BF6728"/>
    <w:rsid w:val="00BF69A8"/>
    <w:rsid w:val="00BF6EAB"/>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48A"/>
    <w:rsid w:val="00C156BB"/>
    <w:rsid w:val="00C1582D"/>
    <w:rsid w:val="00C160EC"/>
    <w:rsid w:val="00C163ED"/>
    <w:rsid w:val="00C16EB0"/>
    <w:rsid w:val="00C17596"/>
    <w:rsid w:val="00C17B58"/>
    <w:rsid w:val="00C17BE3"/>
    <w:rsid w:val="00C17EAB"/>
    <w:rsid w:val="00C17F90"/>
    <w:rsid w:val="00C20389"/>
    <w:rsid w:val="00C204CA"/>
    <w:rsid w:val="00C2058A"/>
    <w:rsid w:val="00C20773"/>
    <w:rsid w:val="00C20BD9"/>
    <w:rsid w:val="00C21673"/>
    <w:rsid w:val="00C21C45"/>
    <w:rsid w:val="00C21D0A"/>
    <w:rsid w:val="00C22BA4"/>
    <w:rsid w:val="00C22FD1"/>
    <w:rsid w:val="00C23893"/>
    <w:rsid w:val="00C23DF7"/>
    <w:rsid w:val="00C243D2"/>
    <w:rsid w:val="00C245CE"/>
    <w:rsid w:val="00C24DAD"/>
    <w:rsid w:val="00C26460"/>
    <w:rsid w:val="00C26B1C"/>
    <w:rsid w:val="00C26FE7"/>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124"/>
    <w:rsid w:val="00C527D1"/>
    <w:rsid w:val="00C52C93"/>
    <w:rsid w:val="00C5345A"/>
    <w:rsid w:val="00C53512"/>
    <w:rsid w:val="00C53A79"/>
    <w:rsid w:val="00C53B68"/>
    <w:rsid w:val="00C53DBC"/>
    <w:rsid w:val="00C54573"/>
    <w:rsid w:val="00C549B4"/>
    <w:rsid w:val="00C554AF"/>
    <w:rsid w:val="00C5621E"/>
    <w:rsid w:val="00C563EF"/>
    <w:rsid w:val="00C57346"/>
    <w:rsid w:val="00C575A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4F2F"/>
    <w:rsid w:val="00C75FB8"/>
    <w:rsid w:val="00C765E5"/>
    <w:rsid w:val="00C76C0C"/>
    <w:rsid w:val="00C76D92"/>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15C"/>
    <w:rsid w:val="00C967EA"/>
    <w:rsid w:val="00C9692C"/>
    <w:rsid w:val="00C97288"/>
    <w:rsid w:val="00CA00B3"/>
    <w:rsid w:val="00CA0214"/>
    <w:rsid w:val="00CA02C6"/>
    <w:rsid w:val="00CA06C7"/>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080"/>
    <w:rsid w:val="00CB03A9"/>
    <w:rsid w:val="00CB048B"/>
    <w:rsid w:val="00CB066F"/>
    <w:rsid w:val="00CB08F0"/>
    <w:rsid w:val="00CB0A6F"/>
    <w:rsid w:val="00CB0F3C"/>
    <w:rsid w:val="00CB126B"/>
    <w:rsid w:val="00CB19D7"/>
    <w:rsid w:val="00CB1CB8"/>
    <w:rsid w:val="00CB28FB"/>
    <w:rsid w:val="00CB2D4D"/>
    <w:rsid w:val="00CB2EF0"/>
    <w:rsid w:val="00CB3619"/>
    <w:rsid w:val="00CB3797"/>
    <w:rsid w:val="00CB3A3D"/>
    <w:rsid w:val="00CB3D71"/>
    <w:rsid w:val="00CB4197"/>
    <w:rsid w:val="00CB45B9"/>
    <w:rsid w:val="00CB4926"/>
    <w:rsid w:val="00CB4D1A"/>
    <w:rsid w:val="00CB4E05"/>
    <w:rsid w:val="00CB5963"/>
    <w:rsid w:val="00CB5B17"/>
    <w:rsid w:val="00CB604B"/>
    <w:rsid w:val="00CB6155"/>
    <w:rsid w:val="00CB629F"/>
    <w:rsid w:val="00CB68B2"/>
    <w:rsid w:val="00CB6A0D"/>
    <w:rsid w:val="00CB6A37"/>
    <w:rsid w:val="00CB73F4"/>
    <w:rsid w:val="00CB797F"/>
    <w:rsid w:val="00CC052D"/>
    <w:rsid w:val="00CC0A92"/>
    <w:rsid w:val="00CC0ABF"/>
    <w:rsid w:val="00CC0C83"/>
    <w:rsid w:val="00CC1B46"/>
    <w:rsid w:val="00CC2927"/>
    <w:rsid w:val="00CC2EDA"/>
    <w:rsid w:val="00CC301C"/>
    <w:rsid w:val="00CC3478"/>
    <w:rsid w:val="00CC37C1"/>
    <w:rsid w:val="00CC3D1D"/>
    <w:rsid w:val="00CC3F70"/>
    <w:rsid w:val="00CC405B"/>
    <w:rsid w:val="00CC4693"/>
    <w:rsid w:val="00CC49DD"/>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3FA3"/>
    <w:rsid w:val="00CD414C"/>
    <w:rsid w:val="00CD4161"/>
    <w:rsid w:val="00CD4422"/>
    <w:rsid w:val="00CD58A8"/>
    <w:rsid w:val="00CD63AF"/>
    <w:rsid w:val="00CD6A86"/>
    <w:rsid w:val="00CD6C95"/>
    <w:rsid w:val="00CD6DE1"/>
    <w:rsid w:val="00CD6EC6"/>
    <w:rsid w:val="00CD78AA"/>
    <w:rsid w:val="00CD7A69"/>
    <w:rsid w:val="00CD7E3B"/>
    <w:rsid w:val="00CE0D71"/>
    <w:rsid w:val="00CE1212"/>
    <w:rsid w:val="00CE17FE"/>
    <w:rsid w:val="00CE18FF"/>
    <w:rsid w:val="00CE1F31"/>
    <w:rsid w:val="00CE2161"/>
    <w:rsid w:val="00CE2F40"/>
    <w:rsid w:val="00CE3096"/>
    <w:rsid w:val="00CE331C"/>
    <w:rsid w:val="00CE36F7"/>
    <w:rsid w:val="00CE442A"/>
    <w:rsid w:val="00CE44E3"/>
    <w:rsid w:val="00CE458C"/>
    <w:rsid w:val="00CE4710"/>
    <w:rsid w:val="00CE4BA4"/>
    <w:rsid w:val="00CE5478"/>
    <w:rsid w:val="00CE56BD"/>
    <w:rsid w:val="00CE68CB"/>
    <w:rsid w:val="00CE7367"/>
    <w:rsid w:val="00CE746A"/>
    <w:rsid w:val="00CE74D6"/>
    <w:rsid w:val="00CE77C1"/>
    <w:rsid w:val="00CE7B3A"/>
    <w:rsid w:val="00CE7F3E"/>
    <w:rsid w:val="00CF0071"/>
    <w:rsid w:val="00CF00C1"/>
    <w:rsid w:val="00CF00FC"/>
    <w:rsid w:val="00CF07B4"/>
    <w:rsid w:val="00CF0BDA"/>
    <w:rsid w:val="00CF0BDB"/>
    <w:rsid w:val="00CF0E5F"/>
    <w:rsid w:val="00CF1F5E"/>
    <w:rsid w:val="00CF258B"/>
    <w:rsid w:val="00CF2844"/>
    <w:rsid w:val="00CF296A"/>
    <w:rsid w:val="00CF2AED"/>
    <w:rsid w:val="00CF2B27"/>
    <w:rsid w:val="00CF2CB3"/>
    <w:rsid w:val="00CF38B9"/>
    <w:rsid w:val="00CF487A"/>
    <w:rsid w:val="00CF4C9D"/>
    <w:rsid w:val="00CF55CC"/>
    <w:rsid w:val="00CF563F"/>
    <w:rsid w:val="00CF5688"/>
    <w:rsid w:val="00CF59B3"/>
    <w:rsid w:val="00CF6221"/>
    <w:rsid w:val="00CF64A7"/>
    <w:rsid w:val="00CF6D88"/>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C02"/>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3D82"/>
    <w:rsid w:val="00D14336"/>
    <w:rsid w:val="00D14355"/>
    <w:rsid w:val="00D144B8"/>
    <w:rsid w:val="00D147AC"/>
    <w:rsid w:val="00D1531D"/>
    <w:rsid w:val="00D15455"/>
    <w:rsid w:val="00D167DD"/>
    <w:rsid w:val="00D1682E"/>
    <w:rsid w:val="00D16BB9"/>
    <w:rsid w:val="00D175B5"/>
    <w:rsid w:val="00D17704"/>
    <w:rsid w:val="00D17B77"/>
    <w:rsid w:val="00D208F3"/>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277F0"/>
    <w:rsid w:val="00D3029C"/>
    <w:rsid w:val="00D30743"/>
    <w:rsid w:val="00D308E2"/>
    <w:rsid w:val="00D31DB7"/>
    <w:rsid w:val="00D32257"/>
    <w:rsid w:val="00D32560"/>
    <w:rsid w:val="00D325EB"/>
    <w:rsid w:val="00D339BE"/>
    <w:rsid w:val="00D33B67"/>
    <w:rsid w:val="00D34863"/>
    <w:rsid w:val="00D34A89"/>
    <w:rsid w:val="00D35231"/>
    <w:rsid w:val="00D35CD4"/>
    <w:rsid w:val="00D35CF6"/>
    <w:rsid w:val="00D35FF9"/>
    <w:rsid w:val="00D364AD"/>
    <w:rsid w:val="00D368F8"/>
    <w:rsid w:val="00D37312"/>
    <w:rsid w:val="00D37D00"/>
    <w:rsid w:val="00D41245"/>
    <w:rsid w:val="00D41459"/>
    <w:rsid w:val="00D41497"/>
    <w:rsid w:val="00D4187B"/>
    <w:rsid w:val="00D4194C"/>
    <w:rsid w:val="00D41978"/>
    <w:rsid w:val="00D41B7C"/>
    <w:rsid w:val="00D4287E"/>
    <w:rsid w:val="00D42FC4"/>
    <w:rsid w:val="00D436B7"/>
    <w:rsid w:val="00D43A6E"/>
    <w:rsid w:val="00D43B02"/>
    <w:rsid w:val="00D43D40"/>
    <w:rsid w:val="00D43E16"/>
    <w:rsid w:val="00D44368"/>
    <w:rsid w:val="00D44450"/>
    <w:rsid w:val="00D44A7B"/>
    <w:rsid w:val="00D44E8F"/>
    <w:rsid w:val="00D44FAD"/>
    <w:rsid w:val="00D458A7"/>
    <w:rsid w:val="00D45CAF"/>
    <w:rsid w:val="00D461A5"/>
    <w:rsid w:val="00D46ABF"/>
    <w:rsid w:val="00D46D0D"/>
    <w:rsid w:val="00D503A1"/>
    <w:rsid w:val="00D50A45"/>
    <w:rsid w:val="00D50CA6"/>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374"/>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BA1"/>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874"/>
    <w:rsid w:val="00D93EA3"/>
    <w:rsid w:val="00D947A9"/>
    <w:rsid w:val="00D947B5"/>
    <w:rsid w:val="00D94C32"/>
    <w:rsid w:val="00D94D42"/>
    <w:rsid w:val="00D94E6E"/>
    <w:rsid w:val="00D951FF"/>
    <w:rsid w:val="00D95985"/>
    <w:rsid w:val="00D95AD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4D5"/>
    <w:rsid w:val="00DA5B99"/>
    <w:rsid w:val="00DA61FF"/>
    <w:rsid w:val="00DA6B93"/>
    <w:rsid w:val="00DA6BE6"/>
    <w:rsid w:val="00DA73B7"/>
    <w:rsid w:val="00DA742E"/>
    <w:rsid w:val="00DA7AA6"/>
    <w:rsid w:val="00DA7BC0"/>
    <w:rsid w:val="00DB002C"/>
    <w:rsid w:val="00DB0089"/>
    <w:rsid w:val="00DB11FF"/>
    <w:rsid w:val="00DB1982"/>
    <w:rsid w:val="00DB1AA9"/>
    <w:rsid w:val="00DB1CFE"/>
    <w:rsid w:val="00DB39A2"/>
    <w:rsid w:val="00DB3BD0"/>
    <w:rsid w:val="00DB3CEF"/>
    <w:rsid w:val="00DB4257"/>
    <w:rsid w:val="00DB4D11"/>
    <w:rsid w:val="00DB5925"/>
    <w:rsid w:val="00DB5E69"/>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536"/>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B4E"/>
    <w:rsid w:val="00DE0494"/>
    <w:rsid w:val="00DE05A7"/>
    <w:rsid w:val="00DE1613"/>
    <w:rsid w:val="00DE17E6"/>
    <w:rsid w:val="00DE1CCE"/>
    <w:rsid w:val="00DE2077"/>
    <w:rsid w:val="00DE21CA"/>
    <w:rsid w:val="00DE2924"/>
    <w:rsid w:val="00DE29C3"/>
    <w:rsid w:val="00DE2D48"/>
    <w:rsid w:val="00DE394C"/>
    <w:rsid w:val="00DE3C03"/>
    <w:rsid w:val="00DE3DF1"/>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1C"/>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07F32"/>
    <w:rsid w:val="00E103AE"/>
    <w:rsid w:val="00E12507"/>
    <w:rsid w:val="00E126F5"/>
    <w:rsid w:val="00E13562"/>
    <w:rsid w:val="00E1405E"/>
    <w:rsid w:val="00E14231"/>
    <w:rsid w:val="00E143EB"/>
    <w:rsid w:val="00E1457E"/>
    <w:rsid w:val="00E15783"/>
    <w:rsid w:val="00E1593B"/>
    <w:rsid w:val="00E15E1C"/>
    <w:rsid w:val="00E162AF"/>
    <w:rsid w:val="00E1788A"/>
    <w:rsid w:val="00E17A91"/>
    <w:rsid w:val="00E2025B"/>
    <w:rsid w:val="00E2097B"/>
    <w:rsid w:val="00E21AA8"/>
    <w:rsid w:val="00E225CB"/>
    <w:rsid w:val="00E22CBB"/>
    <w:rsid w:val="00E23113"/>
    <w:rsid w:val="00E238DB"/>
    <w:rsid w:val="00E2439D"/>
    <w:rsid w:val="00E244A0"/>
    <w:rsid w:val="00E24793"/>
    <w:rsid w:val="00E24C61"/>
    <w:rsid w:val="00E25354"/>
    <w:rsid w:val="00E25EF5"/>
    <w:rsid w:val="00E2601F"/>
    <w:rsid w:val="00E261A1"/>
    <w:rsid w:val="00E268E9"/>
    <w:rsid w:val="00E275A6"/>
    <w:rsid w:val="00E27D51"/>
    <w:rsid w:val="00E27F05"/>
    <w:rsid w:val="00E3066C"/>
    <w:rsid w:val="00E31C29"/>
    <w:rsid w:val="00E321B1"/>
    <w:rsid w:val="00E32DD8"/>
    <w:rsid w:val="00E3345E"/>
    <w:rsid w:val="00E334D7"/>
    <w:rsid w:val="00E33D2F"/>
    <w:rsid w:val="00E34C6C"/>
    <w:rsid w:val="00E34CD2"/>
    <w:rsid w:val="00E34D7D"/>
    <w:rsid w:val="00E34F5B"/>
    <w:rsid w:val="00E34FEE"/>
    <w:rsid w:val="00E35BBD"/>
    <w:rsid w:val="00E3602A"/>
    <w:rsid w:val="00E36137"/>
    <w:rsid w:val="00E36162"/>
    <w:rsid w:val="00E36165"/>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377C"/>
    <w:rsid w:val="00E444A8"/>
    <w:rsid w:val="00E4557C"/>
    <w:rsid w:val="00E45615"/>
    <w:rsid w:val="00E456F1"/>
    <w:rsid w:val="00E45BBE"/>
    <w:rsid w:val="00E45D5B"/>
    <w:rsid w:val="00E45D6B"/>
    <w:rsid w:val="00E469A2"/>
    <w:rsid w:val="00E46AA4"/>
    <w:rsid w:val="00E46DEC"/>
    <w:rsid w:val="00E471DC"/>
    <w:rsid w:val="00E47BF2"/>
    <w:rsid w:val="00E50280"/>
    <w:rsid w:val="00E50CC0"/>
    <w:rsid w:val="00E51112"/>
    <w:rsid w:val="00E514D5"/>
    <w:rsid w:val="00E516AC"/>
    <w:rsid w:val="00E5297A"/>
    <w:rsid w:val="00E52B0D"/>
    <w:rsid w:val="00E53103"/>
    <w:rsid w:val="00E53A23"/>
    <w:rsid w:val="00E53A3B"/>
    <w:rsid w:val="00E53A40"/>
    <w:rsid w:val="00E53FD6"/>
    <w:rsid w:val="00E5435B"/>
    <w:rsid w:val="00E54555"/>
    <w:rsid w:val="00E54C28"/>
    <w:rsid w:val="00E55142"/>
    <w:rsid w:val="00E55162"/>
    <w:rsid w:val="00E551A8"/>
    <w:rsid w:val="00E553EE"/>
    <w:rsid w:val="00E55639"/>
    <w:rsid w:val="00E55C30"/>
    <w:rsid w:val="00E55C62"/>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73A"/>
    <w:rsid w:val="00E62D27"/>
    <w:rsid w:val="00E63720"/>
    <w:rsid w:val="00E6372A"/>
    <w:rsid w:val="00E63F3A"/>
    <w:rsid w:val="00E64273"/>
    <w:rsid w:val="00E6519A"/>
    <w:rsid w:val="00E65225"/>
    <w:rsid w:val="00E66692"/>
    <w:rsid w:val="00E666AA"/>
    <w:rsid w:val="00E667DE"/>
    <w:rsid w:val="00E66A23"/>
    <w:rsid w:val="00E67405"/>
    <w:rsid w:val="00E6765C"/>
    <w:rsid w:val="00E678B7"/>
    <w:rsid w:val="00E679D5"/>
    <w:rsid w:val="00E67E75"/>
    <w:rsid w:val="00E70661"/>
    <w:rsid w:val="00E7085B"/>
    <w:rsid w:val="00E70B86"/>
    <w:rsid w:val="00E70D57"/>
    <w:rsid w:val="00E70D96"/>
    <w:rsid w:val="00E7102D"/>
    <w:rsid w:val="00E71669"/>
    <w:rsid w:val="00E71B6D"/>
    <w:rsid w:val="00E71C9A"/>
    <w:rsid w:val="00E72376"/>
    <w:rsid w:val="00E7242E"/>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5A78"/>
    <w:rsid w:val="00E96008"/>
    <w:rsid w:val="00E96358"/>
    <w:rsid w:val="00E96C24"/>
    <w:rsid w:val="00E97022"/>
    <w:rsid w:val="00E9703C"/>
    <w:rsid w:val="00EA0AFB"/>
    <w:rsid w:val="00EA0C4A"/>
    <w:rsid w:val="00EA1224"/>
    <w:rsid w:val="00EA123A"/>
    <w:rsid w:val="00EA159D"/>
    <w:rsid w:val="00EA177D"/>
    <w:rsid w:val="00EA1A1B"/>
    <w:rsid w:val="00EA212F"/>
    <w:rsid w:val="00EA24BB"/>
    <w:rsid w:val="00EA24DB"/>
    <w:rsid w:val="00EA280D"/>
    <w:rsid w:val="00EA2910"/>
    <w:rsid w:val="00EA2B5F"/>
    <w:rsid w:val="00EA2B7F"/>
    <w:rsid w:val="00EA2B93"/>
    <w:rsid w:val="00EA2C64"/>
    <w:rsid w:val="00EA3762"/>
    <w:rsid w:val="00EA37BD"/>
    <w:rsid w:val="00EA3C6B"/>
    <w:rsid w:val="00EA45F3"/>
    <w:rsid w:val="00EA5015"/>
    <w:rsid w:val="00EA5C10"/>
    <w:rsid w:val="00EA6058"/>
    <w:rsid w:val="00EA65C4"/>
    <w:rsid w:val="00EA6947"/>
    <w:rsid w:val="00EA6BA0"/>
    <w:rsid w:val="00EA6DAD"/>
    <w:rsid w:val="00EA7488"/>
    <w:rsid w:val="00EA7F81"/>
    <w:rsid w:val="00EB037E"/>
    <w:rsid w:val="00EB068F"/>
    <w:rsid w:val="00EB0D8A"/>
    <w:rsid w:val="00EB10C4"/>
    <w:rsid w:val="00EB1B4D"/>
    <w:rsid w:val="00EB1B89"/>
    <w:rsid w:val="00EB2519"/>
    <w:rsid w:val="00EB2B06"/>
    <w:rsid w:val="00EB321F"/>
    <w:rsid w:val="00EB3393"/>
    <w:rsid w:val="00EB3808"/>
    <w:rsid w:val="00EB3A88"/>
    <w:rsid w:val="00EB41AA"/>
    <w:rsid w:val="00EB42CF"/>
    <w:rsid w:val="00EB44CE"/>
    <w:rsid w:val="00EB4594"/>
    <w:rsid w:val="00EB5335"/>
    <w:rsid w:val="00EB5398"/>
    <w:rsid w:val="00EB5AA2"/>
    <w:rsid w:val="00EB5EDE"/>
    <w:rsid w:val="00EB6143"/>
    <w:rsid w:val="00EB6C11"/>
    <w:rsid w:val="00EB7073"/>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1B0"/>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9B5"/>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D21"/>
    <w:rsid w:val="00EE4D7C"/>
    <w:rsid w:val="00EE5C13"/>
    <w:rsid w:val="00EE630C"/>
    <w:rsid w:val="00EE6B9C"/>
    <w:rsid w:val="00EE6D2C"/>
    <w:rsid w:val="00EE73F0"/>
    <w:rsid w:val="00EF0223"/>
    <w:rsid w:val="00EF03DD"/>
    <w:rsid w:val="00EF0C7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2B5"/>
    <w:rsid w:val="00F0636C"/>
    <w:rsid w:val="00F06413"/>
    <w:rsid w:val="00F066CD"/>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2E82"/>
    <w:rsid w:val="00F13123"/>
    <w:rsid w:val="00F13359"/>
    <w:rsid w:val="00F148A2"/>
    <w:rsid w:val="00F1512A"/>
    <w:rsid w:val="00F15AAE"/>
    <w:rsid w:val="00F15BCC"/>
    <w:rsid w:val="00F1625E"/>
    <w:rsid w:val="00F1683D"/>
    <w:rsid w:val="00F168BB"/>
    <w:rsid w:val="00F16D44"/>
    <w:rsid w:val="00F16FE8"/>
    <w:rsid w:val="00F16FF8"/>
    <w:rsid w:val="00F1732A"/>
    <w:rsid w:val="00F17869"/>
    <w:rsid w:val="00F17D87"/>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5E9"/>
    <w:rsid w:val="00F267A7"/>
    <w:rsid w:val="00F26A54"/>
    <w:rsid w:val="00F26BBB"/>
    <w:rsid w:val="00F26BC3"/>
    <w:rsid w:val="00F26E78"/>
    <w:rsid w:val="00F273CB"/>
    <w:rsid w:val="00F2748B"/>
    <w:rsid w:val="00F27496"/>
    <w:rsid w:val="00F276B2"/>
    <w:rsid w:val="00F27A83"/>
    <w:rsid w:val="00F3002B"/>
    <w:rsid w:val="00F305FC"/>
    <w:rsid w:val="00F306CF"/>
    <w:rsid w:val="00F30728"/>
    <w:rsid w:val="00F30A10"/>
    <w:rsid w:val="00F30FD1"/>
    <w:rsid w:val="00F31300"/>
    <w:rsid w:val="00F316EE"/>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4780A"/>
    <w:rsid w:val="00F47B50"/>
    <w:rsid w:val="00F501A3"/>
    <w:rsid w:val="00F50481"/>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67D0B"/>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6D8"/>
    <w:rsid w:val="00F81EEE"/>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1206"/>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97363"/>
    <w:rsid w:val="00FA0051"/>
    <w:rsid w:val="00FA0BB6"/>
    <w:rsid w:val="00FA1AE0"/>
    <w:rsid w:val="00FA1F0F"/>
    <w:rsid w:val="00FA2448"/>
    <w:rsid w:val="00FA2EDC"/>
    <w:rsid w:val="00FA391E"/>
    <w:rsid w:val="00FA3D28"/>
    <w:rsid w:val="00FA4223"/>
    <w:rsid w:val="00FA43F8"/>
    <w:rsid w:val="00FA467D"/>
    <w:rsid w:val="00FA4B8D"/>
    <w:rsid w:val="00FA4C06"/>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1E6A"/>
    <w:rsid w:val="00FB1E90"/>
    <w:rsid w:val="00FB21E2"/>
    <w:rsid w:val="00FB225C"/>
    <w:rsid w:val="00FB2359"/>
    <w:rsid w:val="00FB26CA"/>
    <w:rsid w:val="00FB2815"/>
    <w:rsid w:val="00FB306E"/>
    <w:rsid w:val="00FB31A7"/>
    <w:rsid w:val="00FB346B"/>
    <w:rsid w:val="00FB369B"/>
    <w:rsid w:val="00FB4241"/>
    <w:rsid w:val="00FB44A0"/>
    <w:rsid w:val="00FB4691"/>
    <w:rsid w:val="00FB5403"/>
    <w:rsid w:val="00FB60F3"/>
    <w:rsid w:val="00FB6486"/>
    <w:rsid w:val="00FB735C"/>
    <w:rsid w:val="00FB770C"/>
    <w:rsid w:val="00FB7959"/>
    <w:rsid w:val="00FC04E2"/>
    <w:rsid w:val="00FC1C77"/>
    <w:rsid w:val="00FC2B58"/>
    <w:rsid w:val="00FC2EF1"/>
    <w:rsid w:val="00FC3979"/>
    <w:rsid w:val="00FC3B81"/>
    <w:rsid w:val="00FC41D5"/>
    <w:rsid w:val="00FC45EA"/>
    <w:rsid w:val="00FC4D56"/>
    <w:rsid w:val="00FC59F3"/>
    <w:rsid w:val="00FC6CBA"/>
    <w:rsid w:val="00FC7F7B"/>
    <w:rsid w:val="00FC7FB4"/>
    <w:rsid w:val="00FD008C"/>
    <w:rsid w:val="00FD0F6E"/>
    <w:rsid w:val="00FD102F"/>
    <w:rsid w:val="00FD11DD"/>
    <w:rsid w:val="00FD141E"/>
    <w:rsid w:val="00FD2B5A"/>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A"/>
    <w:rsid w:val="00FE11CB"/>
    <w:rsid w:val="00FE16BB"/>
    <w:rsid w:val="00FE1809"/>
    <w:rsid w:val="00FE1818"/>
    <w:rsid w:val="00FE1B06"/>
    <w:rsid w:val="00FE25B8"/>
    <w:rsid w:val="00FE26E8"/>
    <w:rsid w:val="00FE3144"/>
    <w:rsid w:val="00FE33EC"/>
    <w:rsid w:val="00FE3AEF"/>
    <w:rsid w:val="00FE3E73"/>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BD4"/>
    <w:rsid w:val="00FF2E3A"/>
    <w:rsid w:val="00FF366B"/>
    <w:rsid w:val="00FF3A71"/>
    <w:rsid w:val="00FF4092"/>
    <w:rsid w:val="00FF43EF"/>
    <w:rsid w:val="00FF43FD"/>
    <w:rsid w:val="00FF4616"/>
    <w:rsid w:val="00FF49D7"/>
    <w:rsid w:val="00FF4AC6"/>
    <w:rsid w:val="00FF5848"/>
    <w:rsid w:val="00FF5E67"/>
    <w:rsid w:val="00FF619C"/>
    <w:rsid w:val="00FF62BD"/>
    <w:rsid w:val="00FF648A"/>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21E7EF-691D-4E21-81F5-10E7847A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381</Words>
  <Characters>2060</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2437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6</cp:revision>
  <cp:lastPrinted>2020-08-21T08:52:00Z</cp:lastPrinted>
  <dcterms:created xsi:type="dcterms:W3CDTF">2020-09-22T19:36:00Z</dcterms:created>
  <dcterms:modified xsi:type="dcterms:W3CDTF">2020-09-25T07:44:00Z</dcterms:modified>
</cp:coreProperties>
</file>